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2c66" w14:textId="2f52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борьбе с коррупцией"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апреля 2000 года N 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 июля 1998 г. (Ведомости Парламента Республики Казахстан, 1998г.,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15, ст. 209; 1999 г., N 21, ст. 774)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 статьи 12 дополнить подпунктом 13-1)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"13-1) передача государственных контрольных и надзорных функций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организациям, не имеющим статуса государственного органа;".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