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93c42" w14:textId="ba93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Закон Республики Казахстан "Об аварийно-спасательных службах и статусе спасателей"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23 июня 2000 года N 55-II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Закон Республики Казахстан от 27 марта 1997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Z970087_ </w:t>
      </w:r>
      <w:r>
        <w:rPr>
          <w:rFonts w:ascii="Times New Roman"/>
          <w:b w:val="false"/>
          <w:i w:val="false"/>
          <w:color w:val="000000"/>
          <w:sz w:val="28"/>
        </w:rPr>
        <w:t>
  "Об 
аварийно-спасательных службах и статусе спасателей" (Ведомости Парламента 
Республики Казахстан, 1997 г., N 6, ст. 69; 1998 г., N 24, ст. 436) 
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Пункт 2 статьи 11 дополнить словами "в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законодательством Республики Казахстан".
     2. В пункте 2 статьи 12 слова "и неотложных" исключить.
     3. Статью 15 изложить в следующей редакции:
     "Статья 15. Финансирование деятельности профессиональных              
                 аварийно-спасательных служб и формирований 
     Финансирование деятельности профессиональных аварийно-спасательных 
служб и формирований осуществляется в порядке, установленном 
законодательством Республики Казахстан.".
     Президент 
     Республики Казахстан
(Специалисты: Умбетова А.М.,
              Склярова И.В.)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