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a127c" w14:textId="fba12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Уголовно-исполнительный кодекс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23 июня 2000 года N 57-II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Внести в  
</w:t>
      </w:r>
      <w:r>
        <w:rPr>
          <w:rFonts w:ascii="Times New Roman"/>
          <w:b w:val="false"/>
          <w:i w:val="false"/>
          <w:color w:val="000000"/>
          <w:sz w:val="28"/>
        </w:rPr>
        <w:t xml:space="preserve"> Z970208_ </w:t>
      </w:r>
      <w:r>
        <w:rPr>
          <w:rFonts w:ascii="Times New Roman"/>
          <w:b w:val="false"/>
          <w:i w:val="false"/>
          <w:color w:val="000000"/>
          <w:sz w:val="28"/>
        </w:rPr>
        <w:t>
  Уголовно-исполнительный кодекс Республики Казахстан 
от 13 декабря 1997 г. (Ведомости Парламента Республики Казахстан, 1997 г., 
N 24, ст. 337; Закон Республики Казахстан  
</w:t>
      </w:r>
      <w:r>
        <w:rPr>
          <w:rFonts w:ascii="Times New Roman"/>
          <w:b w:val="false"/>
          <w:i w:val="false"/>
          <w:color w:val="000000"/>
          <w:sz w:val="28"/>
        </w:rPr>
        <w:t xml:space="preserve"> Z000047_ </w:t>
      </w:r>
      <w:r>
        <w:rPr>
          <w:rFonts w:ascii="Times New Roman"/>
          <w:b w:val="false"/>
          <w:i w:val="false"/>
          <w:color w:val="000000"/>
          <w:sz w:val="28"/>
        </w:rPr>
        <w:t>
  "О внесении изменений и 
дополнений в некоторые законодательные акты Республики Казахстан по 
вопросам борьбы с преступностью", опубликованный в газетах "Егемен 
Казакстан" 11 и 12 мая 2000 г. и "Казахстанская правда" 12 мая 2000 г.) 
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 пункте 1 статьи 57 слово "финансовый" заменить словом 
"налоговый".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В статье 60: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в заголовке и пункте 1 слово "финансовым" заменить словом 
"налоговым";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в пункте 2 слова "финансовым органам устанавливается Министерством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финансов и Министерством юстиции Республики Казахстан" заменить словами 
"налоговым органам устанавливается Министерством государственных доходов 
по согласованию с Министерством финансов и Министерством юстиции 
Республики Казахстан".
     3. В пункте 1 статьи 61 слово "финансовый" заменить словом 
"налоговый".
     Президент
     Республики Казахстан
(Специалисты: Умбетова А.М.,
              Склярова И.В.)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