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5bdb" w14:textId="5655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к Соглашению от 24 сентября 1993 года "О Коллективных миротворческих силах и совместных мерах по их материально-техническому обеспечению"</w:t>
      </w:r>
    </w:p>
    <w:p>
      <w:pPr>
        <w:spacing w:after="0"/>
        <w:ind w:left="0"/>
        <w:jc w:val="both"/>
      </w:pPr>
      <w:r>
        <w:rPr>
          <w:rFonts w:ascii="Times New Roman"/>
          <w:b w:val="false"/>
          <w:i w:val="false"/>
          <w:color w:val="000000"/>
          <w:sz w:val="28"/>
        </w:rPr>
        <w:t>Закон Республики Казахстан от 23 июня 2000 года N 58-II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Протокол к Соглашению от 24 сентября 1993 года "О 
Коллективных миротворческих силах и совместных мерах по их 
материально-техническому обеспечению", совершенный в Алматы 10 февраля 
1995 года.
     Президент
Республики Казахстан    
                              Протокол
           к Соглашению от 24 сентября 1993 года "О Коллективных           
          миротворческих силах и совместных мерах по их материально-
                        техническому обеспечению"
     Государства-участники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Соглашением о Коллективных миротворческих силах и 
совместных мерах по их материально-техническому обеспечению от 24 сентября 
1993 года, далее - Соглашение,
</w:t>
      </w:r>
      <w:r>
        <w:br/>
      </w:r>
      <w:r>
        <w:rPr>
          <w:rFonts w:ascii="Times New Roman"/>
          <w:b w:val="false"/>
          <w:i w:val="false"/>
          <w:color w:val="000000"/>
          <w:sz w:val="28"/>
        </w:rPr>
        <w:t>
          в целях расширения полномочий (функций) Командующего Коллективными 
миротворческими силами в Республике Таджикистан по управлению выделенными 
воинскими частями и подразделениями,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Установить, что Командующий Коллективными миротворческими силами в 
Республике Таджикистан в своей деятельности руководствуется Положением об 
Объединенном командовании Коллективных миротворческих сил, утвержденным 
указанным Соглашением.
</w:t>
      </w:r>
      <w:r>
        <w:br/>
      </w:r>
      <w:r>
        <w:rPr>
          <w:rFonts w:ascii="Times New Roman"/>
          <w:b w:val="false"/>
          <w:i w:val="false"/>
          <w:color w:val="000000"/>
          <w:sz w:val="28"/>
        </w:rPr>
        <w:t>
          2. Изложить абзац пятый пункта 3 раздела II Положения об Объединенном 
командовании Коллективных миротворческих сил в следующей редакции:
</w:t>
      </w:r>
      <w:r>
        <w:br/>
      </w:r>
      <w:r>
        <w:rPr>
          <w:rFonts w:ascii="Times New Roman"/>
          <w:b w:val="false"/>
          <w:i w:val="false"/>
          <w:color w:val="000000"/>
          <w:sz w:val="28"/>
        </w:rPr>
        <w:t>
          "самостоятельное принятие решения в конкретно складывающейся 
обстановке при проведении операций (боевых действий) с последующим 
докладом главам государств и министрам обороны государств-участников".
</w:t>
      </w:r>
      <w:r>
        <w:br/>
      </w:r>
      <w:r>
        <w:rPr>
          <w:rFonts w:ascii="Times New Roman"/>
          <w:b w:val="false"/>
          <w:i w:val="false"/>
          <w:color w:val="000000"/>
          <w:sz w:val="28"/>
        </w:rPr>
        <w:t>
          3. Дополнить пункт 3 раздела II Положения об Объединенном 
командовании Коллективных миротворческих сил после абзаца одиннадцатого 
абзацами следующего содержания: 
</w:t>
      </w:r>
      <w:r>
        <w:br/>
      </w:r>
      <w:r>
        <w:rPr>
          <w:rFonts w:ascii="Times New Roman"/>
          <w:b w:val="false"/>
          <w:i w:val="false"/>
          <w:color w:val="000000"/>
          <w:sz w:val="28"/>
        </w:rPr>
        <w:t>
          "осуществление непрерывного взаимодействия с представителями миссий 
ООН, ОБСЕ и других международных организаций при их нахождении в зоне 
конфликта, а также с Постоянной консультативной комиссией по 
миротворческой деятельности при Совете министров иностранных дел 
государств-членов Содружества Независимых Государств;
</w:t>
      </w:r>
      <w:r>
        <w:br/>
      </w:r>
      <w:r>
        <w:rPr>
          <w:rFonts w:ascii="Times New Roman"/>
          <w:b w:val="false"/>
          <w:i w:val="false"/>
          <w:color w:val="000000"/>
          <w:sz w:val="28"/>
        </w:rPr>
        <w:t>
          определение порядка посещений представителями миссий ООН, ОБСЕ и 
других международных организаций, осуществляющих миротворческую 
деятельность, по их просьбе, воинских контингентов Коллективных 
миротворческих сил в зоне конфликта;
</w:t>
      </w:r>
      <w:r>
        <w:br/>
      </w:r>
      <w:r>
        <w:rPr>
          <w:rFonts w:ascii="Times New Roman"/>
          <w:b w:val="false"/>
          <w:i w:val="false"/>
          <w:color w:val="000000"/>
          <w:sz w:val="28"/>
        </w:rPr>
        <w:t>
          предоставление представителям миссий ООН, ОБСЕ и других международных 
организаций, осуществляющих миротворческую деятельность, информации о 
боевом и численном составе Коллективных миротворческих сил, их дислокации, 
задачах и способах выполнения этих задач в объеме, необходимом для 
выполнения ими (представителями) своих функциональных обязанностей;
</w:t>
      </w:r>
      <w:r>
        <w:br/>
      </w:r>
      <w:r>
        <w:rPr>
          <w:rFonts w:ascii="Times New Roman"/>
          <w:b w:val="false"/>
          <w:i w:val="false"/>
          <w:color w:val="000000"/>
          <w:sz w:val="28"/>
        </w:rPr>
        <w:t>
          участие в принятии решений по оказанию и распределению гуманитарной 
помощи населению, по ее доставке, осуществлению охраны;
</w:t>
      </w:r>
      <w:r>
        <w:br/>
      </w:r>
      <w:r>
        <w:rPr>
          <w:rFonts w:ascii="Times New Roman"/>
          <w:b w:val="false"/>
          <w:i w:val="false"/>
          <w:color w:val="000000"/>
          <w:sz w:val="28"/>
        </w:rPr>
        <w:t>
          согласование с министерствами обороны государств-участников 
Соглашения вопросов подбора и расстановки офицерского состава, 
предназначенного для укомплектования Коллективных миротворческих сил от 
командира батальона и выше".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Настоящий Протокол вступает в силу в порядке, предусмотренном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статьей 14 Соглашения.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настоящий Протокол, его заверенную копию.
За Азербайджанскую Республику                   За Республику Молдова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Настоящим удостоверяю, что прилагаемый текст является аутентичной 
копией Протокола к Соглашению от 24 сентября 1993 года "О Коллективных 
миротворческих силах и совместных мерах по их материально-техническому 
обеспечению", подписанного на заседании Совета глав государств-участников 
Содружества Независимых Государств, которое состоялось 10 февраля 1995 
года в г. Алматы. Подлинный экземпляр вышеупомянутого документа хранится в 
Архиве Правительства Республики Беларусь.
     Начальник Договорно-
     правового управления
     Министерства иностранных дел
     Республики Беларусь     
(Специалисты: Умбетова А.М.,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