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0cfc" w14:textId="6100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положений Уголовно-исполнительного кодекса Республики Казахстан о льготных условиях содержания осужденных, отбывающих наказание в исправительных колониях общего и строгого режимов, а также в воспитательных колониях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ноября 2000 года N 99. Утратил силу Кодексом РК от 5 июля 2014 года № 234-V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Кодексом РК от 05.07.2014 </w:t>
      </w:r>
      <w:r>
        <w:rPr>
          <w:rFonts w:ascii="Times New Roman"/>
          <w:b w:val="false"/>
          <w:i w:val="false"/>
          <w:color w:val="ff0000"/>
          <w:sz w:val="28"/>
        </w:rPr>
        <w:t>№ 234-V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Ввести в действие положения Уголовно-исполнительного кодекса Республики Казахстан о льготных условиях содержания осужденных, отбывающих наказание в исправительных колониях общего и строгого режимов, а также в воспитательных колониях.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