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963a" w14:textId="a3f9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недобросовестной конкуренции"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декабря 2000 года N 125-II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9 июня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Z980232_ </w:t>
      </w:r>
      <w:r>
        <w:rPr>
          <w:rFonts w:ascii="Times New Roman"/>
          <w:b w:val="false"/>
          <w:i w:val="false"/>
          <w:color w:val="000000"/>
          <w:sz w:val="28"/>
        </w:rPr>
        <w:t>
"О недобросовестной конкуренции" (Ведомости Парламента Республики 
Казахстан, 1998 г., N 9-10, ст. 84)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заголовке и по всему тексту Закона на государственном языке 
слова "Терiс пигылды", "терiс пигылды" заменить словами "Жосыксыз", 
"жосыксыз".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Статью 1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"контрафактная продукция - продукция, произведенная отдельными 
субъектами рыночных отношений в целях недобросовестной конкуренции и 
введения потребителей в заблуждение;".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Статью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3. Сфера применения настоящего Закона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Закон распространяется на физические и юридические лица, 
государственные органы и органы местного самоуправления Республики 
Казахстан, а также иностранные физические и юридические лица, лица без 
гражданства, действия которых ограничивают и устраняют свободную 
конкуренцию на рынках товаров (работ, услуг)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Статью 4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Субъектам рыночных отношений запрещается совершать действия, 
направленные на устранение или ограничение конкуренции, а также на 
создание дискриминационных условий для деятельности субъектов рыночных 
отношений, занимающихся аналогичными видами деятельности.".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6) слова "и качестве" заменить словами ", качестве и 
ценах";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9-1)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"9-1) достижение преимущества в конкуренции путем использования 
демпинговых цен;".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Статью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6. Ответственность за нарушение настоящего Закона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Ответственность за нарушение настоящего Закона в виде штрафа 
наступает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 уклонение от выполнения предписаний уполномоченного органа, 
выданных в соответствии с требованиями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 непредоставление уполномоченному органу документов, справочных 
материалов и другой информации, а также письменных объяснений или 
предоставление заведомо недостоверных или ложных сведений. Срок 
предоставления справочных материалов и другой информации устанавливается 
уполномоченным органом и не должен превышать 15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 совершение действий (бездействия), предусмотренных статьей 5 
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за совершение должностными лицами государственных органов и 
органов местного самоуправления действий, способствующих ограничению или 
устранению конкуренции.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случае нарушения настоящего Закона субъекты рыночных отношений, 
государственные органы и органы местного самоуправления и их должностные 
лица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соответствии с предписаниями уполномоченного органа прекратить 
нарушения по факту недобросовестной конкуренции, расторгнуть или изменить 
соглашения (согласованные действия), направленные на устранение или 
ограничение конкуренции, и выполнить иные действия, предусмотренные 
предписанием;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возместить убытки (ущерб), причиненные в результате 
недобросовестной конкуренции, в порядке, установленном законодательными 
актами;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перечислить в государственный бюджет доход, полученный в 
результате недобросовестной конкуренции, и штраф в порядке, установленном 
законодательными актами. В случае невозможности исчисления дохода, 
полученного в результате недобросовестной конкуренции, в государственный 
бюджет изымается доход, полученный в период противоправных действий, но не 
более чем за последний отчетный год, который предшествовал году, в котором 
такие действия были выявлены.".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1) после слов "ее последствий" дополнить словами ", а также 
о перечислении в государственный бюджет дохода, полученного в результате 
недобросовестной конкуренции";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"5) обращаться в суд с исками о пресечении недобросовестной 
конкуренции и устранении ее последствий, об изъятии в государственный 
бюджет дохода, полученного в период осуществления недобросовестной 
конкуренции, о взыскании убытков, причиненных юридическому лицу или 
индивидуальному предпринимателю, а также потребителям в период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осуществления недобросовестной конкуренции, о признании продукции 
контрафактной;";
     дополнить пунктом 3 следующего содержания:
     "3. Предписания об устранении нарушений настоящего Закона, внесенные 
субъектам рыночных отношений, государственным органам и органам местного 
самоуправления, являются обязательными для исполнения, если такие 
предписания не были обжалованы в порядке, установленном законодательными 
актами.".
     Президент 
Республики Казахстан 
(Специалисты: Склярова И.В.,
              Сельдемирова И.Г.)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