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d935" w14:textId="aaad9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Казахстан, имеющий силу Закона, "О государственном предприятии"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мая 2001 года N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Казахстан, имеющий силу Закона, от 19 июня 1995 г. N 2335 "О государственном предприятии" (Ведомости Верховного Совета Республики Казахстан, 1995 г., N 9-10, ст. 66; N 24, ст. 164; Ведомости Парламента Республики Казахстан, 1997 г., N 12, ст. 183; N 13-14, ст. 205; 1998 г., N 23, ст. 429; 1999 г., N 22, ст. 789; N 23, ст. 916)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3) пункта 1 статьи 2 дополнить словами ", за исключением контрольных и надзорных функций.";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8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Запрещается осуществление государственным предприятием деятельности, а также совершение сделок, не отвечающих предмету и целям его деятельности, закрепленным в его Уставе.";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осуществление деятельности, обеспечивающей ведение государственного правового кадастра.";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"Запрещается создание государственных предприятий на праве хозяйственного ведения в целях эксплуатации служебного здания и выполнения снабженческих функций государственных органов.";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32 дополнить подпунктами 6), 7), 8)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осуществления эксплуатации служебных зданий и выполнения снабженческих функций государственных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содержания и развития судоходных путей и гидротехнических сооружений (шлюзов);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осуществления деятельности в сферах, отнесенных к государственной монополии.";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часть вторую статьи 39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"Осуществление иной хозяйственной деятельности не допускается.".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Учредительные документы государственных предприятий, созданных до введения в действие настоящего Закона, в течение шести месяцев со дня введения в действие настоящего Закона должны быть приведены в соответствие с настоящим Законом.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Президент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