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6986" w14:textId="0086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мая 2001 года N 198.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1993 г. "О местных представительных и исполнительных органах Республики Казахстан" (Ведомости Верховного Совета Республики Казахстан, 1993 г., N 23-24, ст. 516; 1995 г., N 7, ст. 48; N 20, ст. 120; Ведомости Парламента Республики Казахстан, 1996 г., N 1, ст. 175, 180; 1997 г., N 12, ст. 181; 1998 г., N 22, ст. 308; 1999 г., N 8, ст. 233; N 21, ст. 762; N 23, ст. 920).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10 декабря 1993 г. "О введении в действие Закона Республики Казахстан "О местных представительных и исполнительных органах Республики Казахстан" (Ведомости Верховного Совета Республики Казахстан, 1993 г., N 23-24, ст. 517).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