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9f58" w14:textId="c389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законодательные акты Республики Казахстан и признании утратившими силу некоторых законодательных актов Республики Казахстан по вопросам туристской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июня 2001 года N 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изменения в следующие законодательные акты 
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Закон Республики Казахстан от 17 апреля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 
лицензировании" (Ведомости Верховного Совета Республики Казахстан, 1995 
г., N 3-4, ст. 37; N 12, ст. 88; N 14, ст. 93; N 15-16, ст. 109; N 24, ст. 
162; Ведомости Парламента Республики Казахстан, 1996 г., N 8-9, ст. 236; 
1997 г., N 1-2, ст. 8; N 7, ст. 80; N 11, ст. 144, 149; N 12, ст. 184; 
N 13-14, ст. 195, 205; N 22, ст. 333; 1998 г., N 14, ст. 201; N 16, ст. 
219; N 17-18, ст. 222, 224, 225; N 23, ст. 416; N 24, ст. 452; 1999 г., N 
20, ст. 721, 727; N 21, ст. 787; N 22, ст. 791; N 23, ст. 931; N 24, ст. 
1066; 2000 г., N 10, ст. 248; N 22, ст. 408; 2001 г., N 1, ст. 7; Закон 
Республики Казахстан от 2 марта 2001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Z010162_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
дополнений в некоторые законодательные акты Республики Казахстан по 
вопросам банковской деятельности", опубликованный в газетах "Егемен 
Казакстан" 13 марта 2001 г. и "Казахстанская правда" 12 марта 2001 г.; 
Закон Республики Казахстан от 16 марта 2001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Z010164_ </w:t>
      </w:r>
      <w:r>
        <w:rPr>
          <w:rFonts w:ascii="Times New Roman"/>
          <w:b w:val="false"/>
          <w:i w:val="false"/>
          <w:color w:val="000000"/>
          <w:sz w:val="28"/>
        </w:rPr>
        <w:t>
  "О внесении 
изменений и дополнений в некоторые законодательные акты Республики 
Казахстан по вопросам миграции", опубликованный в газетах "Егемен 
Казакстан" и "Казахстанская правда" 20 марта 2001 г.):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46) пункта 1 статьи 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"46) туроператорская, турагентская, экскурсионная деятельность, 
услуги инструктора туризма;".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Закон Республики Казахстан от 1 июля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Z980258_ </w:t>
      </w:r>
      <w:r>
        <w:rPr>
          <w:rFonts w:ascii="Times New Roman"/>
          <w:b w:val="false"/>
          <w:i w:val="false"/>
          <w:color w:val="000000"/>
          <w:sz w:val="28"/>
        </w:rPr>
        <w:t>
  "Об особом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статусе города Алматы" (Ведомости Парламента Республики Казахстан, 1998 
г., N 14, ст. 200; N 22, ст. 308; N 24, ст. 443): 
     абзац пятый подпункта 5) статьи 4 исключить. 
     Статья 2. Признать утратившими силу следующие законодательные акты 
Республики Казахстан: 
     1. Закон Республики Казахстан от 3 июля 1992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Z922100_ </w:t>
      </w:r>
      <w:r>
        <w:rPr>
          <w:rFonts w:ascii="Times New Roman"/>
          <w:b w:val="false"/>
          <w:i w:val="false"/>
          <w:color w:val="000000"/>
          <w:sz w:val="28"/>
        </w:rPr>
        <w:t>
  "О туризме" 
(Ведомости Верховного Совета Республики Казахстан, 1992 г., N 16, ст. 388; 
1993 г., N 8, ст. 179; Ведомости Парламента Республики Казахстан, 1998 г., 
N 14, ст. 201). 
     2. Постановление Верховного Совета Республики Казахстан от 3 июля 
1992 г. "О введении в действие Закона Республики Казахстан "О туризме" 
(Ведомости Верховного Совета Республики Казахстан, 1992 г., N 16, ст. 389).
     Президент
     Республики Казахстан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