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ae44" w14:textId="cf0a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от 21 декабря 1995 г. № 2710 "Об органах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марта 2002 года № 309.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Указ Президента Республики Казахстан, имеющий силу Закона, 
от 21 декабря 1995 г. № 2710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Z952710_ </w:t>
      </w:r>
      <w:r>
        <w:rPr>
          <w:rFonts w:ascii="Times New Roman"/>
          <w:b w:val="false"/>
          <w:i w:val="false"/>
          <w:color w:val="000000"/>
          <w:sz w:val="28"/>
        </w:rPr>
        <w:t>
  "Об органах национальной 
безопасности Республики Казахстан" (Ведомости Верховного Совета Республики 
Казахстан, 1995 г., № 24, ст. 157; Ведомости Парламента Республики 
Казахстан, 1997 г., № 10, ст. 108; № 12, ст. 184; 1998 г., № 23, ст. 416; 
№ 24, ст. 436; 1999 г., № 8, ст. 233; № 23, ст. 920; 2000 г., № 3-4, ст. 
66; 2001 г., № 20, ст. 257)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"Закон Республики Казахстан "Об органах национальной безопасности 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"Настоящий Закон определяет статус, полномочия и организацию 
деятельности органов национальной безопасности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 всему тексту слова "Указ", "Указом", "Указа" заменить 
соответственно словами "Закон", "Законом", "Закона".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статье 1 слова "Республики (в дальнейшем — органы национальной 
безопасности)" заменить словами "Республики Казахстан (далее — органы 
национальной безопасности)", после слов "Президенту Республики" дополнить 
словом "Казахстан".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пункте 1 статьи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подпункте 6) слово "страны" заменить словами "Республики 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подпункт 7) после слова "организациях" дополнить словами ", 
Вооруженных Силах, других войсках";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обеспечение охраны и защиты государственной границы Республики 
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Пункт 4 статьи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Действия органов национальной безопасности, их военнослужащих, 
рабочих и служащих могут быть обжалованы в вышестоящие органы национальной 
безопасности, прокуратуру или суд.".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пункте 1 статьи 6 слово "также" исключить, после слова 
"формирований" дополнить словами "и частей".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Статью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7. Система органов национальной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Единую систему органов национальной безопасности Республики Казахстан 
составляют: Комитет национальной безопасности Республики Казахстан (далее 
— Комитет национальной безопасности), его ведомства, территориальные и 
иные органы национальной безопасности, войска Комитета национальной 
безопасности, подразделения специального назначения, учебные заведения, 
научно-исследовательские учреждения и другие подведомственные 
организации.".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подпункт 2)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"2) осуществляет руководство ведомствами Комитета национальной 
безопасности, образует, упраздняет и реорганизует территориальные и иные 
органы национальной безопасности, а также подведомственные организации в 
порядке, определяемом Президентом Республики Казахстан, и руководит ими;";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2 слова "Структура и организация деятельности" заменить 
словами "Статус и полномочия".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Статью 8-1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8-1. Ведомства Комитета национальной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Ведомства Комитета национальной безопасности создаются для 
реализации возложенных на органы национальной безопасности задач по 
отдельным направлениям их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Ведомства Комитета национальной безопасности: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образуются, упраздняются и реорганизуются Президентом Республики 
Казахстан по представлению Председателя Комитета национальной безопасности 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возглавляются директорами, которые назначаются на должности и 
освобождаются от должностей Президентом Республики Казахстан по 
представлению председателя Комитета национальной безопасности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являются юридическими лицами, имеют действительное и условное 
наименования, соответствующие печати и штампы, счета в банках, основные 
фонды.".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подпункте 1) слова "и иных" заменить словами ", других войсках 
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подпункте 3) слова "и иных" заменить словами ", других войск 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статье 10-1 слова "состоят из войск правительственной связи и 
других войск, предназначенных" заменить словом "предназначены".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подпункте 7) слова "государственную и военную тайну" заменить 
словами "государственные секреты", после слова "формированиях" дополнить 
словом ", частях";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подпункт 10) после слова "законодательством" дополнить словами 
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подпункт 13)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"13) обеспечивать охрану и защиту государственной границы Республики 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подпункте 17) слова "государственную, военную и служебную тайну" 
заменить словами "государственные секреты";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подпункт 20) после слова "законодательством" дополнить словами 
"Республики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подпункт 8) после слова "формированиям" дополнить словами "и 
частям", после слова "законодательством" дополнить словами "Республики 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подпункт 9) после слова "формирований" дополнить словами "и 
частей";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подпункт 10) после слова "законодательством" дополнить словами 
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подпункт 11) после слова "формированиях" дополнить словом ", 
частях";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подпункт 12) после слова "формирования" дополнить словом ", 
части", после слова "законодательством" дополнить словами "Республики 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подпункт 13) после слова "законодательства" дополнить словами 
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подпункт 14) после слова "формирований" дополнить словом ", 
частей";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подпункт 18) после слова "законодательством" дополнить словами 
"Республики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пункте 1 статьи 16 слово "(работники)"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Статью 17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Порядок зачисления военнослужащих в действующий резерв органов 
национальной безопасности и прохождения ими военной службы устанавливается 
Председателем Комитета национальной безопасности.".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3 после слова "законодательством" дополнить словами 
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4 слово "переданы" заменить словом "преданы", после слова 
"законодательством" дополнить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пункт 7 после слова "законодательством" дополнить словами 
"Республики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Пункт 2 статьи 19 после слов "Вооруженных Сил", 
"законодательством" дополнить словами "Республики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В установленном Комитетом национальной безопасности порядке 
Председатель Комитета отдельным категориям военнослужащих органов 
национальной безопасности может засчитывать в выслугу лет стаж их трудовой 
деятельности до зачисления на военную службу.";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3 после слова "законодательством" дополнить словами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"Республики Казахстан";
     3) пункт 5 после слова "Сил" дополнить словами "Республики Казахстан".
     20. В статье 21:
     1) в пункте 1 слова "трудовым законодательством" заменить словами 
"законодательством Республики Казахстан о труде";
     2) пункт 2 после слова "законодательством" дополнить словами 
"Республики Казахстан".
     21. В статье 22:
     1) пункт 1 после слова "законодательством" дополнить словами 
"Республики Казахстан";
     2) пункт 2 после слова "Республики" дополнить словом "Казахстан".
     22. Пункт 2 статьи 23 после слова "Республики" дополнить словом 
"Казахстан", после слова "формирований" дополнить словами "и частей".
     Президент 
     Республики Казахстан
(Специалист: Умбетова А.М.,
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