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a6932" w14:textId="dda69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медико-социальной реабилитации лиц, больных наркоманией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27 мая 2002 года N 325. Утратил силу Кодексом Республики Казахстан от 18 сентября 2009 года N 193-IV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Кодексом РК от 18.09.2009 </w:t>
      </w:r>
      <w:r>
        <w:rPr>
          <w:rFonts w:ascii="Times New Roman"/>
          <w:b w:val="false"/>
          <w:i w:val="false"/>
          <w:color w:val="000000"/>
          <w:sz w:val="28"/>
        </w:rPr>
        <w:t>N 193-IV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ОГЛАВЛЕНИЕ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Закон регулирует медицинские, социальные, правовые и организационные основы государственной политики в сфере реабилитации лиц, больных наркоманией.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 Статья 1. Основные понятия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настоящем Законе используются следующие основные понятия: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медико-социальная реабилитация лиц, больных наркоманией, - один из видов наркологической помощи, направленный на лечение наркотической зависимости лиц, больных наркоманией, восстановление их здоровья, с комплексным использованием медицинских и социальных мероприятий и приобщением к семейной и общественной жизни;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наркологические организации - больницы, диспансеры, центры, отделения или кабинеты, которые оказывают наркологическую помощь в порядке, установленном законодательством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наркологическая помощь - один из видов специализированной медицинской помощи, включающий в себя профилактику наркологических расстройств, диагностику, лечение и медико-социальную реабилитацию лиц, больных наркоманией;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психоактивные вещества - вещества синтетического или природного происхождения, которые при однократном приеме оказывают воздействие на психические и физические функции, поведение человека, а при длительном употреблении вызывают психическую и физическую зависимость;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уполномоченный орган - центральный исполнительный орган, осуществляющий руководство в области охраны здоровья граждан, медицинского и фармацевтического образования. 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В статью 1 внесены изменения - Законом РК от 20 декабря 2004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13 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1 января 2005 г.).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 Статья 2. Законодательство о медико-социальной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 реабилитации лиц, больных наркоманией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Законодательство Республики Казахстан о медико-социальной реабилитации лиц, больных наркоманией, основывается на 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состоит из настоящего Закона, иных нормативных правовых актов Республики Казахстан, регулирующих правоотношения в сфере медико-социальной реабилитации лиц, больных наркоманией, и обеспечивающих гарантии прав граждан при ее оказании.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Закон распространяется на граждан Республики Казахстан. На иностранцев и лиц без гражданства, больных наркоманией, находящихся на территории Республики Казахстан, настоящий Закон распространяется, за исключением его положения о бесплатной медицинской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Если международными договорами, ратифицированными Республикой Казахстан, устанавливаются иные правила, чем те, которые установлены настоящим Законом, то применяются правила международных договоров.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 Статья 3. Государственная политика в сфере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 медико-социальной реабилитации лиц,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 больных наркоманией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Государственная политика Республики Казахстан в сфере медико-социальной реабилитации лиц, больных наркоманией, проводится на основе принципов: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законности, гуманности, добровольности, соблюдения прав человека и гражданина;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обеспечения доступной медико-социальной реабилитации лицам, больным наркоманией;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социальной защищенности граждан при предоставлении наркологической помощи.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 Статья 4. Компетенция государственных органов в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 медико-социальной реабилитации лиц, больных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 наркоманией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Правительство Республики Казахстан: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разрабатывает основные направления государственной политики в области медико-социальной реабилитации лиц, больных наркоманией;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утверждает программы в области медико-социальной реабилитации лиц, больных наркоманией.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  </w:t>
      </w:r>
      <w:r>
        <w:rPr>
          <w:rFonts w:ascii="Times New Roman"/>
          <w:b w:val="false"/>
          <w:i w:val="false"/>
          <w:color w:val="000000"/>
          <w:sz w:val="28"/>
        </w:rPr>
        <w:t xml:space="preserve">Уполномоченный орган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осуществляет государственную политику в области медико-социальной реабилитации лиц, больных наркоманией;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разрабатывает программы в области медико-социальной реабилитации лиц, больных наркоманией, и осуществляет контроль за их реализацией;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осуществляет взаимодействие с общественными объединениями по реализации государственной политики в области медико-социальной реабилитации лиц, больных наркоманией;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(исключен)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осуществляет контроль за полнотой и качеством медико-социальной реабилитации лиц, больных наркоманией, и профессиональной деятельностью специалистов, обеспечивающих реабилитацию лиц, больных наркоманией.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Местные представительные и исполнительные органы областей (города республиканского значения, столицы):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реализуют государственную политику в области медико-социальной реабилитации лиц, больных наркоманией;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разрабатывают, утверждают и реализуют региональные программы по медико-социальной реабилитации лиц, больных наркоманией;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создают условия для проведения медико-социальной реабилитации лиц, больных наркоманией, и их трудоустройства;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осуществляют взаимодействие с общественными объединениями, физическими и юридическими лицами, занимающимися частной медицинской практикой по реализации государственной политики в области медико-социальной реабилитации лиц, больных наркоманией. 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В статью 4 внесены изменения - Законом РК от 20 декабря 2004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13 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1 января 2005 г.).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 Статья 5. Основания для направления лиц, больных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 наркоманией, в наркологические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 для медико-социальной реабилитации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Основанием для направления в наркологические организации с целью медико-социальной реабилитации является: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необходимость закрепления результатов лечения лиц, больных наркоманией, достигнутых в наркологических организациях (стационарного и амбулаторного звена);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необходимость проведения комплексных медицинских и социально-трудовых мероприятий для приобщения лиц, больных наркоманией, к труду и включения их в семейную и общественную жизнь.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направления лиц, больных наркоманией, условия содержания и объем помощи больным, страдающим наркоманией, в центрах (отделениях) медико-социальной реабилитации  </w:t>
      </w:r>
      <w:r>
        <w:rPr>
          <w:rFonts w:ascii="Times New Roman"/>
          <w:b w:val="false"/>
          <w:i w:val="false"/>
          <w:color w:val="000000"/>
          <w:sz w:val="28"/>
        </w:rPr>
        <w:t xml:space="preserve">определяются 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органом и регулируются законодательными актами Республики Казахстан. 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В статью 5 внесены изменения - Законом РК от 20 декабря 2004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13 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1 января 2005 г.).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 Статья 6. Добровольное обращение в наркологические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 организации лиц, больных наркоманией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 нуждающихся в медико-социальной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 реабилитации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Медико-социальная реабилитация лиц, больных наркоманией, проводится добровольно при их обращении за медицинской помощью в наркологические организации (при желании - анонимно).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Несовершеннолетнему лицу, больному наркоманией, а также больному наркоманией, признанному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 порядке 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недееспособным, медико-социальная реабилитация проводится с согласия их законных представителей в порядке,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 Статья 7. Права лиц, больных наркоманией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Лица, больные наркоманией, имеют право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получение квалифицированной медицинской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выбор наркологической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получение информации о своих правах и о характере имеющихся у них наркологических расстройств, применяемых методах лечения и реабилитации;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проведение медико-социальной реабилитации по месту жительства, а также в случае необходимости - по месту нахождения.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Больной наркоманией или его законный представитель имеет право отказаться от предлагаемой медико-социальной реабилитации на любой стадии.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Лицу, отказавшемуся от медико-социальной реабилитации, либо его законному представителю должны быть разъяснены возможные последствия прекращения реабилитационных мероприятий. Отказ от медико-социальной реабилитации с указанием сведений о возможных последствиях оформляется записью в медицинской документации за подписью лица, больного наркоманией, или его законного представителя и врача - психиатра-нарколога.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Не допускается ограничение прав и свобод лиц, больных наркоманией, только на основании наличия диагноза наркомании, факта нахождения под диспансерным наблюдением в наркологической организации, за исключением случаев, предусмотренных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законодательными </w:t>
      </w:r>
      <w:r>
        <w:rPr>
          <w:rFonts w:ascii="Times New Roman"/>
          <w:b w:val="false"/>
          <w:i w:val="false"/>
          <w:color w:val="000000"/>
          <w:sz w:val="28"/>
        </w:rPr>
        <w:t xml:space="preserve">  актами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 Статья 8. Финансирование мероприятий по оказанию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 наркологической помощи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Финансирование мероприятий по оказанию наркологической помощи осуществляется: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 счет бюджетных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 счет иных источников, не противоречащих законодательству Республики Казахстан. 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В статью 8 внесены изменения - Законом РК от 20 декабря 2004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13 </w:t>
      </w:r>
      <w:r>
        <w:rPr>
          <w:rFonts w:ascii="Times New Roman"/>
          <w:b w:val="false"/>
          <w:i/>
          <w:color w:val="800000"/>
          <w:sz w:val="28"/>
        </w:rPr>
        <w:t xml:space="preserve"> (вводится в действие с 1 января 2005 г.).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 Статья 9. Ответственность за нарушение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          настоящего Закона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Ответственность за нарушение настоящего Закона устанавливается в соответствии с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законодательными актами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