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39d5" w14:textId="b5f3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 Президента Республики Казахстан, имеющий силу Закона, "О бухгалтерском учете"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24 июня 2002 года N 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1. Внести в Указ Президента Республики Казахстан, имеющий силу Закона, от 26 декабря 1995 г. N 2732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Z952732_ </w:t>
      </w:r>
      <w:r>
        <w:rPr>
          <w:rFonts w:ascii="Times New Roman"/>
          <w:b w:val="false"/>
          <w:i w:val="false"/>
          <w:color w:val="000000"/>
          <w:sz w:val="28"/>
        </w:rPr>
        <w:t>
 "О бухгалтерском учете" (Ведомости Верховного Совета Республики Казахстан, 1995 г., N 24, ст. 171; Ведомости Парламента Республики Казахстан, 1997 г., N 13-14, ст. 205; 1999 г., N 20, ст. 727; 2001 г., N 24, ст. 338) следующие изменения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Заголовок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"Закон Республики Казахстан "О бухгалтерском учете и финансовой отчетности".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Преамбулу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"Настоящий Закон определяет систему бухгалтерского учета и финансовой отчетности в Республике Казахстан, устанавливает принципы, основные качественные характеристики и общие правила ведения бухгалтерского учета и составления финансовой отчетности.".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заголовках глав цифры "I", "IV" и "V" заменить соответственно цифрами "1", "4" и "5".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Статьи 1 и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Сфера действия настоящего Закона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Действие настоящего Закона распространяется на индивидуальных предпринимателей, подлежащих обязательной государственной регистрации (далее - предприниматели), юридические лица, являющиеся резидентами Республики Казахстан, филиалы и представительства нерезидентов, зарегистрированные на территории Республики Казахстан (далее - организации).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Предприниматели и организации обязаны вести бухгалтерский учет и составлять финансовую отчетность в соответствии с настоящим Законом, иными нормативными правовыми актами Республики Казахстан по бухгалтерскому учету и финансовой отчетности, со стандартами бухгалтерского учета.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Законодательство Республики Казахстан 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бухгалтерском учете и финансовой отчетности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Законодательство Республики Казахстан о бухгалтерском учете и финансовой отчетности основывается на Конституции Республики Казахстан и состоит из настоящего Закона и иных нормативных правовых актов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Дополнить статьей 2-1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2-1. Международные стандарты финансовой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отчетности в Республике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финансовой отчетности осуществляется организациями в соответствии с международными стандартами финансовой отчетности, опубликованными на государственном и русском языках организацией, имеющей письменное разрешение на их официальный перевод и (или) публикацию в Республике Казахстан от Комитета по международным стандартам финансовой отчетности.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настоящей статьи не распространяется на государственные учреждения.".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Статьи 3, 4 и 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3. Государственное регулирование системы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бухгалтерского учета и финансовой отчетности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Регулирование системы бухгалтерского учета и финансовой отчетности в Республике Казахстан осуществляется уполномоченным государственным органом (далее - уполномоченный орган).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Особенности регулирования системы бухгалтерского учета и финансовой отчетности в государственных учреждениях, кроме Национального Банка Республики Казахстан, устанавливаются нормативными правовыми актами Республики Казахстан по бухгалтерскому учету и финансовой отчетности для государственных учреждений.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Регулирование системы бухгалтерского учета и финансовой отчетности в Национальном Банке Республики Казахстан осуществляется Советом директоров (Директоратом) Национального Банка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Регулирование системы бухгалтерского учета и финансовой отчетности в организациях, регулирование и надзор за деятельностью которых в соответствии с законодательством Республики Казахстан возложены на Национальный Банк Республики Казахстан, осуществляется Национальным Банком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утверждает стандарты бухгалтерского учета и методические рекомендации к ним, принимает нормативные правовые акты Республики Казахстан по вопросам бухгалтерского учета и финансовой отчетности, не урегулированным международными стандартами финансовой отчетности, и не противоречащие им;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 утверждает типовые планы счетов бухгалтерского учета и методические рекомендации к ним;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взаимодействует с иными государственными органами и профессиональными организациями бухгалтеров и аудиторов по вопросам бухгалтерского учета и финансовой отчетности;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функции в области бухгалтерского учета и финансовой отчетности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Национальный Банк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организаций, осуществление регулирования и надзора за деятельностью которых в соответствии с законодательством Республики Казахстан возложено на Национальный Банк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по согласованию с уполномоченным органом стандарты бухгалтерского учета по вопросам, не урегулированным международными стандартами финансовой отчетности, и не противоречащие им, а также методические рекомендации к ним;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утверждает в соответствии с требованиями настоящего Закона нормативные правовые акты Республики Казахстан по бухгалтерскому учету и финансовой отчетности, а также типовые планы счетов бухгалтерского учета;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требований законодательства Республики Казахстан о бухгалтерском учете и финансовой отчетности и стандартов бухгалтерского учета;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аффилиированных лиц организаций, осуществление регулирования и надзора за деятельностью которых в соответствии с законодательством Республики Казахстан возложено на Национальный Банк Республики Казахстан, разрабатывает и утверждает в соответствии с требованиями настоящего Закона нормативные правовые акты Республики Казахстан по финансовой отчетности.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4. Стандарты бухгалтерского учета и типовой план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счетов бухгалтерского учета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Стандарты бухгалтерского учета устанавливают общие правила и методы ведения бухгалтерского учета и составления финансовой отчетности.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Типовой план счетов бухгалтерского учета представляет собой систематизированный перечень синтетических счетов бухгалтерского учета.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5. Цель бухгалтерского учета и финансовой отчетности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Целью бухгалтерского учета и финансовой отчетности является обеспечение заинтересованных лиц (далее - пользователи) полной и достоверной информацией о финансовом положении, результатах деятельности и изменениях в финансовом положении предпринимателей и организаций.".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Дополнить статьей 5-1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5-1. Принципы и основные качественные характеристики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бухгалтерского учета и финансовой отчетности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Принципами ведения бухгалтерского учета и составления финансовой отчетности являются начисление и непрерывность.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качественными характеристиками финансовой отчетности являются понятность, уместность, надежность и сопоставимость.".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Заголовок главы II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2. Система бухгалтерского учета, бухгалтерская документация и внутренний контроль".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 статье 6: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пункты 1 и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Бухгалтерский учет представляет собой систему сбора, регистрации и обобщения информации об операциях и событиях предпринимателей и организаций, регламентированную законодательством Республики Казахстан о бухгалтерском учете и финансовой отчетности, стандартами бухгалтерского учета, а также учетной политикой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Учетная политика представляет собой принципы, основы, условия, правила и практику, принятые организацией для ведения бухгалтерского учета и составления финансовой отчетности в соответствии с требованиями законодательства Республики Казахстан о бухгалтерском учете и финансовой отчетности, стандартами бухгалтерского учета и типовым планом счетов бухгалтерского учета, исходя из потребностей организации и особенностей ее деятельности.";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4: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Операции и события отражаются в системе бухгалтерского учета, при этом должны обеспечиваться:";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словами "и событий";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3)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хронологическая и своевременная регистрация операций и событий;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приведение в соответствие синтетического (итогового) учета с аналитическим (детальным) учетом по состоянию на первое число каждого месяца.";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пункты 5 и 6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7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Операции и события отражаются на синтетических счетах способом двойной записи в соответствии с типовым планом счетов бухгалтерского учета. Порядок ведения аналитического учета операций и событий устанавливается предпринимателем или должностными лицами юридического лица (далее - руководство), которые в соответствии с законодательными актами Республики Казахстан и учредительными документами осуществляют текущее руководство и ведение дел, исходя из потребностей предпринимателя или организации.";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пунктом 8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Предприниматели и организации обеспечивают ведение бухгалтерского учета и составление финансовой отчетности на государственном и (или) русском языках.".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Дополнить статьей 6-1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6-1. Бухгалтерская документация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Бухгалтерская документация включает в себя первичные документы, регистры бухгалтерского учета, финансовую отчетность и учетную политику.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Бухгалтерские записи должны производиться на основании первичных документов. Первичные документы - документы, которые фиксируют факт совершения операции или события. Первичный документ на электронном носителе имеет силу первичного документа, оформленного на бумажном носителе.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Формы или требования к первичным документам, применяемым для оформления операций или событий, утверждаются уполномоченным органом и (или) Национальным Банком Республики Казахстан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Первичные документы как на бумажных, так и на электронных носителях, формы которых или требования к которым не утверждены уполномоченным органом и (или) Национальным Банком Республики Казахстан, разрабатываются предпринимателями и организациями самостоятельно и должны содержать следующие обязательные реквизиты: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документа (формы);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дату составления;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наименование организации или фамилию и инициалы предпринимателя, от имени которых составлен документ;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содержание операции или события;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единицы измерения операции или события (в количественном и стоимостном выражении);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наименование должностей, фамилии, инициалы и подписи лиц, ответственных за совершение операции (подтверждение события) и правильность ее (его) оформления.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характера операции или события, требований нормативных правовых актов Республики Казахстан и способа обработки учетной информации в первичные документы могут быть включены дополнительные реквизиты.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Первичные документы должны быть составлены в момент совершения операции или события либо непосредственно после их окончания.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Информация, содержащаяся в принятых к учету первичных документах, накапливается и систематизируется в регистрах бухгалтерского учета, формы которых или требования к которым утверждаются уполномоченным органом и (или) Национальным Банком Республики Казахстан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регистров бухгалтерского учета в сгруппированном виде переносятся в финансовую отчетность.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 составлении первичных документов и регистров бухгалтерского учета на электронных носителях предприниматели и организации должны изготовить копии таких документов на бумажных носителях для других участников операций, а также по требованию государственных органов, которым такое право требования предоставлено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Внесение исправлений в кассовые и банковские первичные документы не допускается. В остальные первичные документы исправления могут вноситься лишь по согласованию с участниками операций, что должно быть подтверждено подписями тех же лиц, которые подписали документы с указанием даты внесения исправлений.".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статье 7: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Руководство: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формирует учетную политику;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организацию бухгалтерского учета.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Учетная политика утверждается в порядке, установленном законодательством Республики Казахстан и уставом (положением) организации.";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"Руководитель" заменить словами "Руководство или предприниматель";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слова "договорных началах", "фирме" заменить соответственно словами "договорной основе", "организации";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3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Лица, уполномоченные вести бухгалтерский учет и составлять финансовую отчетность в соответствии с пунктом 2 настоящей статьи, обязаны соблюдать законодательство Республики Казахстан о бухгалтерском учете и финансовой отчетности, стандарты бухгалтерского учета и типовой план счетов бухгалтерского учета.".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статье 8: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заголовке слова "и внешний"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пункты 1 и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Организации для обеспечения соблюдения законодательства Республики Казахстан о бухгалтерском учете и финансовой отчетности, учетной политики, эффективного проведения операций, включая меры по сохранности активов, предотвращению и выявлению случаев хищения и ошибок при ведении бухгалтерского учета и составлении финансовой отчетности, вправе организовывать внутренний контроль.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Организацию внутреннего контроля обеспечивает руководство.";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пункте 3 слова "Субъект", "независимого аудитора" заменить соответственно словами "Организации, кроме государственных учреждений,", "независимых аудиторов или аудиторских организаций";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4 исключить;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пункт 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Контроль государственных учреждений проводится государственными органами в соответствии с законодательством Республики Казахстан.".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статье 9: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 слова "Руководитель субъекта" заменить словами "Руководство или предприниматель";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Предприниматели или организации, использующие электронные подписи, должны установить надлежащие меры предосторожности и контроля, касающиеся права использования и доступа к электронным подписям, в соответствии с законодательством Республики Казахстан.".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Статьи 10 и 11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10. Тайна бухгалтерской информации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Содержание первичных документов и регистров бухгалтерского учета является информацией, составляющей коммерческую тайну, доступ к которой предоставляется лишь лицам, которые имеют разрешение руководства или предпринимателя, а также должностным лицам государственных органов в соответствии с законодательством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имеющие доступ к указанным документам, обязаны не разглашать имеющуюся в них информацию без согласия их владельца и не имеют права использовать ее в личных интересах. Лица, имеющие доступ к информации, составляющей коммерческую тайну, несут ответственность за ее разглашение в соответствии с законодательными актами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11. Хранение бухгалтерской документации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Предприниматели и организации обязаны хранить первичные документы, регистры бухгалтерского учета на бумажных и (или) электронных носителях, финансовую отчетность, учетную политику, программы электронной обработки учетных данных в течение периода, установленного законодательством Республики Казахстан.".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Заголовок главы III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"Глава 3. Оценка и учет элементов финансовой отчетности".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Статью 12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Статьи 13, 14, 15 и 16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13. Элементы финансовой отчетности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Элементами финансовой отчетности, связанными с оценкой финансового положения, являются активы, обязательства и собственный капитал.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Активы - полученные в результате прошлых операций или событий имущественные и личные неимущественные блага и права, имеющие стоимостную оценку, от которых ожидается получение доходов в будущем.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Обязательство - возникшая в результате прошлых операций или событий и имеющая стоимостную оценку обязанность совершить в пользу физического лица или организации определенные действия, как то: передать имущество, выполнить работы, уплатить деньги и другое либо воздержаться от определенного действия, погашение которой приведет к уменьшению активов.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Собственный капитал (чистые активы) - активы за вычетом обязательств.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Элементами финансовой отчетности, непосредственно связанными с оценкой результатов финансово-хозяйственной деятельности, являются доходы и расходы.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 увеличение экономических выгод в течение отчетного периода в форме увеличения активов или их стоимости либо уменьшения обязательств, приводящее к увеличению собственного капитала, не связанного со вкладами собственников.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- уменьшение экономических выгод в течение отчетного периода в форме уменьшения активов или их стоимости либо увеличения обязательств, ведущее к уменьшению собственного капитала, не связанного с его распределением между собственниками.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14. Оценка элементов финансовой отчетности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Оценка элементов финансовой отчетности - определение денежных сумм, по которым данные элементы признаются и фиксируются в бухгалтерском учете и финансовой отчетности. Методы и порядок применения оценок устанавливаются в соответствии с требованиями законодательства Республики Казахстан о бухгалтерском учете и финансовой отчетности и стандартами бухгалтерского учета.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Элементы финансовой отчетности оцениваются и отчеты по ним ведутся в национальной валюте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Операции и события в иностранной валюте учитываются в национальной валюте Республики Казахстан с применением рыночного курса обмена валют в порядке, установленном законодательством Республики Казахстан о бухгалтерском учете и финансовой отчетности и стандартами бухгалтерского учета.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15. Учет элементов финансовой отчетности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учета и порядок признания элементов финансовой отчетности устанавливаются в соответствии с требованиями законодательства Республики Казахстан о бухгалтерском учете и финансовой отчетности и стандартами бухгалтерского учета.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16. Финансовая отчетность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Финансовая отчетность представляет собой информацию о финансовом положении, результатах деятельности и изменениях в финансовом положении организаций.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Финансовая отчетность, за исключением отчетности государственных учреждений, включает в себя: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бухгалтерский баланс;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 доходах и расходах;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отчет о движении денег;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отчет об изменениях в собственном капитале;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информацию об учетной политике и пояснительную записку.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может дополняться другими материалами в соответствии с требованиями законодательства Республики Казахстан о бухгалтерском учете и финансовой отчетности и стандартами бухгалтерского учета.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составления финансовой отчетности устанавливается в соответствии с требованиями законодательства Республики Казахстан о бухгалтерском учете и финансовой отчетности и стандартами бухгалтерского учета.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Объем, формы и порядок составления финансовой отчетности государственных учреждений определяются уполномоченным органом, если иное не предусмотрено законодательными актами Республики Казахстан.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Предприниматели и организации, являющиеся в соответствии с законодательством Республики Казахстан субъектами малого предпринимательства, кроме организаций, которые занимаются производством, переработкой и реализацией подакцизной продукции (за исключением розничной реализации алкогольной и табачной продукции), а также подакцизными видами деятельности, вправе применять упрощенную форму ведения бухгалтерского учета и составления финансовой отчетности по стандартам бухгалтерского учета, утвержденным уполномоченным органом по согласованию с центральным исполнительным органом Республики Казахстан, обеспечивающим налоговый контроль за исполнением налоговых обязательств перед государством.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являющиеся в соответствии с законодательством Республики Казахстан субъектами малого предпринимательства, при составлении финансовой отчетности вправе руководствоваться положениями статьи 2-1 настоящего Закона.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Финансовая отчетность подписывается руководством и главным бухгалтером (бухгалтером)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организаций, в которых бухгалтерский учет ведется специализированной бухгалтерской организацией или бухгалтером- специалистом, подписывается руководством организации, а также руководством специализированной бухгалтерской организации или бухгалтером-специалистом.".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Дополнить статьей 16-1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16-1. Консолидированная финансовая отчетность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Организации, имеющие дочерние организации, кроме финансовой отчетности по деятельности основной организации, обязаны составлять и представлять консолидированную финансовую отчетность в соответствии с требованиями законодательства Республики Казахстан о бухгалтерском учете и финансовой отчетности и стандартами бухгалтерского учета.".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пункте 2 статьи 17 слова "созданного субъекта", "его" заменить соответственно словами "созданной организации", "ее".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В статье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Организации представляют финансовую отчетность: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собственникам в соответствии с учредительными документами;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органам государственной статистики Республики Казахстан по месту регистрации в органах статистики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органам государственного контроля и надзора Республики Казахстан в соответствии с их компетенцией.";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2 слово "Субъекты" заменить словом "Организации";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4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"4. Представление консолидированной финансовой отчетности производится в соответствии с пунктами 1-3 настоящей статьи.".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Статью 19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19. Ответственность за нарушение законодательства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Республики Казахстан о бухгалтерском учете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финансовой отчетности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бухгалтерском учете и финансовой отчетности влечет ответственность, предусмотренную законодательными актами Республики Казахстан.".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Статьи 20 и 21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со дня его официального опубликования, за исключением пункта 5 статьи 1 настоящего Закона, вводимого в действие: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отдельных организаций, определяемых в порядке, установленном Правительством Республики Казахстан, с 1 января 2003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акционерных обществ с 1 января 2005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иных организаций с 1 января 2006 года.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Статья 2 в новой редакции - Законом Республики Казахстан от 11 июня 2004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