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83c1" w14:textId="3cd8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Международной конвенции о борьбе с финансированием терроризма</w:t>
      </w:r>
    </w:p>
    <w:p>
      <w:pPr>
        <w:spacing w:after="0"/>
        <w:ind w:left="0"/>
        <w:jc w:val="both"/>
      </w:pPr>
      <w:r>
        <w:rPr>
          <w:rFonts w:ascii="Times New Roman"/>
          <w:b w:val="false"/>
          <w:i w:val="false"/>
          <w:color w:val="000000"/>
          <w:sz w:val="28"/>
        </w:rPr>
        <w:t>Закон Республики Казахстан от 2 октября 2002 года N 347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Республике Казахстан присоединиться к Международной конвенции о борьбе с финансированием терроризма, совершенной в Нью-Йорке 10 января 2000 года.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Республика Казахстан не считает себя связанной положениями пункта 1 статьи 24 Международной конвенции о борьбе с финансированием терроризма.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Международная конвенция о борьбе с финансированием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терроризма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Преамбула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настоящей Конвенции, 
</w:t>
      </w:r>
      <w:r>
        <w:br/>
      </w:r>
      <w:r>
        <w:rPr>
          <w:rFonts w:ascii="Times New Roman"/>
          <w:b w:val="false"/>
          <w:i w:val="false"/>
          <w:color w:val="000000"/>
          <w:sz w:val="28"/>
        </w:rPr>
        <w:t>
      принимая во внимание цели и принципы Устава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
</w:t>
      </w:r>
      <w:r>
        <w:br/>
      </w:r>
      <w:r>
        <w:rPr>
          <w:rFonts w:ascii="Times New Roman"/>
          <w:b w:val="false"/>
          <w:i w:val="false"/>
          <w:color w:val="000000"/>
          <w:sz w:val="28"/>
        </w:rPr>
        <w:t>
      будучи глубоко обеспокоены эскалацией актов терроризма во всех его формах и проявлениях по всему миру,
</w:t>
      </w:r>
      <w:r>
        <w:br/>
      </w:r>
      <w:r>
        <w:rPr>
          <w:rFonts w:ascii="Times New Roman"/>
          <w:b w:val="false"/>
          <w:i w:val="false"/>
          <w:color w:val="000000"/>
          <w:sz w:val="28"/>
        </w:rPr>
        <w:t>
      ссылаясь на Декларацию по случаю пятидесятой годовщины Организации Объединенных Наций, содержащуюся в резолюции 50/6 Генеральной Ассамблеи от 24 октября 1995 года,
</w:t>
      </w:r>
      <w:r>
        <w:br/>
      </w:r>
      <w:r>
        <w:rPr>
          <w:rFonts w:ascii="Times New Roman"/>
          <w:b w:val="false"/>
          <w:i w:val="false"/>
          <w:color w:val="000000"/>
          <w:sz w:val="28"/>
        </w:rPr>
        <w:t>
      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Декларацию о мерах по ликвидации международного терроризма, в которой государства-члены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r>
        <w:br/>
      </w:r>
      <w:r>
        <w:rPr>
          <w:rFonts w:ascii="Times New Roman"/>
          <w:b w:val="false"/>
          <w:i w:val="false"/>
          <w:color w:val="000000"/>
          <w:sz w:val="28"/>
        </w:rPr>
        <w:t>
      отмечая,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r>
        <w:br/>
      </w:r>
      <w:r>
        <w:rPr>
          <w:rFonts w:ascii="Times New Roman"/>
          <w:b w:val="false"/>
          <w:i w:val="false"/>
          <w:color w:val="000000"/>
          <w:sz w:val="28"/>
        </w:rPr>
        <w:t>
      ссылаясь на подпункт (f) пункта 3 резолюции 51/210 Генеральной Ассамблеи от 17 декабря 1996 года, в котором Ассамблея призвала все государства предпринять шаги, с тем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 коей мере не ущемляя при этом свободу движения законного капитала, и активизировать обмен информацией о международном движении таких средств,
</w:t>
      </w:r>
      <w:r>
        <w:br/>
      </w:r>
      <w:r>
        <w:rPr>
          <w:rFonts w:ascii="Times New Roman"/>
          <w:b w:val="false"/>
          <w:i w:val="false"/>
          <w:color w:val="000000"/>
          <w:sz w:val="28"/>
        </w:rPr>
        <w:t>
      ссылаясь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(a)-(f) пункта 3 ее резолюции 51/210 от 17 декабря 1996 года,
</w:t>
      </w:r>
      <w:r>
        <w:br/>
      </w:r>
      <w:r>
        <w:rPr>
          <w:rFonts w:ascii="Times New Roman"/>
          <w:b w:val="false"/>
          <w:i w:val="false"/>
          <w:color w:val="000000"/>
          <w:sz w:val="28"/>
        </w:rPr>
        <w:t>
      ссылаясь далее на резолюцию 53/108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
</w:t>
      </w:r>
      <w:r>
        <w:br/>
      </w:r>
      <w:r>
        <w:rPr>
          <w:rFonts w:ascii="Times New Roman"/>
          <w:b w:val="false"/>
          <w:i w:val="false"/>
          <w:color w:val="000000"/>
          <w:sz w:val="28"/>
        </w:rPr>
        <w:t>
      учитывая, что финансирование терроризма является предметом серьезной озабоченности международного сообщества в целом,
</w:t>
      </w:r>
      <w:r>
        <w:br/>
      </w:r>
      <w:r>
        <w:rPr>
          <w:rFonts w:ascii="Times New Roman"/>
          <w:b w:val="false"/>
          <w:i w:val="false"/>
          <w:color w:val="000000"/>
          <w:sz w:val="28"/>
        </w:rPr>
        <w:t>
      отмечая, что количество и тяжесть актов международного терроризма зависят от финансирования, к которому террористы могут получить доступ,
</w:t>
      </w:r>
      <w:r>
        <w:br/>
      </w:r>
      <w:r>
        <w:rPr>
          <w:rFonts w:ascii="Times New Roman"/>
          <w:b w:val="false"/>
          <w:i w:val="false"/>
          <w:color w:val="000000"/>
          <w:sz w:val="28"/>
        </w:rPr>
        <w:t>
      отмечая также, что в существующих многосторонних правовых документах такое финансирование конкретно не рассматривается,
</w:t>
      </w:r>
      <w:r>
        <w:br/>
      </w:r>
      <w:r>
        <w:rPr>
          <w:rFonts w:ascii="Times New Roman"/>
          <w:b w:val="false"/>
          <w:i w:val="false"/>
          <w:color w:val="000000"/>
          <w:sz w:val="28"/>
        </w:rPr>
        <w:t>
      будучи убеждены в настоятельной необходимости крепить международное сотрудничество между государствами в деле разработки и принятия эффективных мер по недопущению финансирования терроризма, а также борьбе с ним путем преследования и наказания совершающих его лиц,
</w:t>
      </w:r>
      <w:r>
        <w:br/>
      </w:r>
      <w:r>
        <w:rPr>
          <w:rFonts w:ascii="Times New Roman"/>
          <w:b w:val="false"/>
          <w:i w:val="false"/>
          <w:color w:val="000000"/>
          <w:sz w:val="28"/>
        </w:rPr>
        <w:t>
      договорились о нижеследующем: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Конвенции:
</w:t>
      </w:r>
      <w:r>
        <w:br/>
      </w:r>
      <w:r>
        <w:rPr>
          <w:rFonts w:ascii="Times New Roman"/>
          <w:b w:val="false"/>
          <w:i w:val="false"/>
          <w:color w:val="000000"/>
          <w:sz w:val="28"/>
        </w:rPr>
        <w:t>
      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но не ограничиваясь ими.
</w:t>
      </w:r>
      <w:r>
        <w:br/>
      </w:r>
      <w:r>
        <w:rPr>
          <w:rFonts w:ascii="Times New Roman"/>
          <w:b w:val="false"/>
          <w:i w:val="false"/>
          <w:color w:val="000000"/>
          <w:sz w:val="28"/>
        </w:rPr>
        <w:t>
      2. "Государственный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
</w:t>
      </w:r>
      <w:r>
        <w:br/>
      </w:r>
      <w:r>
        <w:rPr>
          <w:rFonts w:ascii="Times New Roman"/>
          <w:b w:val="false"/>
          <w:i w:val="false"/>
          <w:color w:val="000000"/>
          <w:sz w:val="28"/>
        </w:rPr>
        <w:t>
      3. "Поступления" означают любые средства, полученные или приобретенные прямо или косвенно, посредством совершения преступления, указанного в статье 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
</w:t>
      </w:r>
      <w:r>
        <w:br/>
      </w:r>
      <w:r>
        <w:rPr>
          <w:rFonts w:ascii="Times New Roman"/>
          <w:b w:val="false"/>
          <w:i w:val="false"/>
          <w:color w:val="000000"/>
          <w:sz w:val="28"/>
        </w:rPr>
        <w:t>
      a) какого-либо деяния, представляющего собой преступление согласно сфере применения одного из договоров, перечисленных в приложении, и содержащемуся в нем определению;
</w:t>
      </w:r>
      <w:r>
        <w:br/>
      </w:r>
      <w:r>
        <w:rPr>
          <w:rFonts w:ascii="Times New Roman"/>
          <w:b w:val="false"/>
          <w:i w:val="false"/>
          <w:color w:val="000000"/>
          <w:sz w:val="28"/>
        </w:rPr>
        <w:t>
      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запугать население или заставить правительство или международную организацию совершить какое-либо действие или воздержаться от его совершения.
</w:t>
      </w:r>
      <w:r>
        <w:br/>
      </w:r>
      <w:r>
        <w:rPr>
          <w:rFonts w:ascii="Times New Roman"/>
          <w:b w:val="false"/>
          <w:i w:val="false"/>
          <w:color w:val="000000"/>
          <w:sz w:val="28"/>
        </w:rPr>
        <w:t>
      2. а)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приложении, может заявить, что при применении настоящей Конвенции к данному государству-участнику считается, что этот договор не включен в приложение, упомянутое в подпункте (а) пункта 1. Такое заявление перестает действовать, как только этот договор вступает в силу для данного государства-участника, которое уведомляет об этом факте
</w:t>
      </w:r>
      <w:r>
        <w:br/>
      </w:r>
      <w:r>
        <w:rPr>
          <w:rFonts w:ascii="Times New Roman"/>
          <w:b w:val="false"/>
          <w:i w:val="false"/>
          <w:color w:val="000000"/>
          <w:sz w:val="28"/>
        </w:rPr>
        <w:t>
депозитария.
</w:t>
      </w:r>
      <w:r>
        <w:br/>
      </w:r>
      <w:r>
        <w:rPr>
          <w:rFonts w:ascii="Times New Roman"/>
          <w:b w:val="false"/>
          <w:i w:val="false"/>
          <w:color w:val="000000"/>
          <w:sz w:val="28"/>
        </w:rPr>
        <w:t>
      b) Когда государство-участник перестает быть стороной одного из договоров, перечисленных в приложении, оно может сделать, как это предусматривается в настоящей статье, заявление в отношении этого договора.
</w:t>
      </w:r>
      <w:r>
        <w:br/>
      </w:r>
      <w:r>
        <w:rPr>
          <w:rFonts w:ascii="Times New Roman"/>
          <w:b w:val="false"/>
          <w:i w:val="false"/>
          <w:color w:val="000000"/>
          <w:sz w:val="28"/>
        </w:rPr>
        <w:t>
      3. Для того чтобы какое-либо деяние составило преступление, указанное в пункте 1, необязательно, чтобы средства фактически использовались для совершения преступления, упомянутого в подпунктах (а) или (b) пункта 1.
</w:t>
      </w:r>
      <w:r>
        <w:br/>
      </w:r>
      <w:r>
        <w:rPr>
          <w:rFonts w:ascii="Times New Roman"/>
          <w:b w:val="false"/>
          <w:i w:val="false"/>
          <w:color w:val="000000"/>
          <w:sz w:val="28"/>
        </w:rPr>
        <w:t>
      4. Любое лицо также совершает преступление, если оно пытается совершить какое-либо из преступлений, указанных в пункте 1 настоящей статьи.
</w:t>
      </w:r>
      <w:r>
        <w:br/>
      </w:r>
      <w:r>
        <w:rPr>
          <w:rFonts w:ascii="Times New Roman"/>
          <w:b w:val="false"/>
          <w:i w:val="false"/>
          <w:color w:val="000000"/>
          <w:sz w:val="28"/>
        </w:rPr>
        <w:t>
      5. Любое лицо также совершает преступление, если оно:
</w:t>
      </w:r>
      <w:r>
        <w:br/>
      </w:r>
      <w:r>
        <w:rPr>
          <w:rFonts w:ascii="Times New Roman"/>
          <w:b w:val="false"/>
          <w:i w:val="false"/>
          <w:color w:val="000000"/>
          <w:sz w:val="28"/>
        </w:rPr>
        <w:t>
      a) участвует в качестве соучастника в совершении какого-либо из преступлений, указанных в пунктах 1 или 4 настоящей статьи;
</w:t>
      </w:r>
      <w:r>
        <w:br/>
      </w:r>
      <w:r>
        <w:rPr>
          <w:rFonts w:ascii="Times New Roman"/>
          <w:b w:val="false"/>
          <w:i w:val="false"/>
          <w:color w:val="000000"/>
          <w:sz w:val="28"/>
        </w:rPr>
        <w:t>
      b) организует других лиц или руководит ими с целью совершения какого-либо из преступлений, указанных в пунктах 1 или 4 настоящей статьи;
</w:t>
      </w:r>
      <w:r>
        <w:br/>
      </w:r>
      <w:r>
        <w:rPr>
          <w:rFonts w:ascii="Times New Roman"/>
          <w:b w:val="false"/>
          <w:i w:val="false"/>
          <w:color w:val="000000"/>
          <w:sz w:val="28"/>
        </w:rPr>
        <w:t>
      c) способствует совершению одного или нескольких преступлений, указанных в пунктах 1 или 4 настоящей статьи, группой лиц, действующих с общей целью. Такое содействие должно носить умышленный характер и должно оказываться:
</w:t>
      </w:r>
      <w:r>
        <w:br/>
      </w:r>
      <w:r>
        <w:rPr>
          <w:rFonts w:ascii="Times New Roman"/>
          <w:b w:val="false"/>
          <w:i w:val="false"/>
          <w:color w:val="000000"/>
          <w:sz w:val="28"/>
        </w:rPr>
        <w:t>
      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1 настоящей статьи;
</w:t>
      </w:r>
      <w:r>
        <w:br/>
      </w:r>
      <w:r>
        <w:rPr>
          <w:rFonts w:ascii="Times New Roman"/>
          <w:b w:val="false"/>
          <w:i w:val="false"/>
          <w:color w:val="000000"/>
          <w:sz w:val="28"/>
        </w:rPr>
        <w:t>
      ii) либо при осознании умысла группы совершить одно из преступлений, указанных в пункте 1 настоящей статьи.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пунктом 1 или 2 статьи 7 настоящей Конвенции, что не исключает применения к этим случаям при соответствующих обстоятельствах положений статей 12-18.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принимает такие меры, которые могут оказаться необходимыми:
</w:t>
      </w:r>
      <w:r>
        <w:br/>
      </w:r>
      <w:r>
        <w:rPr>
          <w:rFonts w:ascii="Times New Roman"/>
          <w:b w:val="false"/>
          <w:i w:val="false"/>
          <w:color w:val="000000"/>
          <w:sz w:val="28"/>
        </w:rPr>
        <w:t>
      a) для признания уголовными преступлениями согласно его внутреннему праву преступлений, указанных в статье 2;
</w:t>
      </w:r>
      <w:r>
        <w:br/>
      </w:r>
      <w:r>
        <w:rPr>
          <w:rFonts w:ascii="Times New Roman"/>
          <w:b w:val="false"/>
          <w:i w:val="false"/>
          <w:color w:val="000000"/>
          <w:sz w:val="28"/>
        </w:rPr>
        <w:t>
      b) для установления за эти преступления соразмерных наказаний с учетом тяжести этих преступлений.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статье 2. Такая ответственность может носить уголовный, гражданский или административный характер.
</w:t>
      </w:r>
      <w:r>
        <w:br/>
      </w:r>
      <w:r>
        <w:rPr>
          <w:rFonts w:ascii="Times New Roman"/>
          <w:b w:val="false"/>
          <w:i w:val="false"/>
          <w:color w:val="000000"/>
          <w:sz w:val="28"/>
        </w:rPr>
        <w:t>
      2. Такая ответственность наступает без ущерба для уголовной ответственности физических лиц, совершивших эти преступления.
</w:t>
      </w:r>
      <w:r>
        <w:br/>
      </w:r>
      <w:r>
        <w:rPr>
          <w:rFonts w:ascii="Times New Roman"/>
          <w:b w:val="false"/>
          <w:i w:val="false"/>
          <w:color w:val="000000"/>
          <w:sz w:val="28"/>
        </w:rPr>
        <w:t>
      3. Каждое государство-участник обеспечивает, в частности, чтобы к юридическим лицам, несущим ответственность согласно пункту 1 выше, применялись эффективные, соразмерные и действенные уголовные, гражданско-правовые или административные санкции. Такие санкции могут включать финансовые санкции.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статье 2, когда:
</w:t>
      </w:r>
      <w:r>
        <w:br/>
      </w:r>
      <w:r>
        <w:rPr>
          <w:rFonts w:ascii="Times New Roman"/>
          <w:b w:val="false"/>
          <w:i w:val="false"/>
          <w:color w:val="000000"/>
          <w:sz w:val="28"/>
        </w:rPr>
        <w:t>
      a) преступление совершено на территории этого государства;
</w:t>
      </w:r>
      <w:r>
        <w:br/>
      </w:r>
      <w:r>
        <w:rPr>
          <w:rFonts w:ascii="Times New Roman"/>
          <w:b w:val="false"/>
          <w:i w:val="false"/>
          <w:color w:val="000000"/>
          <w:sz w:val="28"/>
        </w:rPr>
        <w:t>
      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
</w:t>
      </w:r>
      <w:r>
        <w:br/>
      </w:r>
      <w:r>
        <w:rPr>
          <w:rFonts w:ascii="Times New Roman"/>
          <w:b w:val="false"/>
          <w:i w:val="false"/>
          <w:color w:val="000000"/>
          <w:sz w:val="28"/>
        </w:rPr>
        <w:t>
      c) преступление совершено гражданином этого государства.
</w:t>
      </w:r>
      <w:r>
        <w:br/>
      </w:r>
      <w:r>
        <w:rPr>
          <w:rFonts w:ascii="Times New Roman"/>
          <w:b w:val="false"/>
          <w:i w:val="false"/>
          <w:color w:val="000000"/>
          <w:sz w:val="28"/>
        </w:rPr>
        <w:t>
      2. Государство-участник может также установить свою юрисдикцию в отношении любого такого преступления, когда:
</w:t>
      </w:r>
      <w:r>
        <w:br/>
      </w:r>
      <w:r>
        <w:rPr>
          <w:rFonts w:ascii="Times New Roman"/>
          <w:b w:val="false"/>
          <w:i w:val="false"/>
          <w:color w:val="000000"/>
          <w:sz w:val="28"/>
        </w:rPr>
        <w:t>
      a) преступление было направлено на совершение преступления, указанного в подпункте (а) или (b) пункта 1 статьи 2, на территории или в отношении одного из граждан этого государства либо такое преступление было его результатом;
</w:t>
      </w:r>
      <w:r>
        <w:br/>
      </w:r>
      <w:r>
        <w:rPr>
          <w:rFonts w:ascii="Times New Roman"/>
          <w:b w:val="false"/>
          <w:i w:val="false"/>
          <w:color w:val="000000"/>
          <w:sz w:val="28"/>
        </w:rPr>
        <w:t>
      b) преступление было направлено на совершение преступления, указанного в подпункте (а) или (b) пункта 1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
</w:t>
      </w:r>
      <w:r>
        <w:br/>
      </w:r>
      <w:r>
        <w:rPr>
          <w:rFonts w:ascii="Times New Roman"/>
          <w:b w:val="false"/>
          <w:i w:val="false"/>
          <w:color w:val="000000"/>
          <w:sz w:val="28"/>
        </w:rPr>
        <w:t>
      c) преступление было направлено на совершение преступления, указанного в подпунктах (а) или (b)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
</w:t>
      </w:r>
      <w:r>
        <w:br/>
      </w:r>
      <w:r>
        <w:rPr>
          <w:rFonts w:ascii="Times New Roman"/>
          <w:b w:val="false"/>
          <w:i w:val="false"/>
          <w:color w:val="000000"/>
          <w:sz w:val="28"/>
        </w:rPr>
        <w:t>
      d) преступление совершено лицом без гражданства, которое обычно проживает на территории этого государства;
</w:t>
      </w:r>
      <w:r>
        <w:br/>
      </w:r>
      <w:r>
        <w:rPr>
          <w:rFonts w:ascii="Times New Roman"/>
          <w:b w:val="false"/>
          <w:i w:val="false"/>
          <w:color w:val="000000"/>
          <w:sz w:val="28"/>
        </w:rPr>
        <w:t>
      e) преступление совершено на борту воздушного судна, эксплуатируемого правительством этого государства.
</w:t>
      </w:r>
      <w:r>
        <w:br/>
      </w:r>
      <w:r>
        <w:rPr>
          <w:rFonts w:ascii="Times New Roman"/>
          <w:b w:val="false"/>
          <w:i w:val="false"/>
          <w:color w:val="000000"/>
          <w:sz w:val="28"/>
        </w:rPr>
        <w:t>
      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В случае каких-либо изменений соответствующее государство-участник немедленно уведомляет об этом Генерального секретаря.
</w:t>
      </w:r>
      <w:r>
        <w:br/>
      </w:r>
      <w:r>
        <w:rPr>
          <w:rFonts w:ascii="Times New Roman"/>
          <w:b w:val="false"/>
          <w:i w:val="false"/>
          <w:color w:val="000000"/>
          <w:sz w:val="28"/>
        </w:rPr>
        <w:t>
      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статье 2, в случаях, когда лицо, предположительно совершившее преступление, находится на его территории и оно не выдает его ни одному из государств-участников, которые установили свою юрисдикцию в соответствии с пунктами 1 или 2.
</w:t>
      </w:r>
      <w:r>
        <w:br/>
      </w:r>
      <w:r>
        <w:rPr>
          <w:rFonts w:ascii="Times New Roman"/>
          <w:b w:val="false"/>
          <w:i w:val="false"/>
          <w:color w:val="000000"/>
          <w:sz w:val="28"/>
        </w:rPr>
        <w:t>
      5. Когда более чем одно государство-участник претендует на юрисдикцию в отношении одного из преступлений, указанных в статье 2, соответствующие государства-участники стремятся надлежащим образом координировать свои действия, в частности в отношении порядка уголовного преследования и способов осуществления взаимной правовой помощи.
</w:t>
      </w:r>
      <w:r>
        <w:br/>
      </w:r>
      <w:r>
        <w:rPr>
          <w:rFonts w:ascii="Times New Roman"/>
          <w:b w:val="false"/>
          <w:i w:val="false"/>
          <w:color w:val="000000"/>
          <w:sz w:val="28"/>
        </w:rPr>
        <w:t>
      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статье 2, а также поступления, полученные в результате таких преступлений, для целей возможной конфискации.
</w:t>
      </w:r>
      <w:r>
        <w:br/>
      </w:r>
      <w:r>
        <w:rPr>
          <w:rFonts w:ascii="Times New Roman"/>
          <w:b w:val="false"/>
          <w:i w:val="false"/>
          <w:color w:val="000000"/>
          <w:sz w:val="28"/>
        </w:rPr>
        <w:t>
      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статье 2, и поступлений, полученных в результате таких преступлений.
</w:t>
      </w:r>
      <w:r>
        <w:br/>
      </w:r>
      <w:r>
        <w:rPr>
          <w:rFonts w:ascii="Times New Roman"/>
          <w:b w:val="false"/>
          <w:i w:val="false"/>
          <w:color w:val="000000"/>
          <w:sz w:val="28"/>
        </w:rPr>
        <w:t>
      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
</w:t>
      </w:r>
      <w:r>
        <w:br/>
      </w:r>
      <w:r>
        <w:rPr>
          <w:rFonts w:ascii="Times New Roman"/>
          <w:b w:val="false"/>
          <w:i w:val="false"/>
          <w:color w:val="000000"/>
          <w:sz w:val="28"/>
        </w:rPr>
        <w:t>
      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подпункте (а) или (b) пункта 1 статьи 2, или членам их семей.
</w:t>
      </w:r>
      <w:r>
        <w:br/>
      </w:r>
      <w:r>
        <w:rPr>
          <w:rFonts w:ascii="Times New Roman"/>
          <w:b w:val="false"/>
          <w:i w:val="false"/>
          <w:color w:val="000000"/>
          <w:sz w:val="28"/>
        </w:rPr>
        <w:t>
      5. Применение положений настоящей статьи осуществляется при условии соблюдения прав добросовестных третьих лиц.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Получив информацию о том, что лицо, которое совершило или предположительно совершило преступление, указанное в статье 2,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
</w:t>
      </w:r>
      <w:r>
        <w:br/>
      </w:r>
      <w:r>
        <w:rPr>
          <w:rFonts w:ascii="Times New Roman"/>
          <w:b w:val="false"/>
          <w:i w:val="false"/>
          <w:color w:val="000000"/>
          <w:sz w:val="28"/>
        </w:rPr>
        <w:t>
      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
</w:t>
      </w:r>
      <w:r>
        <w:br/>
      </w:r>
      <w:r>
        <w:rPr>
          <w:rFonts w:ascii="Times New Roman"/>
          <w:b w:val="false"/>
          <w:i w:val="false"/>
          <w:color w:val="000000"/>
          <w:sz w:val="28"/>
        </w:rPr>
        <w:t>
      3. Любое лицо, в отношении которого принимаются меры, указанные в пункте 2, имеет право:
</w:t>
      </w:r>
      <w:r>
        <w:br/>
      </w:r>
      <w:r>
        <w:rPr>
          <w:rFonts w:ascii="Times New Roman"/>
          <w:b w:val="false"/>
          <w:i w:val="false"/>
          <w:color w:val="000000"/>
          <w:sz w:val="28"/>
        </w:rPr>
        <w:t>
      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
</w:t>
      </w:r>
      <w:r>
        <w:br/>
      </w:r>
      <w:r>
        <w:rPr>
          <w:rFonts w:ascii="Times New Roman"/>
          <w:b w:val="false"/>
          <w:i w:val="false"/>
          <w:color w:val="000000"/>
          <w:sz w:val="28"/>
        </w:rPr>
        <w:t>
      b) на посещение его представителем этого государства;
</w:t>
      </w:r>
      <w:r>
        <w:br/>
      </w:r>
      <w:r>
        <w:rPr>
          <w:rFonts w:ascii="Times New Roman"/>
          <w:b w:val="false"/>
          <w:i w:val="false"/>
          <w:color w:val="000000"/>
          <w:sz w:val="28"/>
        </w:rPr>
        <w:t>
      c) быть информированным о своих правах согласно подпунктам (а) и (b).
</w:t>
      </w:r>
      <w:r>
        <w:br/>
      </w:r>
      <w:r>
        <w:rPr>
          <w:rFonts w:ascii="Times New Roman"/>
          <w:b w:val="false"/>
          <w:i w:val="false"/>
          <w:color w:val="000000"/>
          <w:sz w:val="28"/>
        </w:rPr>
        <w:t>
      4. Права, указанные в пункте 3,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достижения целей, для которых предоставляются права согласно пункту 3 настоящей статьи.
</w:t>
      </w:r>
      <w:r>
        <w:br/>
      </w:r>
      <w:r>
        <w:rPr>
          <w:rFonts w:ascii="Times New Roman"/>
          <w:b w:val="false"/>
          <w:i w:val="false"/>
          <w:color w:val="000000"/>
          <w:sz w:val="28"/>
        </w:rPr>
        <w:t>
      5. Положения пунктов 3 и 4 не наносят ущерба праву любого государства-участника, претендующего на юрисдикцию согласно подпункту (b) пункта 1 или подпункту (b) пункта 2 статьи 7, просить Международный комитет Красного Креста связаться с лицом, предположительно совершившим преступление, и посетить его.
</w:t>
      </w:r>
      <w:r>
        <w:br/>
      </w:r>
      <w:r>
        <w:rPr>
          <w:rFonts w:ascii="Times New Roman"/>
          <w:b w:val="false"/>
          <w:i w:val="false"/>
          <w:color w:val="000000"/>
          <w:sz w:val="28"/>
        </w:rPr>
        <w:t>
      6. 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пунктам 1 или 2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 Государство, которое проводит расследование согласно пункту 1, оперативно сообщает о его результатах упомянутым государствам-участникам и указывает, намерено ли оно осуществить свою юрисдикцию.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Государство-участник, на территории которого находится лицо, совершившее или предположительно совершившее преступление, в случаях, к которым применима статья 7,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
</w:t>
      </w:r>
      <w:r>
        <w:br/>
      </w:r>
      <w:r>
        <w:rPr>
          <w:rFonts w:ascii="Times New Roman"/>
          <w:b w:val="false"/>
          <w:i w:val="false"/>
          <w:color w:val="000000"/>
          <w:sz w:val="28"/>
        </w:rPr>
        <w:t>
      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пункте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Преступления, указанные в статье 2,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r>
        <w:br/>
      </w:r>
      <w:r>
        <w:rPr>
          <w:rFonts w:ascii="Times New Roman"/>
          <w:b w:val="false"/>
          <w:i w:val="false"/>
          <w:color w:val="000000"/>
          <w:sz w:val="28"/>
        </w:rPr>
        <w:t>
      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статье 2. Выдача осуществляется с соблюдением других условий, предусмотренных законодательством запрашиваемого государства.
</w:t>
      </w:r>
      <w:r>
        <w:br/>
      </w:r>
      <w:r>
        <w:rPr>
          <w:rFonts w:ascii="Times New Roman"/>
          <w:b w:val="false"/>
          <w:i w:val="false"/>
          <w:color w:val="000000"/>
          <w:sz w:val="28"/>
        </w:rPr>
        <w:t>
      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
</w:t>
      </w:r>
      <w:r>
        <w:br/>
      </w:r>
      <w:r>
        <w:rPr>
          <w:rFonts w:ascii="Times New Roman"/>
          <w:b w:val="false"/>
          <w:i w:val="false"/>
          <w:color w:val="000000"/>
          <w:sz w:val="28"/>
        </w:rPr>
        <w:t>
      4. В случае необходимости преступления, указанные в статье 2,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статьи 7.
</w:t>
      </w:r>
      <w:r>
        <w:br/>
      </w:r>
      <w:r>
        <w:rPr>
          <w:rFonts w:ascii="Times New Roman"/>
          <w:b w:val="false"/>
          <w:i w:val="false"/>
          <w:color w:val="000000"/>
          <w:sz w:val="28"/>
        </w:rPr>
        <w:t>
      5. Положения всех договоров и договоренностей о выдаче между государствами-участниками, в связи с преступлениями, указанными в статье 2, считаются измененными в отношениях между государствами-участниками в той мере, в какой они несовместимы с настоящей Конвенцией.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статье 2, включая содействие в получении имеющихся у них доказательств, которые необходимы для разбирательства.
</w:t>
      </w:r>
      <w:r>
        <w:br/>
      </w:r>
      <w:r>
        <w:rPr>
          <w:rFonts w:ascii="Times New Roman"/>
          <w:b w:val="false"/>
          <w:i w:val="false"/>
          <w:color w:val="000000"/>
          <w:sz w:val="28"/>
        </w:rPr>
        <w:t>
      2. Государства-участники не могут отклонять просьбы о взаимной правовой помощи, ссылаясь на банковскую тайну.
</w:t>
      </w:r>
      <w:r>
        <w:br/>
      </w:r>
      <w:r>
        <w:rPr>
          <w:rFonts w:ascii="Times New Roman"/>
          <w:b w:val="false"/>
          <w:i w:val="false"/>
          <w:color w:val="000000"/>
          <w:sz w:val="28"/>
        </w:rPr>
        <w:t>
      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иных, чем те, которые указаны в просьбе, без предварительного согласия на это запрашиваемой
</w:t>
      </w:r>
      <w:r>
        <w:br/>
      </w:r>
      <w:r>
        <w:rPr>
          <w:rFonts w:ascii="Times New Roman"/>
          <w:b w:val="false"/>
          <w:i w:val="false"/>
          <w:color w:val="000000"/>
          <w:sz w:val="28"/>
        </w:rPr>
        <w:t>
стороны.
</w:t>
      </w:r>
      <w:r>
        <w:br/>
      </w:r>
      <w:r>
        <w:rPr>
          <w:rFonts w:ascii="Times New Roman"/>
          <w:b w:val="false"/>
          <w:i w:val="false"/>
          <w:color w:val="000000"/>
          <w:sz w:val="28"/>
        </w:rPr>
        <w:t>
      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статье 5.
</w:t>
      </w:r>
      <w:r>
        <w:br/>
      </w:r>
      <w:r>
        <w:rPr>
          <w:rFonts w:ascii="Times New Roman"/>
          <w:b w:val="false"/>
          <w:i w:val="false"/>
          <w:color w:val="000000"/>
          <w:sz w:val="28"/>
        </w:rPr>
        <w:t>
      5. Государства-участники выполняют свои обязательства по пунктам 1 и 2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Ни одно из преступлений, указанных в статье 2,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Ни одно из преступлений, указанных в статье 2,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статье 2,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статье 2, может быть передано с соблюдением следующих условий:
</w:t>
      </w:r>
      <w:r>
        <w:br/>
      </w:r>
      <w:r>
        <w:rPr>
          <w:rFonts w:ascii="Times New Roman"/>
          <w:b w:val="false"/>
          <w:i w:val="false"/>
          <w:color w:val="000000"/>
          <w:sz w:val="28"/>
        </w:rPr>
        <w:t>
      а) это лицо свободно дает на то свое согласие на основе полной информации;
</w:t>
      </w:r>
      <w:r>
        <w:br/>
      </w:r>
      <w:r>
        <w:rPr>
          <w:rFonts w:ascii="Times New Roman"/>
          <w:b w:val="false"/>
          <w:i w:val="false"/>
          <w:color w:val="000000"/>
          <w:sz w:val="28"/>
        </w:rPr>
        <w:t>
      b) компетентные власти обоих государств достигли согласия на таких условиях, которые эти государства могут счесть приемлемыми.
</w:t>
      </w:r>
      <w:r>
        <w:br/>
      </w:r>
      <w:r>
        <w:rPr>
          <w:rFonts w:ascii="Times New Roman"/>
          <w:b w:val="false"/>
          <w:i w:val="false"/>
          <w:color w:val="000000"/>
          <w:sz w:val="28"/>
        </w:rPr>
        <w:t>
      2. Для целей настоящей статьи:
</w:t>
      </w:r>
      <w:r>
        <w:br/>
      </w:r>
      <w:r>
        <w:rPr>
          <w:rFonts w:ascii="Times New Roman"/>
          <w:b w:val="false"/>
          <w:i w:val="false"/>
          <w:color w:val="000000"/>
          <w:sz w:val="28"/>
        </w:rPr>
        <w:t>
      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r>
        <w:br/>
      </w:r>
      <w:r>
        <w:rPr>
          <w:rFonts w:ascii="Times New Roman"/>
          <w:b w:val="false"/>
          <w:i w:val="false"/>
          <w:color w:val="000000"/>
          <w:sz w:val="28"/>
        </w:rPr>
        <w:t>
      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r>
        <w:br/>
      </w:r>
      <w:r>
        <w:rPr>
          <w:rFonts w:ascii="Times New Roman"/>
          <w:b w:val="false"/>
          <w:i w:val="false"/>
          <w:color w:val="000000"/>
          <w:sz w:val="28"/>
        </w:rPr>
        <w:t>
      c) государство, которому передано лицо, не должно требовать от государства, которое передало это лицо, возбуждения процедуры выдачи для его возвращения;
</w:t>
      </w:r>
      <w:r>
        <w:br/>
      </w:r>
      <w:r>
        <w:rPr>
          <w:rFonts w:ascii="Times New Roman"/>
          <w:b w:val="false"/>
          <w:i w:val="false"/>
          <w:color w:val="000000"/>
          <w:sz w:val="28"/>
        </w:rPr>
        <w:t>
      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r>
        <w:br/>
      </w:r>
      <w:r>
        <w:rPr>
          <w:rFonts w:ascii="Times New Roman"/>
          <w:b w:val="false"/>
          <w:i w:val="false"/>
          <w:color w:val="000000"/>
          <w:sz w:val="28"/>
        </w:rPr>
        <w:t>
      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Государства-участники сотрудничают в предупреждении преступлений, указанных в статье 2, путем принятия всех практически осуществимых мер, в частности 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
</w:t>
      </w:r>
      <w:r>
        <w:br/>
      </w:r>
      <w:r>
        <w:rPr>
          <w:rFonts w:ascii="Times New Roman"/>
          <w:b w:val="false"/>
          <w:i w:val="false"/>
          <w:color w:val="000000"/>
          <w:sz w:val="28"/>
        </w:rPr>
        <w:t>
      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статье 2;
</w:t>
      </w:r>
      <w:r>
        <w:br/>
      </w:r>
      <w:r>
        <w:rPr>
          <w:rFonts w:ascii="Times New Roman"/>
          <w:b w:val="false"/>
          <w:i w:val="false"/>
          <w:color w:val="000000"/>
          <w:sz w:val="28"/>
        </w:rPr>
        <w:t>
      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 С этой целью государства-участники изучают возможность:
</w:t>
      </w:r>
      <w:r>
        <w:br/>
      </w:r>
      <w:r>
        <w:rPr>
          <w:rFonts w:ascii="Times New Roman"/>
          <w:b w:val="false"/>
          <w:i w:val="false"/>
          <w:color w:val="000000"/>
          <w:sz w:val="28"/>
        </w:rPr>
        <w:t>
      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
</w:t>
      </w:r>
      <w:r>
        <w:br/>
      </w:r>
      <w:r>
        <w:rPr>
          <w:rFonts w:ascii="Times New Roman"/>
          <w:b w:val="false"/>
          <w:i w:val="false"/>
          <w:color w:val="000000"/>
          <w:sz w:val="28"/>
        </w:rPr>
        <w:t>
      ii)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 лица;
</w:t>
      </w:r>
      <w:r>
        <w:br/>
      </w:r>
      <w:r>
        <w:rPr>
          <w:rFonts w:ascii="Times New Roman"/>
          <w:b w:val="false"/>
          <w:i w:val="false"/>
          <w:color w:val="000000"/>
          <w:sz w:val="28"/>
        </w:rPr>
        <w:t>
      iii)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
</w:t>
      </w:r>
      <w:r>
        <w:br/>
      </w:r>
      <w:r>
        <w:rPr>
          <w:rFonts w:ascii="Times New Roman"/>
          <w:b w:val="false"/>
          <w:i w:val="false"/>
          <w:color w:val="000000"/>
          <w:sz w:val="28"/>
        </w:rPr>
        <w:t>
      iv)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
</w:t>
      </w:r>
      <w:r>
        <w:br/>
      </w:r>
      <w:r>
        <w:rPr>
          <w:rFonts w:ascii="Times New Roman"/>
          <w:b w:val="false"/>
          <w:i w:val="false"/>
          <w:color w:val="000000"/>
          <w:sz w:val="28"/>
        </w:rPr>
        <w:t>
      2. Государства-участники сотрудничают далее в предупреждении преступлений, указанных в статье 2, изучая возможность:
</w:t>
      </w:r>
      <w:r>
        <w:br/>
      </w:r>
      <w:r>
        <w:rPr>
          <w:rFonts w:ascii="Times New Roman"/>
          <w:b w:val="false"/>
          <w:i w:val="false"/>
          <w:color w:val="000000"/>
          <w:sz w:val="28"/>
        </w:rPr>
        <w:t>
      a) принятия мер по наблюдению за работой всех агентств, осуществляющих денежные переводы, включая, например, их лицензирование;
</w:t>
      </w:r>
      <w:r>
        <w:br/>
      </w:r>
      <w:r>
        <w:rPr>
          <w:rFonts w:ascii="Times New Roman"/>
          <w:b w:val="false"/>
          <w:i w:val="false"/>
          <w:color w:val="000000"/>
          <w:sz w:val="28"/>
        </w:rPr>
        <w:t>
      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информации и без ограничения в какой бы то ни было форме свободы движения капитала.
</w:t>
      </w:r>
      <w:r>
        <w:br/>
      </w:r>
      <w:r>
        <w:rPr>
          <w:rFonts w:ascii="Times New Roman"/>
          <w:b w:val="false"/>
          <w:i w:val="false"/>
          <w:color w:val="000000"/>
          <w:sz w:val="28"/>
        </w:rPr>
        <w:t>
      3. Государства-участники сотрудничают далее в предупреждении преступлений, указанных в статье 2,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статье 2, в частности путем:
</w:t>
      </w:r>
      <w:r>
        <w:br/>
      </w:r>
      <w:r>
        <w:rPr>
          <w:rFonts w:ascii="Times New Roman"/>
          <w:b w:val="false"/>
          <w:i w:val="false"/>
          <w:color w:val="000000"/>
          <w:sz w:val="28"/>
        </w:rPr>
        <w:t>
      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статье 2;
</w:t>
      </w:r>
      <w:r>
        <w:br/>
      </w:r>
      <w:r>
        <w:rPr>
          <w:rFonts w:ascii="Times New Roman"/>
          <w:b w:val="false"/>
          <w:i w:val="false"/>
          <w:color w:val="000000"/>
          <w:sz w:val="28"/>
        </w:rPr>
        <w:t>
      b) сотрудничества друг с другом в проведении расследований в связи с преступлениями, указанными в статье 2, касающихся:
</w:t>
      </w:r>
      <w:r>
        <w:br/>
      </w:r>
      <w:r>
        <w:rPr>
          <w:rFonts w:ascii="Times New Roman"/>
          <w:b w:val="false"/>
          <w:i w:val="false"/>
          <w:color w:val="000000"/>
          <w:sz w:val="28"/>
        </w:rPr>
        <w:t>
      i) личности, местонахождения и рода занятий лиц, в отношении которых существуют обоснованные подозрения в том, что они причастны к таким преступлениям;
</w:t>
      </w:r>
      <w:r>
        <w:br/>
      </w:r>
      <w:r>
        <w:rPr>
          <w:rFonts w:ascii="Times New Roman"/>
          <w:b w:val="false"/>
          <w:i w:val="false"/>
          <w:color w:val="000000"/>
          <w:sz w:val="28"/>
        </w:rPr>
        <w:t>
      ii) перемещения финансовых средств, имеющих отношение к совершению таких преступлений.
</w:t>
      </w:r>
      <w:r>
        <w:br/>
      </w:r>
      <w:r>
        <w:rPr>
          <w:rFonts w:ascii="Times New Roman"/>
          <w:b w:val="false"/>
          <w:i w:val="false"/>
          <w:color w:val="000000"/>
          <w:sz w:val="28"/>
        </w:rPr>
        <w:t>
      4. Государства-участники могут обмениваться информацией через Международную организацию уголовной полиции (Интерпол).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Устава Организации Объединенных Наций, международному гуманитарному праву и другим соответствующим конвенциям.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В приложение можно вносить поправки посредством добавления договоров, которые:
</w:t>
      </w:r>
      <w:r>
        <w:br/>
      </w:r>
      <w:r>
        <w:rPr>
          <w:rFonts w:ascii="Times New Roman"/>
          <w:b w:val="false"/>
          <w:i w:val="false"/>
          <w:color w:val="000000"/>
          <w:sz w:val="28"/>
        </w:rPr>
        <w:t>
      a) открыты для участия всех государств;
</w:t>
      </w:r>
      <w:r>
        <w:br/>
      </w:r>
      <w:r>
        <w:rPr>
          <w:rFonts w:ascii="Times New Roman"/>
          <w:b w:val="false"/>
          <w:i w:val="false"/>
          <w:color w:val="000000"/>
          <w:sz w:val="28"/>
        </w:rPr>
        <w:t>
      b) вступили в силу;
</w:t>
      </w:r>
      <w:r>
        <w:br/>
      </w:r>
      <w:r>
        <w:rPr>
          <w:rFonts w:ascii="Times New Roman"/>
          <w:b w:val="false"/>
          <w:i w:val="false"/>
          <w:color w:val="000000"/>
          <w:sz w:val="28"/>
        </w:rPr>
        <w:t>
      c) ратифицировали, приняли, одобрили или к которым присоединились по крайней мере двадцать два государства-участника настоящей Конвенции.
</w:t>
      </w:r>
      <w:r>
        <w:br/>
      </w:r>
      <w:r>
        <w:rPr>
          <w:rFonts w:ascii="Times New Roman"/>
          <w:b w:val="false"/>
          <w:i w:val="false"/>
          <w:color w:val="000000"/>
          <w:sz w:val="28"/>
        </w:rPr>
        <w:t>
      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пункта 1, все государства-участники и запрашивает их мнение в отношении того, следует ли принимать предлагаемую поправку.
</w:t>
      </w:r>
      <w:r>
        <w:br/>
      </w:r>
      <w:r>
        <w:rPr>
          <w:rFonts w:ascii="Times New Roman"/>
          <w:b w:val="false"/>
          <w:i w:val="false"/>
          <w:color w:val="000000"/>
          <w:sz w:val="28"/>
        </w:rPr>
        <w:t>
      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
</w:t>
      </w:r>
      <w:r>
        <w:br/>
      </w:r>
      <w:r>
        <w:rPr>
          <w:rFonts w:ascii="Times New Roman"/>
          <w:b w:val="false"/>
          <w:i w:val="false"/>
          <w:color w:val="000000"/>
          <w:sz w:val="28"/>
        </w:rPr>
        <w:t>
      4. Принятая поправка к приложению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
</w:t>
      </w:r>
      <w:r>
        <w:br/>
      </w:r>
      <w:r>
        <w:rPr>
          <w:rFonts w:ascii="Times New Roman"/>
          <w:b w:val="false"/>
          <w:i w:val="false"/>
          <w:color w:val="000000"/>
          <w:sz w:val="28"/>
        </w:rPr>
        <w:t>
      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
</w:t>
      </w:r>
      <w:r>
        <w:br/>
      </w:r>
      <w:r>
        <w:rPr>
          <w:rFonts w:ascii="Times New Roman"/>
          <w:b w:val="false"/>
          <w:i w:val="false"/>
          <w:color w:val="000000"/>
          <w:sz w:val="28"/>
        </w:rPr>
        <w:t>
      3.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
</w:t>
      </w:r>
      <w:r>
        <w:br/>
      </w:r>
      <w:r>
        <w:rPr>
          <w:rFonts w:ascii="Times New Roman"/>
          <w:b w:val="false"/>
          <w:i w:val="false"/>
          <w:color w:val="000000"/>
          <w:sz w:val="28"/>
        </w:rPr>
        <w:t>
      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
</w:t>
      </w:r>
      <w:r>
        <w:br/>
      </w:r>
      <w:r>
        <w:rPr>
          <w:rFonts w:ascii="Times New Roman"/>
          <w:b w:val="false"/>
          <w:i w:val="false"/>
          <w:color w:val="000000"/>
          <w:sz w:val="28"/>
        </w:rPr>
        <w:t>
      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
</w:t>
      </w:r>
      <w:r>
        <w:br/>
      </w:r>
      <w:r>
        <w:rPr>
          <w:rFonts w:ascii="Times New Roman"/>
          <w:b w:val="false"/>
          <w:i w:val="false"/>
          <w:color w:val="000000"/>
          <w:sz w:val="28"/>
        </w:rPr>
        <w:t>
      2. 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r>
        <w:br/>
      </w:r>
      <w:r>
        <w:rPr>
          <w:rFonts w:ascii="Times New Roman"/>
          <w:b w:val="false"/>
          <w:i w:val="false"/>
          <w:color w:val="000000"/>
          <w:sz w:val="28"/>
        </w:rPr>
        <w:t>
      2. Денонсация вступает в силу по истечении одного года с даты получения уведомления Генеральным секретарем Организации Объединенных Наций.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
</w:t>
      </w:r>
      <w:r>
        <w:br/>
      </w:r>
      <w:r>
        <w:rPr>
          <w:rFonts w:ascii="Times New Roman"/>
          <w:b w:val="false"/>
          <w:i w:val="false"/>
          <w:color w:val="000000"/>
          <w:sz w:val="28"/>
        </w:rPr>
        <w:t>
      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Приложение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Конвенция о борьбе с незаконным захватом воздушных судов, совершенная в Гааге 16 декабря 1970 года.
</w:t>
      </w:r>
      <w:r>
        <w:br/>
      </w:r>
      <w:r>
        <w:rPr>
          <w:rFonts w:ascii="Times New Roman"/>
          <w:b w:val="false"/>
          <w:i w:val="false"/>
          <w:color w:val="000000"/>
          <w:sz w:val="28"/>
        </w:rPr>
        <w:t>
      2. Конвенция о борьбе с незаконными актами, направленными против безопасности гражданской авиации, совершенная в Монреале 23 сентября 1971 года.
</w:t>
      </w:r>
      <w:r>
        <w:br/>
      </w:r>
      <w:r>
        <w:rPr>
          <w:rFonts w:ascii="Times New Roman"/>
          <w:b w:val="false"/>
          <w:i w:val="false"/>
          <w:color w:val="000000"/>
          <w:sz w:val="28"/>
        </w:rPr>
        <w:t>
      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
</w:t>
      </w:r>
      <w:r>
        <w:br/>
      </w:r>
      <w:r>
        <w:rPr>
          <w:rFonts w:ascii="Times New Roman"/>
          <w:b w:val="false"/>
          <w:i w:val="false"/>
          <w:color w:val="000000"/>
          <w:sz w:val="28"/>
        </w:rPr>
        <w:t>
      4. Международная 
</w:t>
      </w:r>
      <w:r>
        <w:rPr>
          <w:rFonts w:ascii="Times New Roman"/>
          <w:b w:val="false"/>
          <w:i w:val="false"/>
          <w:color w:val="000000"/>
          <w:sz w:val="28"/>
        </w:rPr>
        <w:t xml:space="preserve"> конвенция </w:t>
      </w:r>
      <w:r>
        <w:rPr>
          <w:rFonts w:ascii="Times New Roman"/>
          <w:b w:val="false"/>
          <w:i w:val="false"/>
          <w:color w:val="000000"/>
          <w:sz w:val="28"/>
        </w:rPr>
        <w:t>
 о борьбе с захватом заложников, принятая Генеральной Ассамблеей Организации Объединенных Наций 17 декабря 1979 года.
</w:t>
      </w:r>
      <w:r>
        <w:br/>
      </w:r>
      <w:r>
        <w:rPr>
          <w:rFonts w:ascii="Times New Roman"/>
          <w:b w:val="false"/>
          <w:i w:val="false"/>
          <w:color w:val="000000"/>
          <w:sz w:val="28"/>
        </w:rPr>
        <w:t>
      5. Конвенция о физической защите ядерного материала, принятая в Вене 3 марта 1980 года.
</w:t>
      </w:r>
      <w:r>
        <w:br/>
      </w:r>
      <w:r>
        <w:rPr>
          <w:rFonts w:ascii="Times New Roman"/>
          <w:b w:val="false"/>
          <w:i w:val="false"/>
          <w:color w:val="000000"/>
          <w:sz w:val="28"/>
        </w:rPr>
        <w:t>
      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
</w:t>
      </w:r>
      <w:r>
        <w:br/>
      </w:r>
      <w:r>
        <w:rPr>
          <w:rFonts w:ascii="Times New Roman"/>
          <w:b w:val="false"/>
          <w:i w:val="false"/>
          <w:color w:val="000000"/>
          <w:sz w:val="28"/>
        </w:rPr>
        <w:t>
      7. 
</w:t>
      </w:r>
      <w:r>
        <w:rPr>
          <w:rFonts w:ascii="Times New Roman"/>
          <w:b w:val="false"/>
          <w:i w:val="false"/>
          <w:color w:val="000000"/>
          <w:sz w:val="28"/>
        </w:rPr>
        <w:t xml:space="preserve"> Конвенция </w:t>
      </w:r>
      <w:r>
        <w:rPr>
          <w:rFonts w:ascii="Times New Roman"/>
          <w:b w:val="false"/>
          <w:i w:val="false"/>
          <w:color w:val="000000"/>
          <w:sz w:val="28"/>
        </w:rPr>
        <w:t>
 о борьбе с незаконными актами, направленными против безопасности морского судоходства, совершенная в Риме 10 марта 1988 года.
</w:t>
      </w:r>
      <w:r>
        <w:br/>
      </w:r>
      <w:r>
        <w:rPr>
          <w:rFonts w:ascii="Times New Roman"/>
          <w:b w:val="false"/>
          <w:i w:val="false"/>
          <w:color w:val="000000"/>
          <w:sz w:val="28"/>
        </w:rPr>
        <w:t>
      8. 
</w:t>
      </w:r>
      <w:r>
        <w:rPr>
          <w:rFonts w:ascii="Times New Roman"/>
          <w:b w:val="false"/>
          <w:i w:val="false"/>
          <w:color w:val="000000"/>
          <w:sz w:val="28"/>
        </w:rPr>
        <w:t xml:space="preserve"> Протокол </w:t>
      </w:r>
      <w:r>
        <w:rPr>
          <w:rFonts w:ascii="Times New Roman"/>
          <w:b w:val="false"/>
          <w:i w:val="false"/>
          <w:color w:val="000000"/>
          <w:sz w:val="28"/>
        </w:rPr>
        <w:t>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
</w:t>
      </w:r>
      <w:r>
        <w:br/>
      </w:r>
      <w:r>
        <w:rPr>
          <w:rFonts w:ascii="Times New Roman"/>
          <w:b w:val="false"/>
          <w:i w:val="false"/>
          <w:color w:val="000000"/>
          <w:sz w:val="28"/>
        </w:rPr>
        <w:t>
      9. Международная конвенция о борьбе с бомбовым терроризмом, принятая Генеральной Ассамблеей Организации Объединенных Наций 15 декабря 1997 года.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