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6888" w14:textId="0766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октября 2002 года N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г. "О бюджетной системе" (Ведомости Парламента Республики Казахстан, 1999 г., N 7, ст. 225; N 20, ст. 731; N 21, ст. 783; N 23, ст. 916, 928, 930; 2000 г., N 21, ст. 395; 2001 г., N 1, ст. 6; N 10, ст. 123; N 23, ст. 310)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первом слова "органах казначейства Министерства финансов Республики Казахстан" заменить словами "территориальных подразделениях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4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статьи 5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третьей статьи 6-1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абзаце пятом пункта 2 статьи 6-3 слова "центрального исполнительного" заменить словом "уполномоченного";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абзаце девятнадцатом подпункта б) подпункта 1) статьи 7 слова "определяемых как отрицательная разница между утвержденными и фактическими объемами поступлений в республиканский бюджет от организаций сырьевого сектора"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7-1: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Годовой объем поступлений в республиканский бюджет от организаций сырьевого сектора утверждается законом о республиканском бюджете на соответствующий финансовый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"утвержденные квартальные объемы" заменить словами "утвержденный объем" и слова "из республиканского бюджета"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случае неисполнения республиканского бюджета по поступлениям от организаций сырьевого сектора и в целом по поступлениям производится компенсация потерь республиканского бюджета из Национального фонда Республики Казахстан, определяемая как разница между утвержденными и фактическими объемами поступлений в республиканский бюджет от организаций сырьевого сектора.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компенсации не может превышать общей суммы недоисполнения республиканского бюджета по поступлениям.";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второй пункта 1 статьи 8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бюджетному планированию" 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"Центральный исполнительный" заменить словом "Уполномоченный";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5 слова "Министерство финансов" заменить словами "Уполномоченный орган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часть вторую пункта 2 статьи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"Обсуждение включает доклады уполномоченного Правительством лица (лиц) по индикативному плану социально-экономического развития Республики Казахстан и проекту закона о республиканском бюджете на соответствующий финансовый год, Председателя Национального банка Республики Казахстан по денежно-кредитной политике, а также лиц, уполномоченных Палатами Парламента Республики Казахстан, с заключением по рассматриваемому вопросу.";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"Министерством финансов Республики Казахстан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пункта 5 слова "Министерство финансов Республики Казахстан" заменить словами "уполномоченный орган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18-3: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"в Министерство финансов Республики Казахстан" заменить словами "уполномоченным органам по бюджетному планированию и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2 статьи 18-4 слова "Министерством финансов Республики Казахстан" заменить словами "уполномоченным органом по бюджетному планированию";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пунктах 1 и 2 статьи 19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части пятой статьи 22 слова "Министерство финансов Республики Казахстан" и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24-1: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1-1 слова "утвержденные квартальные объемы" заменить словами "утвержденный объем" и слова "территориальными органами казначейства Министерства финансов Республики Казахстан" заменить словами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1-2 слова "органов казначейства" заменить словами "уполномоченного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"Министерство финансов Республики Казахстан" заменить словами "Уполномоченный орган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"органам казначейства Министерства финансов Республики Казахстан" заменить словами "уполномоченному органу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"Министерством финансов Республики Казахстан" заменить словами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пункта 4-1 слова "Министерству финансов Республики Казахстан" заменить словами "уполномоченному органу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"органы казначейства Министерства финансов Республики Казахстан" заменить словами "территориальные подразделения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"органов казначейства Министерства финансов Республики Казахстан" заменить словами "территориальных подразделений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1-4 слова "Органы казначейства Министерства финансов Республики Казахстан" заменить словами "Территориальные подразделения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1-5 слова "органам казначейства Министерства финансов Республики Казахстан" заменить словами "территориальным подразделениям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"территориальными органами казначейства Министерства финансов Республики Казахстан" заменить словами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3-1 слова "Министерству финансов Республики Казахстан" заменить словами "Уполномоченному органу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"Министерством финансов Республики Казахстан" заменить словами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2-1 слова "в органах казначейства Министерства финансов Республики Казахстан" заменить словами "в территориальных подразделениях уполномоченного органа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1, в пунктах 3 и 3-2 слова "Министерство финансов Республики Казахстан" заменить словами "Уполномоченный орган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пункта 2 и в пункте 3-1 слова "Министерство финансов Республики Казахстан", "Министерством финансов Республики Казахстан" заменить соответственно словами "уполномоченный орган по исполнению бюджета" и "уполномоченным органом по исполнению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Местные исполнительные органы, государственные учреждения обязаны руководствоваться нормативными правовыми актами по исполнению бюджета и составлению отчета об исполнении бюджета уполномоченного органа по исполнению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тексте статьи 30 слова "Министерством финансов Республики Казахстан" заменить словами "уполномоченным органом по исполнению бюджета".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