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9870" w14:textId="e4f9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Уголовный, Уголовно-процессуальный и Уголовно-исполнительный кодексы Республики Казахстан</w:t>
      </w:r>
    </w:p>
    <w:p>
      <w:pPr>
        <w:spacing w:after="0"/>
        <w:ind w:left="0"/>
        <w:jc w:val="both"/>
      </w:pPr>
      <w:r>
        <w:rPr>
          <w:rFonts w:ascii="Times New Roman"/>
          <w:b w:val="false"/>
          <w:i w:val="false"/>
          <w:color w:val="000000"/>
          <w:sz w:val="28"/>
        </w:rPr>
        <w:t>Закон Республики Казахстан от 21 декабря 2002 года N 363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Уголовный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17, ст. 155):
</w:t>
      </w:r>
      <w:r>
        <w:br/>
      </w:r>
      <w:r>
        <w:rPr>
          <w:rFonts w:ascii="Times New Roman"/>
          <w:b w:val="false"/>
          <w:i w:val="false"/>
          <w:color w:val="000000"/>
          <w:sz w:val="28"/>
        </w:rPr>
        <w:t>
      1) часть третью статьи 32 дополнить абзацем вторым следующего содержания:
</w:t>
      </w:r>
      <w:r>
        <w:br/>
      </w:r>
      <w:r>
        <w:rPr>
          <w:rFonts w:ascii="Times New Roman"/>
          <w:b w:val="false"/>
          <w:i w:val="false"/>
          <w:color w:val="000000"/>
          <w:sz w:val="28"/>
        </w:rPr>
        <w:t>
      "Не является превышением пределов необходимой обороны причинение вреда лицу, посягающему на жизнь человека, либо при отражении иного посягательства, соединенного с применением или попыткой применения оружия.";
</w:t>
      </w:r>
      <w:r>
        <w:br/>
      </w:r>
      <w:r>
        <w:rPr>
          <w:rFonts w:ascii="Times New Roman"/>
          <w:b w:val="false"/>
          <w:i w:val="false"/>
          <w:color w:val="000000"/>
          <w:sz w:val="28"/>
        </w:rPr>
        <w:t>
      2) в части третьей статьи 42 слова "до восьми лет" заменить словами "до трех лет";
</w:t>
      </w:r>
      <w:r>
        <w:br/>
      </w:r>
      <w:r>
        <w:rPr>
          <w:rFonts w:ascii="Times New Roman"/>
          <w:b w:val="false"/>
          <w:i w:val="false"/>
          <w:color w:val="000000"/>
          <w:sz w:val="28"/>
        </w:rPr>
        <w:t>
      3) статью 45 изложить в следующей редакции:
</w:t>
      </w:r>
      <w:r>
        <w:br/>
      </w:r>
      <w:r>
        <w:rPr>
          <w:rFonts w:ascii="Times New Roman"/>
          <w:b w:val="false"/>
          <w:i w:val="false"/>
          <w:color w:val="000000"/>
          <w:sz w:val="28"/>
        </w:rPr>
        <w:t>
      "Статья 45. Ограничение свободы
</w:t>
      </w:r>
      <w:r>
        <w:br/>
      </w:r>
      <w:r>
        <w:rPr>
          <w:rFonts w:ascii="Times New Roman"/>
          <w:b w:val="false"/>
          <w:i w:val="false"/>
          <w:color w:val="000000"/>
          <w:sz w:val="28"/>
        </w:rPr>
        <w:t>
</w:t>
      </w:r>
      <w:r>
        <w:br/>
      </w:r>
      <w:r>
        <w:rPr>
          <w:rFonts w:ascii="Times New Roman"/>
          <w:b w:val="false"/>
          <w:i w:val="false"/>
          <w:color w:val="000000"/>
          <w:sz w:val="28"/>
        </w:rPr>
        <w:t>
      1. Ограничение свободы состоит в наложении на осужденного судом определенных обязанностей, ограничивающих его свободу, и отбывается по месту его жительства под надзором специализированного органа без изоляции от общества сроком от одного года до пяти лет. В случае замены иного наказания (привлечения к общественным работам или исправительным работам) ограничением свободы оно может быть назначено на срок менее одного года.
</w:t>
      </w:r>
      <w:r>
        <w:br/>
      </w:r>
      <w:r>
        <w:rPr>
          <w:rFonts w:ascii="Times New Roman"/>
          <w:b w:val="false"/>
          <w:i w:val="false"/>
          <w:color w:val="000000"/>
          <w:sz w:val="28"/>
        </w:rPr>
        <w:t>
      Суд, назначая наказание в виде ограничения свободы, возлагает на осужденного исполнение обязанностей: не менять постоянного места жительства, работы и учебы без уведомления специализированного органа, не посещать определенные места, в свободное от учебы и работы время не покидать места жительства, не выезжать в другие местности без разрешения специализированного органа. Суд может возложить на осужденного к ограничению свободы исполнение и других обязанностей, способствующих его исправлению: пройти курс лечения от алкоголизма, наркомании, токсикомании, заболеваний, передающихся половым путем, осуществлять материальную поддержку семьи.
</w:t>
      </w:r>
      <w:r>
        <w:br/>
      </w:r>
      <w:r>
        <w:rPr>
          <w:rFonts w:ascii="Times New Roman"/>
          <w:b w:val="false"/>
          <w:i w:val="false"/>
          <w:color w:val="000000"/>
          <w:sz w:val="28"/>
        </w:rPr>
        <w:t>
      2. В случае злостного уклонения от отбывания наказания лицом, осужденным к ограничению свободы, суд может заменить неотбытый срок ограничения свободы наказанием в виде лишения свободы на тот же срок. При этом время отбытия ограничения свободы засчитывается в срок лишения свободы из расчета один день лишения свободы за один день ограничения свободы.
</w:t>
      </w:r>
      <w:r>
        <w:br/>
      </w:r>
      <w:r>
        <w:rPr>
          <w:rFonts w:ascii="Times New Roman"/>
          <w:b w:val="false"/>
          <w:i w:val="false"/>
          <w:color w:val="000000"/>
          <w:sz w:val="28"/>
        </w:rPr>
        <w:t>
      3. Ограничение свободы не применяется к лицам, имеющим судимость за совершение тяжкого и особо тяжкого преступления, к военнослужащим, а также к лицам, не имеющим постоянного места жительства.
</w:t>
      </w:r>
      <w:r>
        <w:br/>
      </w:r>
      <w:r>
        <w:rPr>
          <w:rFonts w:ascii="Times New Roman"/>
          <w:b w:val="false"/>
          <w:i w:val="false"/>
          <w:color w:val="000000"/>
          <w:sz w:val="28"/>
        </w:rPr>
        <w:t>
      4. В период отбывания наказания в виде ограничения свободы суд по представлению органа, осуществляющего надзор за поведением осужденного, может отменить полностью или частично ранее установленные осужденному обязанности.";
</w:t>
      </w:r>
      <w:r>
        <w:br/>
      </w:r>
      <w:r>
        <w:rPr>
          <w:rFonts w:ascii="Times New Roman"/>
          <w:b w:val="false"/>
          <w:i w:val="false"/>
          <w:color w:val="000000"/>
          <w:sz w:val="28"/>
        </w:rPr>
        <w:t>
      4) часть четвертую статьи 53 изложить в следующей редакции:
</w:t>
      </w:r>
      <w:r>
        <w:br/>
      </w:r>
      <w:r>
        <w:rPr>
          <w:rFonts w:ascii="Times New Roman"/>
          <w:b w:val="false"/>
          <w:i w:val="false"/>
          <w:color w:val="000000"/>
          <w:sz w:val="28"/>
        </w:rPr>
        <w:t>
      "4. При наличии смягчающих обстоятельств, предусмотренных пунктами д) и к) части первой настоящей статьи, и отсутствии отягчающих обстоятельств срок или размер наказания при совершении преступления небольшой и средней тяжести не может превышать половины, при совершении тяжкого преступления - двух третей, при совершении особо тяжкого преступления -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w:t>
      </w:r>
      <w:r>
        <w:br/>
      </w:r>
      <w:r>
        <w:rPr>
          <w:rFonts w:ascii="Times New Roman"/>
          <w:b w:val="false"/>
          <w:i w:val="false"/>
          <w:color w:val="000000"/>
          <w:sz w:val="28"/>
        </w:rPr>
        <w:t>
      5) в статье 58: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"2. Если совокупность преступлений включает в себя только преступления небольшой тяжести и средней тяжести, то окончательно наказание назначается путем поглощения менее строгого наказания более строгим.";
</w:t>
      </w:r>
      <w:r>
        <w:br/>
      </w:r>
      <w:r>
        <w:rPr>
          <w:rFonts w:ascii="Times New Roman"/>
          <w:b w:val="false"/>
          <w:i w:val="false"/>
          <w:color w:val="000000"/>
          <w:sz w:val="28"/>
        </w:rPr>
        <w:t>
      в части третьей:
</w:t>
      </w:r>
      <w:r>
        <w:br/>
      </w:r>
      <w:r>
        <w:rPr>
          <w:rFonts w:ascii="Times New Roman"/>
          <w:b w:val="false"/>
          <w:i w:val="false"/>
          <w:color w:val="000000"/>
          <w:sz w:val="28"/>
        </w:rPr>
        <w:t>
      слова "преступления средней тяжести," исключить;
</w:t>
      </w:r>
      <w:r>
        <w:br/>
      </w:r>
      <w:r>
        <w:rPr>
          <w:rFonts w:ascii="Times New Roman"/>
          <w:b w:val="false"/>
          <w:i w:val="false"/>
          <w:color w:val="000000"/>
          <w:sz w:val="28"/>
        </w:rPr>
        <w:t>
      после слов "назначается путем" дополнить словами "поглощения менее строгого наказания более строгим либо путем";
</w:t>
      </w:r>
      <w:r>
        <w:br/>
      </w:r>
      <w:r>
        <w:rPr>
          <w:rFonts w:ascii="Times New Roman"/>
          <w:b w:val="false"/>
          <w:i w:val="false"/>
          <w:color w:val="000000"/>
          <w:sz w:val="28"/>
        </w:rPr>
        <w:t>
      6) в части второй статьи 59 слова "половины", "двух третей", "трех четвертей" заменить соответственно словами "одной трети", "половины", "двух третей";
</w:t>
      </w:r>
      <w:r>
        <w:br/>
      </w:r>
      <w:r>
        <w:rPr>
          <w:rFonts w:ascii="Times New Roman"/>
          <w:b w:val="false"/>
          <w:i w:val="false"/>
          <w:color w:val="000000"/>
          <w:sz w:val="28"/>
        </w:rPr>
        <w:t>
      7) в статье 63:
</w:t>
      </w:r>
      <w:r>
        <w:br/>
      </w:r>
      <w:r>
        <w:rPr>
          <w:rFonts w:ascii="Times New Roman"/>
          <w:b w:val="false"/>
          <w:i w:val="false"/>
          <w:color w:val="000000"/>
          <w:sz w:val="28"/>
        </w:rPr>
        <w:t>
      в части первой слова "ограничения свободы" исключить;
</w:t>
      </w:r>
      <w:r>
        <w:br/>
      </w:r>
      <w:r>
        <w:rPr>
          <w:rFonts w:ascii="Times New Roman"/>
          <w:b w:val="false"/>
          <w:i w:val="false"/>
          <w:color w:val="000000"/>
          <w:sz w:val="28"/>
        </w:rPr>
        <w:t>
      части пятую и седьмую исключить;
</w:t>
      </w:r>
      <w:r>
        <w:br/>
      </w:r>
      <w:r>
        <w:rPr>
          <w:rFonts w:ascii="Times New Roman"/>
          <w:b w:val="false"/>
          <w:i w:val="false"/>
          <w:color w:val="000000"/>
          <w:sz w:val="28"/>
        </w:rPr>
        <w:t>
      8) в статье 64:
</w:t>
      </w:r>
      <w:r>
        <w:br/>
      </w:r>
      <w:r>
        <w:rPr>
          <w:rFonts w:ascii="Times New Roman"/>
          <w:b w:val="false"/>
          <w:i w:val="false"/>
          <w:color w:val="000000"/>
          <w:sz w:val="28"/>
        </w:rPr>
        <w:t>
      в части второй слова "уклонился от исполнения возложенных на него судом обязанностей или" исключить;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"3. В случае систематического и злостного нарушения условно осужденным в течение испытательного срока общественного порядка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w:t>
      </w:r>
      <w:r>
        <w:br/>
      </w:r>
      <w:r>
        <w:rPr>
          <w:rFonts w:ascii="Times New Roman"/>
          <w:b w:val="false"/>
          <w:i w:val="false"/>
          <w:color w:val="000000"/>
          <w:sz w:val="28"/>
        </w:rPr>
        <w:t>
      9) статью 67 изложить в следующей редакции:
</w:t>
      </w:r>
      <w:r>
        <w:br/>
      </w:r>
      <w:r>
        <w:rPr>
          <w:rFonts w:ascii="Times New Roman"/>
          <w:b w:val="false"/>
          <w:i w:val="false"/>
          <w:color w:val="000000"/>
          <w:sz w:val="28"/>
        </w:rPr>
        <w:t>
      "Статья 67. Освобождение от уголовной ответственности
</w:t>
      </w:r>
      <w:r>
        <w:br/>
      </w:r>
      <w:r>
        <w:rPr>
          <w:rFonts w:ascii="Times New Roman"/>
          <w:b w:val="false"/>
          <w:i w:val="false"/>
          <w:color w:val="000000"/>
          <w:sz w:val="28"/>
        </w:rPr>
        <w:t>
                  в связи с примирением с потерпевшим
</w:t>
      </w:r>
      <w:r>
        <w:br/>
      </w:r>
      <w:r>
        <w:rPr>
          <w:rFonts w:ascii="Times New Roman"/>
          <w:b w:val="false"/>
          <w:i w:val="false"/>
          <w:color w:val="000000"/>
          <w:sz w:val="28"/>
        </w:rPr>
        <w:t>
</w:t>
      </w:r>
      <w:r>
        <w:br/>
      </w:r>
      <w:r>
        <w:rPr>
          <w:rFonts w:ascii="Times New Roman"/>
          <w:b w:val="false"/>
          <w:i w:val="false"/>
          <w:color w:val="000000"/>
          <w:sz w:val="28"/>
        </w:rPr>
        <w:t>
      1. Лицо, совершившее преступление небольшой тяжести или впервые совершившее преступление средней тяжести, не связанное с причинением смерти или тяжкого вреда здоровью человека, подлежит освобождению от уголовной ответственности, если оно примирилось с потерпевшим и загладило причиненный вред.
</w:t>
      </w:r>
      <w:r>
        <w:br/>
      </w:r>
      <w:r>
        <w:rPr>
          <w:rFonts w:ascii="Times New Roman"/>
          <w:b w:val="false"/>
          <w:i w:val="false"/>
          <w:color w:val="000000"/>
          <w:sz w:val="28"/>
        </w:rPr>
        <w:t>
      2. Лицо, совершившее преступление средней тяжести, может быть освобождено от уголовной ответственности, если оно примирилось с потерпевшим и загладило причиненный потерпевшему вред.";
</w:t>
      </w:r>
      <w:r>
        <w:br/>
      </w:r>
      <w:r>
        <w:rPr>
          <w:rFonts w:ascii="Times New Roman"/>
          <w:b w:val="false"/>
          <w:i w:val="false"/>
          <w:color w:val="000000"/>
          <w:sz w:val="28"/>
        </w:rPr>
        <w:t>
      10) в статье 70:
</w:t>
      </w:r>
      <w:r>
        <w:br/>
      </w:r>
      <w:r>
        <w:rPr>
          <w:rFonts w:ascii="Times New Roman"/>
          <w:b w:val="false"/>
          <w:i w:val="false"/>
          <w:color w:val="000000"/>
          <w:sz w:val="28"/>
        </w:rPr>
        <w:t>
      в части второй слова "предусмотренные частью пятой статьи 63" заменить словами "предусмотренные частью первой статьи 45";
</w:t>
      </w:r>
      <w:r>
        <w:br/>
      </w:r>
      <w:r>
        <w:rPr>
          <w:rFonts w:ascii="Times New Roman"/>
          <w:b w:val="false"/>
          <w:i w:val="false"/>
          <w:color w:val="000000"/>
          <w:sz w:val="28"/>
        </w:rPr>
        <w:t>
      в части третьей:
</w:t>
      </w:r>
      <w:r>
        <w:br/>
      </w:r>
      <w:r>
        <w:rPr>
          <w:rFonts w:ascii="Times New Roman"/>
          <w:b w:val="false"/>
          <w:i w:val="false"/>
          <w:color w:val="000000"/>
          <w:sz w:val="28"/>
        </w:rPr>
        <w:t>
      в пункте а) слова "не менее половины" заменить словами "не менее одной трети";
</w:t>
      </w:r>
      <w:r>
        <w:br/>
      </w:r>
      <w:r>
        <w:rPr>
          <w:rFonts w:ascii="Times New Roman"/>
          <w:b w:val="false"/>
          <w:i w:val="false"/>
          <w:color w:val="000000"/>
          <w:sz w:val="28"/>
        </w:rPr>
        <w:t>
      в пункте б) слова "не менее двух третей" заменить словами "не менее половины";
</w:t>
      </w:r>
      <w:r>
        <w:br/>
      </w:r>
      <w:r>
        <w:rPr>
          <w:rFonts w:ascii="Times New Roman"/>
          <w:b w:val="false"/>
          <w:i w:val="false"/>
          <w:color w:val="000000"/>
          <w:sz w:val="28"/>
        </w:rPr>
        <w:t>
      в пункте в) слова "не менее трех четвертей" заменить словами "не менее двух третей";
</w:t>
      </w:r>
      <w:r>
        <w:br/>
      </w:r>
      <w:r>
        <w:rPr>
          <w:rFonts w:ascii="Times New Roman"/>
          <w:b w:val="false"/>
          <w:i w:val="false"/>
          <w:color w:val="000000"/>
          <w:sz w:val="28"/>
        </w:rPr>
        <w:t>
      часть шестую после слов "государственным органом" дополнить словами "по месту жительства освобожденного";
</w:t>
      </w:r>
      <w:r>
        <w:br/>
      </w:r>
      <w:r>
        <w:rPr>
          <w:rFonts w:ascii="Times New Roman"/>
          <w:b w:val="false"/>
          <w:i w:val="false"/>
          <w:color w:val="000000"/>
          <w:sz w:val="28"/>
        </w:rPr>
        <w:t>
      11) в статье 71:
</w:t>
      </w:r>
      <w:r>
        <w:br/>
      </w:r>
      <w:r>
        <w:rPr>
          <w:rFonts w:ascii="Times New Roman"/>
          <w:b w:val="false"/>
          <w:i w:val="false"/>
          <w:color w:val="000000"/>
          <w:sz w:val="28"/>
        </w:rPr>
        <w:t>
      в части первой слова "или средней тяжести" заменить словами ", средней тяжести и тяжкие преступления";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"2. Неотбытая часть наказания может быть заменена более мягким видом наказания после фактического отбытия осужденным не менее одной трети срока наказания за совершение преступления небольшой и средней тяжести, половины срока наказания за тяжкие преступления или ранее условно-досрочно освобождавшимися от отбывания наказания в виде лишения свободы и совершившими новые преступления в период оставшейся неотбытой части наказания.";
</w:t>
      </w:r>
      <w:r>
        <w:br/>
      </w:r>
      <w:r>
        <w:rPr>
          <w:rFonts w:ascii="Times New Roman"/>
          <w:b w:val="false"/>
          <w:i w:val="false"/>
          <w:color w:val="000000"/>
          <w:sz w:val="28"/>
        </w:rPr>
        <w:t>
      12) в части первой статьи 72 слова "детей", "восьми лет", "восьмилетнего" заменить соответственно словами "ребенка", "четырнадцати лет", "четырнадцатилетнего";
</w:t>
      </w:r>
      <w:r>
        <w:br/>
      </w:r>
      <w:r>
        <w:rPr>
          <w:rFonts w:ascii="Times New Roman"/>
          <w:b w:val="false"/>
          <w:i w:val="false"/>
          <w:color w:val="000000"/>
          <w:sz w:val="28"/>
        </w:rPr>
        <w:t>
      13) в статье 79:
</w:t>
      </w:r>
      <w:r>
        <w:br/>
      </w:r>
      <w:r>
        <w:rPr>
          <w:rFonts w:ascii="Times New Roman"/>
          <w:b w:val="false"/>
          <w:i w:val="false"/>
          <w:color w:val="000000"/>
          <w:sz w:val="28"/>
        </w:rPr>
        <w:t>
      часть первую дополнить пунктом г-1) следующего содержания:
</w:t>
      </w:r>
      <w:r>
        <w:br/>
      </w:r>
      <w:r>
        <w:rPr>
          <w:rFonts w:ascii="Times New Roman"/>
          <w:b w:val="false"/>
          <w:i w:val="false"/>
          <w:color w:val="000000"/>
          <w:sz w:val="28"/>
        </w:rPr>
        <w:t>
      "г-1) ограничение свободы;";
</w:t>
      </w:r>
      <w:r>
        <w:br/>
      </w:r>
      <w:r>
        <w:rPr>
          <w:rFonts w:ascii="Times New Roman"/>
          <w:b w:val="false"/>
          <w:i w:val="false"/>
          <w:color w:val="000000"/>
          <w:sz w:val="28"/>
        </w:rPr>
        <w:t>
      дополнить частью 5-1 следующего содержания:
</w:t>
      </w:r>
      <w:r>
        <w:br/>
      </w:r>
      <w:r>
        <w:rPr>
          <w:rFonts w:ascii="Times New Roman"/>
          <w:b w:val="false"/>
          <w:i w:val="false"/>
          <w:color w:val="000000"/>
          <w:sz w:val="28"/>
        </w:rPr>
        <w:t>
      "5-1. Ограничение свободы назначается несовершеннолетним на срок от одного года до двух лет.";
</w:t>
      </w:r>
      <w:r>
        <w:br/>
      </w:r>
      <w:r>
        <w:rPr>
          <w:rFonts w:ascii="Times New Roman"/>
          <w:b w:val="false"/>
          <w:i w:val="false"/>
          <w:color w:val="000000"/>
          <w:sz w:val="28"/>
        </w:rPr>
        <w:t>
      часть седьмую изложить в следующей редакции:
</w:t>
      </w:r>
      <w:r>
        <w:br/>
      </w:r>
      <w:r>
        <w:rPr>
          <w:rFonts w:ascii="Times New Roman"/>
          <w:b w:val="false"/>
          <w:i w:val="false"/>
          <w:color w:val="000000"/>
          <w:sz w:val="28"/>
        </w:rPr>
        <w:t>
      "7. Лишение свободы несовершеннолетним может быть назначено на срок не свыше десяти лет, а за убийство при отягчающих обстоятельствах или по совокупности преступлений, одним из которых является убийство при отягчающих обстоятельствах, - двенадцати лет. Лицам, впервые совершившим преступления небольшой тяжести в возрасте от четырнадцати до восемнадцати лет и средней тяжести в возрасте от четырнадцати до шестнадцати лет, лишение свободы не назначается.";
</w:t>
      </w:r>
      <w:r>
        <w:br/>
      </w:r>
      <w:r>
        <w:rPr>
          <w:rFonts w:ascii="Times New Roman"/>
          <w:b w:val="false"/>
          <w:i w:val="false"/>
          <w:color w:val="000000"/>
          <w:sz w:val="28"/>
        </w:rPr>
        <w:t>
      14) в статье 111:
</w:t>
      </w:r>
      <w:r>
        <w:br/>
      </w:r>
      <w:r>
        <w:rPr>
          <w:rFonts w:ascii="Times New Roman"/>
          <w:b w:val="false"/>
          <w:i w:val="false"/>
          <w:color w:val="000000"/>
          <w:sz w:val="28"/>
        </w:rPr>
        <w:t>
      в части первой слова "либо лишением свободы на срок до одного года" исключить;
</w:t>
      </w:r>
      <w:r>
        <w:br/>
      </w:r>
      <w:r>
        <w:rPr>
          <w:rFonts w:ascii="Times New Roman"/>
          <w:b w:val="false"/>
          <w:i w:val="false"/>
          <w:color w:val="000000"/>
          <w:sz w:val="28"/>
        </w:rPr>
        <w:t>
      абзац второй части четвертой изложить в следующей редакции:
</w:t>
      </w:r>
      <w:r>
        <w:br/>
      </w:r>
      <w:r>
        <w:rPr>
          <w:rFonts w:ascii="Times New Roman"/>
          <w:b w:val="false"/>
          <w:i w:val="false"/>
          <w:color w:val="000000"/>
          <w:sz w:val="28"/>
        </w:rPr>
        <w:t>
      "наказывается штрафом в размере от пятидесяти до двухсот месячных расчетных показателей или в размере заработной платы или иного дохода осужденного за период от одного до двух месяцев, либо привлечением к общественным работам на срок от ста до двухсот часов, либо ограничением свободы на срок до трех лет, либо арестом на срок от четырех до шести месяцев.";
</w:t>
      </w:r>
      <w:r>
        <w:br/>
      </w:r>
      <w:r>
        <w:rPr>
          <w:rFonts w:ascii="Times New Roman"/>
          <w:b w:val="false"/>
          <w:i w:val="false"/>
          <w:color w:val="000000"/>
          <w:sz w:val="28"/>
        </w:rPr>
        <w:t>
      15) абзац второй части третьей статьи 114 изложить в следующей редакции:
</w:t>
      </w:r>
      <w:r>
        <w:br/>
      </w:r>
      <w:r>
        <w:rPr>
          <w:rFonts w:ascii="Times New Roman"/>
          <w:b w:val="false"/>
          <w:i w:val="false"/>
          <w:color w:val="000000"/>
          <w:sz w:val="28"/>
        </w:rPr>
        <w:t>
      "наказываются штрафом в размере от пятидесяти до двухсот месячных расчетных показателей или в размере заработной платы или иного дохода осужденного за период от двух до пяти месяцев, либо исправительными работами на срок до двух лет, либо ограничением свободы на срок до трех лет, либо арестом на срок от четырех до шести месяцев, либо лишением права занимать определенные должности или заниматься определенной деятельностью на срок до трех лет или без такового.";
</w:t>
      </w:r>
      <w:r>
        <w:br/>
      </w:r>
      <w:r>
        <w:rPr>
          <w:rFonts w:ascii="Times New Roman"/>
          <w:b w:val="false"/>
          <w:i w:val="false"/>
          <w:color w:val="000000"/>
          <w:sz w:val="28"/>
        </w:rPr>
        <w:t>
      16) в части первой статьи 115:
</w:t>
      </w:r>
      <w:r>
        <w:br/>
      </w:r>
      <w:r>
        <w:rPr>
          <w:rFonts w:ascii="Times New Roman"/>
          <w:b w:val="false"/>
          <w:i w:val="false"/>
          <w:color w:val="000000"/>
          <w:sz w:val="28"/>
        </w:rPr>
        <w:t>
      после слов "от одного года до двух лет," дополнить словами "либо ограничением свободы на срок до двух лет,";
</w:t>
      </w:r>
      <w:r>
        <w:br/>
      </w:r>
      <w:r>
        <w:rPr>
          <w:rFonts w:ascii="Times New Roman"/>
          <w:b w:val="false"/>
          <w:i w:val="false"/>
          <w:color w:val="000000"/>
          <w:sz w:val="28"/>
        </w:rPr>
        <w:t>
      слова ", либо лишением свободы на срок до одного года" исключить;
</w:t>
      </w:r>
      <w:r>
        <w:br/>
      </w:r>
      <w:r>
        <w:rPr>
          <w:rFonts w:ascii="Times New Roman"/>
          <w:b w:val="false"/>
          <w:i w:val="false"/>
          <w:color w:val="000000"/>
          <w:sz w:val="28"/>
        </w:rPr>
        <w:t>
      17) абзац второй статьи 137 изложить в следующей редакции:
</w:t>
      </w:r>
      <w:r>
        <w:br/>
      </w:r>
      <w:r>
        <w:rPr>
          <w:rFonts w:ascii="Times New Roman"/>
          <w:b w:val="false"/>
          <w:i w:val="false"/>
          <w:color w:val="000000"/>
          <w:sz w:val="28"/>
        </w:rPr>
        <w:t>
      "наказывается штрафом в размере от пятидесяти до ста месячных расчетных показателей или в размере заработной платы или иного дохода осужденного за период до одного месяца или привлечением к общественным работам на срок от ста до двухсот часов, либо исправительными работами на срок до двух лет, либо ограничением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br/>
      </w:r>
      <w:r>
        <w:rPr>
          <w:rFonts w:ascii="Times New Roman"/>
          <w:b w:val="false"/>
          <w:i w:val="false"/>
          <w:color w:val="000000"/>
          <w:sz w:val="28"/>
        </w:rPr>
        <w:t>
      18) в части второй статьи 175 слово "шести" заменить словом "пяти";
</w:t>
      </w:r>
      <w:r>
        <w:br/>
      </w:r>
      <w:r>
        <w:rPr>
          <w:rFonts w:ascii="Times New Roman"/>
          <w:b w:val="false"/>
          <w:i w:val="false"/>
          <w:color w:val="000000"/>
          <w:sz w:val="28"/>
        </w:rPr>
        <w:t>
      19) в части второй статьи 176 слово "шести" заменить словом "пяти";
</w:t>
      </w:r>
      <w:r>
        <w:br/>
      </w:r>
      <w:r>
        <w:rPr>
          <w:rFonts w:ascii="Times New Roman"/>
          <w:b w:val="false"/>
          <w:i w:val="false"/>
          <w:color w:val="000000"/>
          <w:sz w:val="28"/>
        </w:rPr>
        <w:t>
      20) в части второй статьи 177 слово "шести" заменить словом "пяти";
</w:t>
      </w:r>
      <w:r>
        <w:br/>
      </w:r>
      <w:r>
        <w:rPr>
          <w:rFonts w:ascii="Times New Roman"/>
          <w:b w:val="false"/>
          <w:i w:val="false"/>
          <w:color w:val="000000"/>
          <w:sz w:val="28"/>
        </w:rPr>
        <w:t>
      21) в части первой статьи 182 слова ", либо лишением свободы на срок до двух лет" исключить;
</w:t>
      </w:r>
      <w:r>
        <w:br/>
      </w:r>
      <w:r>
        <w:rPr>
          <w:rFonts w:ascii="Times New Roman"/>
          <w:b w:val="false"/>
          <w:i w:val="false"/>
          <w:color w:val="000000"/>
          <w:sz w:val="28"/>
        </w:rPr>
        <w:t>
      22) в статье 183:
</w:t>
      </w:r>
      <w:r>
        <w:br/>
      </w:r>
      <w:r>
        <w:rPr>
          <w:rFonts w:ascii="Times New Roman"/>
          <w:b w:val="false"/>
          <w:i w:val="false"/>
          <w:color w:val="000000"/>
          <w:sz w:val="28"/>
        </w:rPr>
        <w:t>
      в части первой слова ", либо лишением свободы на срок до двух лет" исключить;
</w:t>
      </w:r>
      <w:r>
        <w:br/>
      </w:r>
      <w:r>
        <w:rPr>
          <w:rFonts w:ascii="Times New Roman"/>
          <w:b w:val="false"/>
          <w:i w:val="false"/>
          <w:color w:val="000000"/>
          <w:sz w:val="28"/>
        </w:rPr>
        <w:t>
      в части третьей слово "шести" заменить словом "пяти";
</w:t>
      </w:r>
      <w:r>
        <w:br/>
      </w:r>
      <w:r>
        <w:rPr>
          <w:rFonts w:ascii="Times New Roman"/>
          <w:b w:val="false"/>
          <w:i w:val="false"/>
          <w:color w:val="000000"/>
          <w:sz w:val="28"/>
        </w:rPr>
        <w:t>
      23) в части первой статьи 184 слова "лишением свободы" заменить словами "ограничением свободы";
</w:t>
      </w:r>
      <w:r>
        <w:br/>
      </w:r>
      <w:r>
        <w:rPr>
          <w:rFonts w:ascii="Times New Roman"/>
          <w:b w:val="false"/>
          <w:i w:val="false"/>
          <w:color w:val="000000"/>
          <w:sz w:val="28"/>
        </w:rPr>
        <w:t>
      24) в статье 185:
</w:t>
      </w:r>
      <w:r>
        <w:br/>
      </w:r>
      <w:r>
        <w:rPr>
          <w:rFonts w:ascii="Times New Roman"/>
          <w:b w:val="false"/>
          <w:i w:val="false"/>
          <w:color w:val="000000"/>
          <w:sz w:val="28"/>
        </w:rPr>
        <w:t>
      часть первую после слова "наказывается" дополнить словами "штрафом в размере от пятисот до двух тысяч месячных расчетных показателей или в размере заработной платы или иного дохода осужденного за период до трех месяцев или";
</w:t>
      </w:r>
      <w:r>
        <w:br/>
      </w:r>
      <w:r>
        <w:rPr>
          <w:rFonts w:ascii="Times New Roman"/>
          <w:b w:val="false"/>
          <w:i w:val="false"/>
          <w:color w:val="000000"/>
          <w:sz w:val="28"/>
        </w:rPr>
        <w:t>
      в части второй слово "шести" заменить словом "пяти";
</w:t>
      </w:r>
      <w:r>
        <w:br/>
      </w:r>
      <w:r>
        <w:rPr>
          <w:rFonts w:ascii="Times New Roman"/>
          <w:b w:val="false"/>
          <w:i w:val="false"/>
          <w:color w:val="000000"/>
          <w:sz w:val="28"/>
        </w:rPr>
        <w:t>
      25) часть первую статьи 188 после слов "двух месяцев" дополнить словами "или привлечением к общественным работам на срок от ста до двухсот часов";
</w:t>
      </w:r>
      <w:r>
        <w:br/>
      </w:r>
      <w:r>
        <w:rPr>
          <w:rFonts w:ascii="Times New Roman"/>
          <w:b w:val="false"/>
          <w:i w:val="false"/>
          <w:color w:val="000000"/>
          <w:sz w:val="28"/>
        </w:rPr>
        <w:t>
      26) в части первой статьи 190 слова "хранением и сбытом" заменить словами "хранением либо сбытом";
</w:t>
      </w:r>
      <w:r>
        <w:br/>
      </w:r>
      <w:r>
        <w:rPr>
          <w:rFonts w:ascii="Times New Roman"/>
          <w:b w:val="false"/>
          <w:i w:val="false"/>
          <w:color w:val="000000"/>
          <w:sz w:val="28"/>
        </w:rPr>
        <w:t>
      27) часть первую статьи 196 после слов "либо исправительными работами на срок до двух лет," дополнить словами "либо ограничением свободы на срок до двух лет,";
</w:t>
      </w:r>
      <w:r>
        <w:br/>
      </w:r>
      <w:r>
        <w:rPr>
          <w:rFonts w:ascii="Times New Roman"/>
          <w:b w:val="false"/>
          <w:i w:val="false"/>
          <w:color w:val="000000"/>
          <w:sz w:val="28"/>
        </w:rPr>
        <w:t>
      28) статью 198 после слов "либо исправительными работами на срок до двух лет," дополнить словами "либо ограничением свободы на срок до двух лет,";
</w:t>
      </w:r>
      <w:r>
        <w:br/>
      </w:r>
      <w:r>
        <w:rPr>
          <w:rFonts w:ascii="Times New Roman"/>
          <w:b w:val="false"/>
          <w:i w:val="false"/>
          <w:color w:val="000000"/>
          <w:sz w:val="28"/>
        </w:rPr>
        <w:t>
      29) в примечании статьи 223 слова "одну шестую" заменить словами "одну третью";
</w:t>
      </w:r>
      <w:r>
        <w:br/>
      </w:r>
      <w:r>
        <w:rPr>
          <w:rFonts w:ascii="Times New Roman"/>
          <w:b w:val="false"/>
          <w:i w:val="false"/>
          <w:color w:val="000000"/>
          <w:sz w:val="28"/>
        </w:rPr>
        <w:t>
      30) в статье 227:
</w:t>
      </w:r>
      <w:r>
        <w:br/>
      </w:r>
      <w:r>
        <w:rPr>
          <w:rFonts w:ascii="Times New Roman"/>
          <w:b w:val="false"/>
          <w:i w:val="false"/>
          <w:color w:val="000000"/>
          <w:sz w:val="28"/>
        </w:rPr>
        <w:t>
      часть первую после слов "системе ЭВМ или их сети," дополнить словами "а равно нарушение правил эксплуатации ЭВМ, системы ЭВМ или их сети лицами, имеющими доступ к ЭВМ, к системе ЭВМ или их сети,";
</w:t>
      </w:r>
      <w:r>
        <w:br/>
      </w:r>
      <w:r>
        <w:rPr>
          <w:rFonts w:ascii="Times New Roman"/>
          <w:b w:val="false"/>
          <w:i w:val="false"/>
          <w:color w:val="000000"/>
          <w:sz w:val="28"/>
        </w:rPr>
        <w:t>
      в части второй слова ", а равно имеющим доступ к ЭВМ, системе ЭВМ или их сети" исключить;
</w:t>
      </w:r>
      <w:r>
        <w:br/>
      </w:r>
      <w:r>
        <w:rPr>
          <w:rFonts w:ascii="Times New Roman"/>
          <w:b w:val="false"/>
          <w:i w:val="false"/>
          <w:color w:val="000000"/>
          <w:sz w:val="28"/>
        </w:rPr>
        <w:t>
      31) в части второй статьи 236 слово "пяти" заменить словом "трех";
</w:t>
      </w:r>
      <w:r>
        <w:br/>
      </w:r>
      <w:r>
        <w:rPr>
          <w:rFonts w:ascii="Times New Roman"/>
          <w:b w:val="false"/>
          <w:i w:val="false"/>
          <w:color w:val="000000"/>
          <w:sz w:val="28"/>
        </w:rPr>
        <w:t>
      32) пункт в) части третьей статьи 248 исключить;
</w:t>
      </w:r>
      <w:r>
        <w:br/>
      </w:r>
      <w:r>
        <w:rPr>
          <w:rFonts w:ascii="Times New Roman"/>
          <w:b w:val="false"/>
          <w:i w:val="false"/>
          <w:color w:val="000000"/>
          <w:sz w:val="28"/>
        </w:rPr>
        <w:t>
      33) часть четвертую статьи 252 после слова "наказывается" дополнить словами "штрафом в размере от двухсот до пятисот месячных расчетных показателей или в размере заработной платы или иного дохода осужденного за период до четырех месяцев либо";
</w:t>
      </w:r>
      <w:r>
        <w:br/>
      </w:r>
      <w:r>
        <w:rPr>
          <w:rFonts w:ascii="Times New Roman"/>
          <w:b w:val="false"/>
          <w:i w:val="false"/>
          <w:color w:val="000000"/>
          <w:sz w:val="28"/>
        </w:rPr>
        <w:t>
      34) в статье 253 слова ", либо лишением свободы на срок до одного года" исключить;
</w:t>
      </w:r>
      <w:r>
        <w:br/>
      </w:r>
      <w:r>
        <w:rPr>
          <w:rFonts w:ascii="Times New Roman"/>
          <w:b w:val="false"/>
          <w:i w:val="false"/>
          <w:color w:val="000000"/>
          <w:sz w:val="28"/>
        </w:rPr>
        <w:t>
      35) пункт в) части четвертой статьи 255 исключить;
</w:t>
      </w:r>
      <w:r>
        <w:br/>
      </w:r>
      <w:r>
        <w:rPr>
          <w:rFonts w:ascii="Times New Roman"/>
          <w:b w:val="false"/>
          <w:i w:val="false"/>
          <w:color w:val="000000"/>
          <w:sz w:val="28"/>
        </w:rPr>
        <w:t>
      36) в части первой статьи 257:
</w:t>
      </w:r>
      <w:r>
        <w:br/>
      </w:r>
      <w:r>
        <w:rPr>
          <w:rFonts w:ascii="Times New Roman"/>
          <w:b w:val="false"/>
          <w:i w:val="false"/>
          <w:color w:val="000000"/>
          <w:sz w:val="28"/>
        </w:rPr>
        <w:t>
      после слова "наказывается" дополнить словами "штрафом в размере от двухсот до пятисот месячных расчетных показателей или в размере заработной платы или иного дохода осужденного за период до четырех месяцев, либо";
</w:t>
      </w:r>
      <w:r>
        <w:br/>
      </w:r>
      <w:r>
        <w:rPr>
          <w:rFonts w:ascii="Times New Roman"/>
          <w:b w:val="false"/>
          <w:i w:val="false"/>
          <w:color w:val="000000"/>
          <w:sz w:val="28"/>
        </w:rPr>
        <w:t>
      слова "трех лет" заменить словами "двух лет";
</w:t>
      </w:r>
      <w:r>
        <w:br/>
      </w:r>
      <w:r>
        <w:rPr>
          <w:rFonts w:ascii="Times New Roman"/>
          <w:b w:val="false"/>
          <w:i w:val="false"/>
          <w:color w:val="000000"/>
          <w:sz w:val="28"/>
        </w:rPr>
        <w:t>
      37) часть первую статьи 272 после слова "наказываются" дополнить словами "штрафом в размере от двухсот до пятисот месячных расчетных показателей или в размере заработной платы или иного дохода осужденного за период до четырех месяцев либо";
</w:t>
      </w:r>
      <w:r>
        <w:br/>
      </w:r>
      <w:r>
        <w:rPr>
          <w:rFonts w:ascii="Times New Roman"/>
          <w:b w:val="false"/>
          <w:i w:val="false"/>
          <w:color w:val="000000"/>
          <w:sz w:val="28"/>
        </w:rPr>
        <w:t>
      38) в статье 273 слово "трех" заменить словом "двух";
</w:t>
      </w:r>
      <w:r>
        <w:br/>
      </w:r>
      <w:r>
        <w:rPr>
          <w:rFonts w:ascii="Times New Roman"/>
          <w:b w:val="false"/>
          <w:i w:val="false"/>
          <w:color w:val="000000"/>
          <w:sz w:val="28"/>
        </w:rPr>
        <w:t>
      39) в части второй статьи 276 слова "либо лишением свободы на срок до двух лет" заменить словами "либо исправительными работами на срок до двух лет, либо ограничением свободы на срок до двух лет, либо арестом на срок от трех до шести месяцев";
</w:t>
      </w:r>
      <w:r>
        <w:br/>
      </w:r>
      <w:r>
        <w:rPr>
          <w:rFonts w:ascii="Times New Roman"/>
          <w:b w:val="false"/>
          <w:i w:val="false"/>
          <w:color w:val="000000"/>
          <w:sz w:val="28"/>
        </w:rPr>
        <w:t>
      40) часть вторую статьи 347 исключить;
</w:t>
      </w:r>
      <w:r>
        <w:br/>
      </w:r>
      <w:r>
        <w:rPr>
          <w:rFonts w:ascii="Times New Roman"/>
          <w:b w:val="false"/>
          <w:i w:val="false"/>
          <w:color w:val="000000"/>
          <w:sz w:val="28"/>
        </w:rPr>
        <w:t>
      41) дополнить статьей 347-1 следующего содержания:
</w:t>
      </w:r>
      <w:r>
        <w:br/>
      </w:r>
      <w:r>
        <w:rPr>
          <w:rFonts w:ascii="Times New Roman"/>
          <w:b w:val="false"/>
          <w:i w:val="false"/>
          <w:color w:val="000000"/>
          <w:sz w:val="28"/>
        </w:rPr>
        <w:t>
      "Статья 347-1. Пытки
</w:t>
      </w:r>
      <w:r>
        <w:br/>
      </w:r>
      <w:r>
        <w:rPr>
          <w:rFonts w:ascii="Times New Roman"/>
          <w:b w:val="false"/>
          <w:i w:val="false"/>
          <w:color w:val="000000"/>
          <w:sz w:val="28"/>
        </w:rPr>
        <w:t>
</w:t>
      </w:r>
      <w:r>
        <w:br/>
      </w:r>
      <w:r>
        <w:rPr>
          <w:rFonts w:ascii="Times New Roman"/>
          <w:b w:val="false"/>
          <w:i w:val="false"/>
          <w:color w:val="000000"/>
          <w:sz w:val="28"/>
        </w:rPr>
        <w:t>
      1. Умышленное причинение физических и психических страданий, совершенное следователем, лицом, осуществляющим дознание, или иным должностным лицом с целью получить от пытаемого или третьего лица сведения или признания либо наказать его за действие, которое совершило оно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
</w:t>
      </w:r>
      <w:r>
        <w:br/>
      </w:r>
      <w:r>
        <w:rPr>
          <w:rFonts w:ascii="Times New Roman"/>
          <w:b w:val="false"/>
          <w:i w:val="false"/>
          <w:color w:val="000000"/>
          <w:sz w:val="28"/>
        </w:rPr>
        <w:t>
      наказывается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лишением права занимать определенные должности на срок до трех лет, либо ограничением свободы на срок до пяти лет, либо лишением свободы на тот же срок.
</w:t>
      </w:r>
      <w:r>
        <w:br/>
      </w:r>
      <w:r>
        <w:rPr>
          <w:rFonts w:ascii="Times New Roman"/>
          <w:b w:val="false"/>
          <w:i w:val="false"/>
          <w:color w:val="000000"/>
          <w:sz w:val="28"/>
        </w:rPr>
        <w:t>
      2. То же деяние, совершенное:
</w:t>
      </w:r>
      <w:r>
        <w:br/>
      </w:r>
      <w:r>
        <w:rPr>
          <w:rFonts w:ascii="Times New Roman"/>
          <w:b w:val="false"/>
          <w:i w:val="false"/>
          <w:color w:val="000000"/>
          <w:sz w:val="28"/>
        </w:rPr>
        <w:t>
      а) группой лиц или группой лиц по предварительному сговору;
</w:t>
      </w:r>
      <w:r>
        <w:br/>
      </w:r>
      <w:r>
        <w:rPr>
          <w:rFonts w:ascii="Times New Roman"/>
          <w:b w:val="false"/>
          <w:i w:val="false"/>
          <w:color w:val="000000"/>
          <w:sz w:val="28"/>
        </w:rPr>
        <w:t>
      б) неоднократно;
</w:t>
      </w:r>
      <w:r>
        <w:br/>
      </w:r>
      <w:r>
        <w:rPr>
          <w:rFonts w:ascii="Times New Roman"/>
          <w:b w:val="false"/>
          <w:i w:val="false"/>
          <w:color w:val="000000"/>
          <w:sz w:val="28"/>
        </w:rPr>
        <w:t>
      в) с причинением средней тяжести вреда здоровью;
</w:t>
      </w:r>
      <w:r>
        <w:br/>
      </w:r>
      <w:r>
        <w:rPr>
          <w:rFonts w:ascii="Times New Roman"/>
          <w:b w:val="false"/>
          <w:i w:val="false"/>
          <w:color w:val="000000"/>
          <w:sz w:val="28"/>
        </w:rPr>
        <w:t>
      г) в отношении женщины, заведомо для виновного находящейся в состоянии беременности, или несовершеннолетнего, -
</w:t>
      </w:r>
      <w:r>
        <w:br/>
      </w: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r>
        <w:br/>
      </w:r>
      <w:r>
        <w:rPr>
          <w:rFonts w:ascii="Times New Roman"/>
          <w:b w:val="false"/>
          <w:i w:val="false"/>
          <w:color w:val="000000"/>
          <w:sz w:val="28"/>
        </w:rPr>
        <w:t>
      3. То же деяние, повлекшее причинение тяжкого вреда здоровью или по неосторожности смерть потерпевшего, -
</w:t>
      </w:r>
      <w:r>
        <w:br/>
      </w: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w:t>
      </w:r>
      <w:r>
        <w:br/>
      </w:r>
      <w:r>
        <w:rPr>
          <w:rFonts w:ascii="Times New Roman"/>
          <w:b w:val="false"/>
          <w:i w:val="false"/>
          <w:color w:val="000000"/>
          <w:sz w:val="28"/>
        </w:rPr>
        <w:t>
      Примечание.
</w:t>
      </w:r>
      <w:r>
        <w:br/>
      </w:r>
      <w:r>
        <w:rPr>
          <w:rFonts w:ascii="Times New Roman"/>
          <w:b w:val="false"/>
          <w:i w:val="false"/>
          <w:color w:val="000000"/>
          <w:sz w:val="28"/>
        </w:rPr>
        <w:t>
      Не признаются пыткой физические и психические страдания, причиненные в результате законных действий должностных лиц.";
</w:t>
      </w:r>
      <w:r>
        <w:br/>
      </w:r>
      <w:r>
        <w:rPr>
          <w:rFonts w:ascii="Times New Roman"/>
          <w:b w:val="false"/>
          <w:i w:val="false"/>
          <w:color w:val="000000"/>
          <w:sz w:val="28"/>
        </w:rPr>
        <w:t>
      42) в заголовке и тексте статьи 353 слова "или уклонение" исключить;
</w:t>
      </w:r>
      <w:r>
        <w:br/>
      </w:r>
      <w:r>
        <w:rPr>
          <w:rFonts w:ascii="Times New Roman"/>
          <w:b w:val="false"/>
          <w:i w:val="false"/>
          <w:color w:val="000000"/>
          <w:sz w:val="28"/>
        </w:rPr>
        <w:t>
      43) в части первой статьи 370 слова "или лишением свободы на срок до трех лет" исключить;
</w:t>
      </w:r>
      <w:r>
        <w:br/>
      </w:r>
      <w:r>
        <w:rPr>
          <w:rFonts w:ascii="Times New Roman"/>
          <w:b w:val="false"/>
          <w:i w:val="false"/>
          <w:color w:val="000000"/>
          <w:sz w:val="28"/>
        </w:rPr>
        <w:t>
      44) в части первой статьи 371 слова ", либо содержанием в дисциплинарной воинской части на тот же срок" исключить;
</w:t>
      </w:r>
      <w:r>
        <w:br/>
      </w:r>
      <w:r>
        <w:rPr>
          <w:rFonts w:ascii="Times New Roman"/>
          <w:b w:val="false"/>
          <w:i w:val="false"/>
          <w:color w:val="000000"/>
          <w:sz w:val="28"/>
        </w:rPr>
        <w:t>
      45) в статье 372:
</w:t>
      </w:r>
      <w:r>
        <w:br/>
      </w:r>
      <w:r>
        <w:rPr>
          <w:rFonts w:ascii="Times New Roman"/>
          <w:b w:val="false"/>
          <w:i w:val="false"/>
          <w:color w:val="000000"/>
          <w:sz w:val="28"/>
        </w:rPr>
        <w:t>
      в части третьей слова ", либо лишением свободы на срок до трех лет" исключить;
</w:t>
      </w:r>
      <w:r>
        <w:br/>
      </w:r>
      <w:r>
        <w:rPr>
          <w:rFonts w:ascii="Times New Roman"/>
          <w:b w:val="false"/>
          <w:i w:val="false"/>
          <w:color w:val="000000"/>
          <w:sz w:val="28"/>
        </w:rPr>
        <w:t>
      в части четвертой слово "пяти" заменить словом "трех";
</w:t>
      </w:r>
      <w:r>
        <w:br/>
      </w:r>
      <w:r>
        <w:rPr>
          <w:rFonts w:ascii="Times New Roman"/>
          <w:b w:val="false"/>
          <w:i w:val="false"/>
          <w:color w:val="000000"/>
          <w:sz w:val="28"/>
        </w:rPr>
        <w:t>
      46) в статье 373:
</w:t>
      </w:r>
      <w:r>
        <w:br/>
      </w:r>
      <w:r>
        <w:rPr>
          <w:rFonts w:ascii="Times New Roman"/>
          <w:b w:val="false"/>
          <w:i w:val="false"/>
          <w:color w:val="000000"/>
          <w:sz w:val="28"/>
        </w:rPr>
        <w:t>
      в части первой слово "семи" заменить словом "пяти";
</w:t>
      </w:r>
      <w:r>
        <w:br/>
      </w:r>
      <w:r>
        <w:rPr>
          <w:rFonts w:ascii="Times New Roman"/>
          <w:b w:val="false"/>
          <w:i w:val="false"/>
          <w:color w:val="000000"/>
          <w:sz w:val="28"/>
        </w:rPr>
        <w:t>
      в части второй слово "десяти" заменить словом "семи";
</w:t>
      </w:r>
      <w:r>
        <w:br/>
      </w:r>
      <w:r>
        <w:rPr>
          <w:rFonts w:ascii="Times New Roman"/>
          <w:b w:val="false"/>
          <w:i w:val="false"/>
          <w:color w:val="000000"/>
          <w:sz w:val="28"/>
        </w:rPr>
        <w:t>
      47) в части второй статьи 374 слово "семи" заменить словом "пяти";
</w:t>
      </w:r>
      <w:r>
        <w:br/>
      </w:r>
      <w:r>
        <w:rPr>
          <w:rFonts w:ascii="Times New Roman"/>
          <w:b w:val="false"/>
          <w:i w:val="false"/>
          <w:color w:val="000000"/>
          <w:sz w:val="28"/>
        </w:rPr>
        <w:t>
      48) в части первой статьи 378 слова ", либо лишением свободы на срок до двух лет"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Уголовно-процессуальный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13 декабря 1997 г. (Ведомости Парламента Республики Казахстан, 1997 г., N 23, ст. 335; 1998 г., N 23, ст. 416; 2000 г., N 3-4, ст. 66; N 6, ст. 141; 2001 г., N 8, ст. 53; N 15-16, ст. 239; N 17-18, ст. 245; N 21-22, ст. 281; 2002 г., N 4, ст. 32, 33; N 17, ст. 155):
</w:t>
      </w:r>
      <w:r>
        <w:br/>
      </w:r>
      <w:r>
        <w:rPr>
          <w:rFonts w:ascii="Times New Roman"/>
          <w:b w:val="false"/>
          <w:i w:val="false"/>
          <w:color w:val="000000"/>
          <w:sz w:val="28"/>
        </w:rPr>
        <w:t>
      1) пункт 5) части первой статьи 37 дополнить словами ", за примирением потерпевшего с подозреваемым или обвиняемым в случаях, предусмотренных частью первой статьи 67 Уголовного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2) в части второй статьи 68 слова ", после окончания первого допроса," исключить;
</w:t>
      </w:r>
      <w:r>
        <w:br/>
      </w:r>
      <w:r>
        <w:rPr>
          <w:rFonts w:ascii="Times New Roman"/>
          <w:b w:val="false"/>
          <w:i w:val="false"/>
          <w:color w:val="000000"/>
          <w:sz w:val="28"/>
        </w:rPr>
        <w:t>
      3) часть вторую статьи 69 после слов "выписывать из него любые сведения и в любом объеме;" дополнить словами "получить копии обвинительного заключения и приложений к нему;";
</w:t>
      </w:r>
      <w:r>
        <w:br/>
      </w:r>
      <w:r>
        <w:rPr>
          <w:rFonts w:ascii="Times New Roman"/>
          <w:b w:val="false"/>
          <w:i w:val="false"/>
          <w:color w:val="000000"/>
          <w:sz w:val="28"/>
        </w:rPr>
        <w:t>
      4) часть третью статьи 83 после слов "пользоваться бесплатной помощью переводчика;" дополнить словами "заявлять отвод переводчику;";
</w:t>
      </w:r>
      <w:r>
        <w:br/>
      </w:r>
      <w:r>
        <w:rPr>
          <w:rFonts w:ascii="Times New Roman"/>
          <w:b w:val="false"/>
          <w:i w:val="false"/>
          <w:color w:val="000000"/>
          <w:sz w:val="28"/>
        </w:rPr>
        <w:t>
      5) часть вторую статьи 84 после слов "приносить жалобы на действия органа, ведущего уголовный процесс;" дополнить словами "заявлять отвод переводчику";
</w:t>
      </w:r>
      <w:r>
        <w:br/>
      </w:r>
      <w:r>
        <w:rPr>
          <w:rFonts w:ascii="Times New Roman"/>
          <w:b w:val="false"/>
          <w:i w:val="false"/>
          <w:color w:val="000000"/>
          <w:sz w:val="28"/>
        </w:rPr>
        <w:t>
      6) заголовок статьи 108 изложить в следующей редакции:
</w:t>
      </w:r>
      <w:r>
        <w:br/>
      </w:r>
      <w:r>
        <w:rPr>
          <w:rFonts w:ascii="Times New Roman"/>
          <w:b w:val="false"/>
          <w:i w:val="false"/>
          <w:color w:val="000000"/>
          <w:sz w:val="28"/>
        </w:rPr>
        <w:t>
      "Статья 108. Порядок рассмотрения жалоб на действия и решения
</w:t>
      </w:r>
      <w:r>
        <w:br/>
      </w:r>
      <w:r>
        <w:rPr>
          <w:rFonts w:ascii="Times New Roman"/>
          <w:b w:val="false"/>
          <w:i w:val="false"/>
          <w:color w:val="000000"/>
          <w:sz w:val="28"/>
        </w:rPr>
        <w:t>
                   дознавателя, органа дознания, следователя,
</w:t>
      </w:r>
      <w:r>
        <w:br/>
      </w:r>
      <w:r>
        <w:rPr>
          <w:rFonts w:ascii="Times New Roman"/>
          <w:b w:val="false"/>
          <w:i w:val="false"/>
          <w:color w:val="000000"/>
          <w:sz w:val="28"/>
        </w:rPr>
        <w:t>
                   прокурора";
</w:t>
      </w:r>
      <w:r>
        <w:br/>
      </w:r>
      <w:r>
        <w:rPr>
          <w:rFonts w:ascii="Times New Roman"/>
          <w:b w:val="false"/>
          <w:i w:val="false"/>
          <w:color w:val="000000"/>
          <w:sz w:val="28"/>
        </w:rPr>
        <w:t>
      7) часть вторую статьи 110 изложить в следующей редакции:
</w:t>
      </w:r>
      <w:r>
        <w:br/>
      </w:r>
      <w:r>
        <w:rPr>
          <w:rFonts w:ascii="Times New Roman"/>
          <w:b w:val="false"/>
          <w:i w:val="false"/>
          <w:color w:val="000000"/>
          <w:sz w:val="28"/>
        </w:rPr>
        <w:t>
      "2. Судья, истребовав от органа уголовного преследования дело, единолично в закрытом заседании не позднее трех суток с момента поступления дела осуществляет проверку законности и обоснованности санкции прокурора на применение к подозреваемому, обвиняемому в качестве меры пресечения ареста. Орган уголовного преследования обязан в течение трех суток по получении запроса судьи представить ему уголовное дело.";
</w:t>
      </w:r>
      <w:r>
        <w:br/>
      </w:r>
      <w:r>
        <w:rPr>
          <w:rFonts w:ascii="Times New Roman"/>
          <w:b w:val="false"/>
          <w:i w:val="false"/>
          <w:color w:val="000000"/>
          <w:sz w:val="28"/>
        </w:rPr>
        <w:t>
      8) пункт 1) части первой статьи 116 после слов "с применением" дополнить словом "пытки";
</w:t>
      </w:r>
      <w:r>
        <w:br/>
      </w:r>
      <w:r>
        <w:rPr>
          <w:rFonts w:ascii="Times New Roman"/>
          <w:b w:val="false"/>
          <w:i w:val="false"/>
          <w:color w:val="000000"/>
          <w:sz w:val="28"/>
        </w:rPr>
        <w:t>
      9) в статье 121:
</w:t>
      </w:r>
      <w:r>
        <w:br/>
      </w:r>
      <w:r>
        <w:rPr>
          <w:rFonts w:ascii="Times New Roman"/>
          <w:b w:val="false"/>
          <w:i w:val="false"/>
          <w:color w:val="000000"/>
          <w:sz w:val="28"/>
        </w:rPr>
        <w:t>
      часть вторую после слов "прекращении дела" дополнить словами ", за исключением случаев, предусмотренных частью четвертой статьи 223 настоящего Кодекса";
</w:t>
      </w:r>
      <w:r>
        <w:br/>
      </w:r>
      <w:r>
        <w:rPr>
          <w:rFonts w:ascii="Times New Roman"/>
          <w:b w:val="false"/>
          <w:i w:val="false"/>
          <w:color w:val="000000"/>
          <w:sz w:val="28"/>
        </w:rPr>
        <w:t>
      пункт 4) части третьей после слов "нажитые преступным путем" дополнить словами ", а также предметы незаконного предпринимательства и контрабанды";
</w:t>
      </w:r>
      <w:r>
        <w:br/>
      </w:r>
      <w:r>
        <w:rPr>
          <w:rFonts w:ascii="Times New Roman"/>
          <w:b w:val="false"/>
          <w:i w:val="false"/>
          <w:color w:val="000000"/>
          <w:sz w:val="28"/>
        </w:rPr>
        <w:t>
      10) в части третьей статьи 125:
</w:t>
      </w:r>
      <w:r>
        <w:br/>
      </w:r>
      <w:r>
        <w:rPr>
          <w:rFonts w:ascii="Times New Roman"/>
          <w:b w:val="false"/>
          <w:i w:val="false"/>
          <w:color w:val="000000"/>
          <w:sz w:val="28"/>
        </w:rPr>
        <w:t>
      слова "частных лиц" заменить словами "лиц с их согласия";
</w:t>
      </w:r>
      <w:r>
        <w:br/>
      </w:r>
      <w:r>
        <w:rPr>
          <w:rFonts w:ascii="Times New Roman"/>
          <w:b w:val="false"/>
          <w:i w:val="false"/>
          <w:color w:val="000000"/>
          <w:sz w:val="28"/>
        </w:rPr>
        <w:t>
      слова "которые обязаны в установленном законом порядке" заменить словами "которые обязаны в течение десяти дней";
</w:t>
      </w:r>
      <w:r>
        <w:br/>
      </w:r>
      <w:r>
        <w:rPr>
          <w:rFonts w:ascii="Times New Roman"/>
          <w:b w:val="false"/>
          <w:i w:val="false"/>
          <w:color w:val="000000"/>
          <w:sz w:val="28"/>
        </w:rPr>
        <w:t>
      11) в части первой статьи 150 слова "преступлений, за которые законом предусмотрено наказание в виде лишения свободы на срок свыше двух лет" заменить словами "умышленных преступлений, за которые законом предусмотрено наказание в виде лишения свободы на срок свыше двух лет, и в совершении неосторожных преступлений, за которые законом предусмотрено наказание в виде лишения свободы на срок свыше трех лет";
</w:t>
      </w:r>
      <w:r>
        <w:br/>
      </w:r>
      <w:r>
        <w:rPr>
          <w:rFonts w:ascii="Times New Roman"/>
          <w:b w:val="false"/>
          <w:i w:val="false"/>
          <w:color w:val="000000"/>
          <w:sz w:val="28"/>
        </w:rPr>
        <w:t>
      12) первое предложение статьи 160 изложить в следующей редакции:
</w:t>
      </w:r>
      <w:r>
        <w:br/>
      </w:r>
      <w:r>
        <w:rPr>
          <w:rFonts w:ascii="Times New Roman"/>
          <w:b w:val="false"/>
          <w:i w:val="false"/>
          <w:color w:val="000000"/>
          <w:sz w:val="28"/>
        </w:rPr>
        <w:t>
      "За неисполнение процессуальных обязанностей, предусмотренных статьями 75, 82, 84, 85, 86, 145, 147 настоящего Кодекса, и нарушение порядка в судебном заседании на потерпевшего, свидетеля, специалиста, переводчика и иных лиц может быть наложено денежное взыскание.";
</w:t>
      </w:r>
      <w:r>
        <w:br/>
      </w:r>
      <w:r>
        <w:rPr>
          <w:rFonts w:ascii="Times New Roman"/>
          <w:b w:val="false"/>
          <w:i w:val="false"/>
          <w:color w:val="000000"/>
          <w:sz w:val="28"/>
        </w:rPr>
        <w:t>
      13) в части третьей статьи 191 слова "налоговой полиции" заменить словами "финансовой полиции";
</w:t>
      </w:r>
      <w:r>
        <w:br/>
      </w:r>
      <w:r>
        <w:rPr>
          <w:rFonts w:ascii="Times New Roman"/>
          <w:b w:val="false"/>
          <w:i w:val="false"/>
          <w:color w:val="000000"/>
          <w:sz w:val="28"/>
        </w:rPr>
        <w:t>
      14) в статье 192:
</w:t>
      </w:r>
      <w:r>
        <w:br/>
      </w:r>
      <w:r>
        <w:rPr>
          <w:rFonts w:ascii="Times New Roman"/>
          <w:b w:val="false"/>
          <w:i w:val="false"/>
          <w:color w:val="000000"/>
          <w:sz w:val="28"/>
        </w:rPr>
        <w:t>
      в части второй:
</w:t>
      </w:r>
      <w:r>
        <w:br/>
      </w:r>
      <w:r>
        <w:rPr>
          <w:rFonts w:ascii="Times New Roman"/>
          <w:b w:val="false"/>
          <w:i w:val="false"/>
          <w:color w:val="000000"/>
          <w:sz w:val="28"/>
        </w:rPr>
        <w:t>
      слова "367 (частями второй и четвертой)" заменить словами "367 (частью четвертой)";
</w:t>
      </w:r>
      <w:r>
        <w:br/>
      </w:r>
      <w:r>
        <w:rPr>
          <w:rFonts w:ascii="Times New Roman"/>
          <w:b w:val="false"/>
          <w:i w:val="false"/>
          <w:color w:val="000000"/>
          <w:sz w:val="28"/>
        </w:rPr>
        <w:t>
      слова "372 (частью четвертой)" исключить;
</w:t>
      </w:r>
      <w:r>
        <w:br/>
      </w:r>
      <w:r>
        <w:rPr>
          <w:rFonts w:ascii="Times New Roman"/>
          <w:b w:val="false"/>
          <w:i w:val="false"/>
          <w:color w:val="000000"/>
          <w:sz w:val="28"/>
        </w:rPr>
        <w:t>
      слова "374 (частями первой и второй)" заменить словами "374 (частью второй)";
</w:t>
      </w:r>
      <w:r>
        <w:br/>
      </w:r>
      <w:r>
        <w:rPr>
          <w:rFonts w:ascii="Times New Roman"/>
          <w:b w:val="false"/>
          <w:i w:val="false"/>
          <w:color w:val="000000"/>
          <w:sz w:val="28"/>
        </w:rPr>
        <w:t>
      слова "378 (частью второй), 379 (частью второй), 387 (частью второй)" исключить;
</w:t>
      </w:r>
      <w:r>
        <w:br/>
      </w:r>
      <w:r>
        <w:rPr>
          <w:rFonts w:ascii="Times New Roman"/>
          <w:b w:val="false"/>
          <w:i w:val="false"/>
          <w:color w:val="000000"/>
          <w:sz w:val="28"/>
        </w:rPr>
        <w:t>
      в части третьей слова "176 (частями второй и третьей)" исключить;
</w:t>
      </w:r>
      <w:r>
        <w:br/>
      </w:r>
      <w:r>
        <w:rPr>
          <w:rFonts w:ascii="Times New Roman"/>
          <w:b w:val="false"/>
          <w:i w:val="false"/>
          <w:color w:val="000000"/>
          <w:sz w:val="28"/>
        </w:rPr>
        <w:t>
      часть 4-1 после слов "311 (частями третьей и четвертой)" дополнить словами ", 347-1, 380 (частью второй), 381 (частью второй)";
</w:t>
      </w:r>
      <w:r>
        <w:br/>
      </w:r>
      <w:r>
        <w:rPr>
          <w:rFonts w:ascii="Times New Roman"/>
          <w:b w:val="false"/>
          <w:i w:val="false"/>
          <w:color w:val="000000"/>
          <w:sz w:val="28"/>
        </w:rPr>
        <w:t>
      15) в статье 285:
</w:t>
      </w:r>
      <w:r>
        <w:br/>
      </w:r>
      <w:r>
        <w:rPr>
          <w:rFonts w:ascii="Times New Roman"/>
          <w:b w:val="false"/>
          <w:i w:val="false"/>
          <w:color w:val="000000"/>
          <w:sz w:val="28"/>
        </w:rPr>
        <w:t>
      в части второй слова "369 (частью первой)" исключить;
</w:t>
      </w:r>
      <w:r>
        <w:br/>
      </w:r>
      <w:r>
        <w:rPr>
          <w:rFonts w:ascii="Times New Roman"/>
          <w:b w:val="false"/>
          <w:i w:val="false"/>
          <w:color w:val="000000"/>
          <w:sz w:val="28"/>
        </w:rPr>
        <w:t>
      в части пятой:
</w:t>
      </w:r>
      <w:r>
        <w:br/>
      </w:r>
      <w:r>
        <w:rPr>
          <w:rFonts w:ascii="Times New Roman"/>
          <w:b w:val="false"/>
          <w:i w:val="false"/>
          <w:color w:val="000000"/>
          <w:sz w:val="28"/>
        </w:rPr>
        <w:t>
      слова "367 (частью первой)" заменить словами "367 (частями первой и второй)";
</w:t>
      </w:r>
      <w:r>
        <w:br/>
      </w:r>
      <w:r>
        <w:rPr>
          <w:rFonts w:ascii="Times New Roman"/>
          <w:b w:val="false"/>
          <w:i w:val="false"/>
          <w:color w:val="000000"/>
          <w:sz w:val="28"/>
        </w:rPr>
        <w:t>
      слова "370 (частями первой и второй)" заменить словами "368 (частью первой), 369 (частью первой), 370 (частями первой и второй)";
</w:t>
      </w:r>
      <w:r>
        <w:br/>
      </w:r>
      <w:r>
        <w:rPr>
          <w:rFonts w:ascii="Times New Roman"/>
          <w:b w:val="false"/>
          <w:i w:val="false"/>
          <w:color w:val="000000"/>
          <w:sz w:val="28"/>
        </w:rPr>
        <w:t>
      слова "372 (частями первой, второй и третьей)" заменить словами "372 (частями первой, второй, третьей и четвертой)";
</w:t>
      </w:r>
      <w:r>
        <w:br/>
      </w:r>
      <w:r>
        <w:rPr>
          <w:rFonts w:ascii="Times New Roman"/>
          <w:b w:val="false"/>
          <w:i w:val="false"/>
          <w:color w:val="000000"/>
          <w:sz w:val="28"/>
        </w:rPr>
        <w:t>
      после слов "373 (частью первой)" дополнить словами ", 374 (частью первой)";
</w:t>
      </w:r>
      <w:r>
        <w:br/>
      </w:r>
      <w:r>
        <w:rPr>
          <w:rFonts w:ascii="Times New Roman"/>
          <w:b w:val="false"/>
          <w:i w:val="false"/>
          <w:color w:val="000000"/>
          <w:sz w:val="28"/>
        </w:rPr>
        <w:t>
      слова "378 (частью первой)" заменить словами "378 (частями первой и второй)";
</w:t>
      </w:r>
      <w:r>
        <w:br/>
      </w:r>
      <w:r>
        <w:rPr>
          <w:rFonts w:ascii="Times New Roman"/>
          <w:b w:val="false"/>
          <w:i w:val="false"/>
          <w:color w:val="000000"/>
          <w:sz w:val="28"/>
        </w:rPr>
        <w:t>
      слова "379 (частью первой), 387 (частью первой)" заменить словами "379 (частями первой и второй), 380 (частью первой), 381 (частью первой), 387 (частями первой и второй)";
</w:t>
      </w:r>
      <w:r>
        <w:br/>
      </w:r>
      <w:r>
        <w:rPr>
          <w:rFonts w:ascii="Times New Roman"/>
          <w:b w:val="false"/>
          <w:i w:val="false"/>
          <w:color w:val="000000"/>
          <w:sz w:val="28"/>
        </w:rPr>
        <w:t>
      в части 8-1 слова "налоговой полиции" заменить словами "финансовой полиции";
</w:t>
      </w:r>
      <w:r>
        <w:br/>
      </w:r>
      <w:r>
        <w:rPr>
          <w:rFonts w:ascii="Times New Roman"/>
          <w:b w:val="false"/>
          <w:i w:val="false"/>
          <w:color w:val="000000"/>
          <w:sz w:val="28"/>
        </w:rPr>
        <w:t>
      16) в части шестой статьи 286 слова ", а также, если допрос необходим, по мнению дознавателя, для закрепления доказательств" исключить;
</w:t>
      </w:r>
      <w:r>
        <w:br/>
      </w:r>
      <w:r>
        <w:rPr>
          <w:rFonts w:ascii="Times New Roman"/>
          <w:b w:val="false"/>
          <w:i w:val="false"/>
          <w:color w:val="000000"/>
          <w:sz w:val="28"/>
        </w:rPr>
        <w:t>
      17) часть первую статьи 347 после слова "сторонами" дополнить словами "обвинения и защиты";
</w:t>
      </w:r>
      <w:r>
        <w:br/>
      </w:r>
      <w:r>
        <w:rPr>
          <w:rFonts w:ascii="Times New Roman"/>
          <w:b w:val="false"/>
          <w:i w:val="false"/>
          <w:color w:val="000000"/>
          <w:sz w:val="28"/>
        </w:rPr>
        <w:t>
      18) в статье 363: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По делам о преступлениях небольшой и средней тяжести производится сокращенный порядок судебного разбирательства, если:
</w:t>
      </w:r>
      <w:r>
        <w:br/>
      </w:r>
      <w:r>
        <w:rPr>
          <w:rFonts w:ascii="Times New Roman"/>
          <w:b w:val="false"/>
          <w:i w:val="false"/>
          <w:color w:val="000000"/>
          <w:sz w:val="28"/>
        </w:rPr>
        <w:t>
      1) подсудимый признает свою вину в полном объеме, в том числе и предъявленные к нему исковые требования;
</w:t>
      </w:r>
      <w:r>
        <w:br/>
      </w:r>
      <w:r>
        <w:rPr>
          <w:rFonts w:ascii="Times New Roman"/>
          <w:b w:val="false"/>
          <w:i w:val="false"/>
          <w:color w:val="000000"/>
          <w:sz w:val="28"/>
        </w:rPr>
        <w:t>
      2) в ходе досудебного производства не допущено нарушение правил, установленных настоящим Кодексом, ущемляющих права участников процесса;
</w:t>
      </w:r>
      <w:r>
        <w:br/>
      </w:r>
      <w:r>
        <w:rPr>
          <w:rFonts w:ascii="Times New Roman"/>
          <w:b w:val="false"/>
          <w:i w:val="false"/>
          <w:color w:val="000000"/>
          <w:sz w:val="28"/>
        </w:rPr>
        <w:t>
      3) участники процесса не оспаривают относимость и допустимость доказательств, собранных по делу, и не настаивают на их исследовании в судебном заседании.";
</w:t>
      </w:r>
      <w:r>
        <w:br/>
      </w:r>
      <w:r>
        <w:rPr>
          <w:rFonts w:ascii="Times New Roman"/>
          <w:b w:val="false"/>
          <w:i w:val="false"/>
          <w:color w:val="000000"/>
          <w:sz w:val="28"/>
        </w:rPr>
        <w:t>
      часть вторую исключить;
</w:t>
      </w:r>
      <w:r>
        <w:br/>
      </w:r>
      <w:r>
        <w:rPr>
          <w:rFonts w:ascii="Times New Roman"/>
          <w:b w:val="false"/>
          <w:i w:val="false"/>
          <w:color w:val="000000"/>
          <w:sz w:val="28"/>
        </w:rPr>
        <w:t>
      19) в статье 421:
</w:t>
      </w:r>
      <w:r>
        <w:br/>
      </w:r>
      <w:r>
        <w:rPr>
          <w:rFonts w:ascii="Times New Roman"/>
          <w:b w:val="false"/>
          <w:i w:val="false"/>
          <w:color w:val="000000"/>
          <w:sz w:val="28"/>
        </w:rPr>
        <w:t>
      часть первую дополнить пунктом 9) следующего содержания:
</w:t>
      </w:r>
      <w:r>
        <w:br/>
      </w:r>
      <w:r>
        <w:rPr>
          <w:rFonts w:ascii="Times New Roman"/>
          <w:b w:val="false"/>
          <w:i w:val="false"/>
          <w:color w:val="000000"/>
          <w:sz w:val="28"/>
        </w:rPr>
        <w:t>
      "9) увеличить размер наказания или назначить более строгий вид наказания, если назначенное по приговору суда наказание будет признано чрезмерно мягким.";
</w:t>
      </w:r>
      <w:r>
        <w:br/>
      </w:r>
      <w:r>
        <w:rPr>
          <w:rFonts w:ascii="Times New Roman"/>
          <w:b w:val="false"/>
          <w:i w:val="false"/>
          <w:color w:val="000000"/>
          <w:sz w:val="28"/>
        </w:rPr>
        <w:t>
      в части второй цифры "3)-8)" заменить цифрами "3)-9)";
</w:t>
      </w:r>
      <w:r>
        <w:br/>
      </w:r>
      <w:r>
        <w:rPr>
          <w:rFonts w:ascii="Times New Roman"/>
          <w:b w:val="false"/>
          <w:i w:val="false"/>
          <w:color w:val="000000"/>
          <w:sz w:val="28"/>
        </w:rPr>
        <w:t>
      20) в статье 453:
</w:t>
      </w:r>
      <w:r>
        <w:br/>
      </w:r>
      <w:r>
        <w:rPr>
          <w:rFonts w:ascii="Times New Roman"/>
          <w:b w:val="false"/>
          <w:i w:val="false"/>
          <w:color w:val="000000"/>
          <w:sz w:val="28"/>
        </w:rPr>
        <w:t>
      в пункте 5) слова ", а равно об отмене либо дополнении установленных для осужденного обязанностей (статья 63 Уголовного кодекса Республики Казахстан)" исключить;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об отмене полностью или частично ранее установленных для осужденного к ограничению свободы обязанностей (статья 45 Уголовного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Уголовно-исполнительный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13 декабря 1997 г. (Ведомости Парламента Республики Казахстан, 1997 г., N 24, ст. 337; 2000 г., N 6, ст. 141; N 8, ст. 189; N 18, ст. 339; 2001 г., N 8, ст. 53; N 17-18, ст. 245; N 24, ст. 338):
</w:t>
      </w:r>
      <w:r>
        <w:br/>
      </w:r>
      <w:r>
        <w:rPr>
          <w:rFonts w:ascii="Times New Roman"/>
          <w:b w:val="false"/>
          <w:i w:val="false"/>
          <w:color w:val="000000"/>
          <w:sz w:val="28"/>
        </w:rPr>
        <w:t>
      1) в статье 14:
</w:t>
      </w:r>
      <w:r>
        <w:br/>
      </w:r>
      <w:r>
        <w:rPr>
          <w:rFonts w:ascii="Times New Roman"/>
          <w:b w:val="false"/>
          <w:i w:val="false"/>
          <w:color w:val="000000"/>
          <w:sz w:val="28"/>
        </w:rPr>
        <w:t>
      в пункте 2 слова "исправительным центром" исключить;
</w:t>
      </w:r>
      <w:r>
        <w:br/>
      </w:r>
      <w:r>
        <w:rPr>
          <w:rFonts w:ascii="Times New Roman"/>
          <w:b w:val="false"/>
          <w:i w:val="false"/>
          <w:color w:val="000000"/>
          <w:sz w:val="28"/>
        </w:rPr>
        <w:t>
      в пункте 5 слова "и смертной казни" исключить;
</w:t>
      </w:r>
      <w:r>
        <w:br/>
      </w:r>
      <w:r>
        <w:rPr>
          <w:rFonts w:ascii="Times New Roman"/>
          <w:b w:val="false"/>
          <w:i w:val="false"/>
          <w:color w:val="000000"/>
          <w:sz w:val="28"/>
        </w:rPr>
        <w:t>
      в пункте 8:
</w:t>
      </w:r>
      <w:r>
        <w:br/>
      </w:r>
      <w:r>
        <w:rPr>
          <w:rFonts w:ascii="Times New Roman"/>
          <w:b w:val="false"/>
          <w:i w:val="false"/>
          <w:color w:val="000000"/>
          <w:sz w:val="28"/>
        </w:rPr>
        <w:t>
      слова ", а также" заменить союзом "и";
</w:t>
      </w:r>
      <w:r>
        <w:br/>
      </w:r>
      <w:r>
        <w:rPr>
          <w:rFonts w:ascii="Times New Roman"/>
          <w:b w:val="false"/>
          <w:i w:val="false"/>
          <w:color w:val="000000"/>
          <w:sz w:val="28"/>
        </w:rPr>
        <w:t>
      дополнить словами ", а также в следственных изоляторах исполняется исключительная мера наказания - смертная казнь";
</w:t>
      </w:r>
      <w:r>
        <w:br/>
      </w:r>
      <w:r>
        <w:rPr>
          <w:rFonts w:ascii="Times New Roman"/>
          <w:b w:val="false"/>
          <w:i w:val="false"/>
          <w:color w:val="000000"/>
          <w:sz w:val="28"/>
        </w:rPr>
        <w:t>
      2) пункт 2 статьи 33 изложить в следующей редакции:
</w:t>
      </w:r>
      <w:r>
        <w:br/>
      </w:r>
      <w:r>
        <w:rPr>
          <w:rFonts w:ascii="Times New Roman"/>
          <w:b w:val="false"/>
          <w:i w:val="false"/>
          <w:color w:val="000000"/>
          <w:sz w:val="28"/>
        </w:rPr>
        <w:t>
      "2. Использование организацией труда осужденных к наказанию в виде привлечения к общественным работам осуществляется на безвозмездной основе. Объем и стоимость выполненных осужденными работ учитываются отдельно по действующим в организации расценкам, и начисленные денежные средства перечисляются в соответствующий бюджет.";
</w:t>
      </w:r>
      <w:r>
        <w:br/>
      </w:r>
      <w:r>
        <w:rPr>
          <w:rFonts w:ascii="Times New Roman"/>
          <w:b w:val="false"/>
          <w:i w:val="false"/>
          <w:color w:val="000000"/>
          <w:sz w:val="28"/>
        </w:rPr>
        <w:t>
      3) главу 8 изложить в следующей редакции:
</w:t>
      </w:r>
      <w:r>
        <w:br/>
      </w:r>
      <w:r>
        <w:rPr>
          <w:rFonts w:ascii="Times New Roman"/>
          <w:b w:val="false"/>
          <w:i w:val="false"/>
          <w:color w:val="000000"/>
          <w:sz w:val="28"/>
        </w:rPr>
        <w:t>
      "Глава 8. Порядок и условия исполнения наказания
</w:t>
      </w:r>
      <w:r>
        <w:br/>
      </w:r>
      <w:r>
        <w:rPr>
          <w:rFonts w:ascii="Times New Roman"/>
          <w:b w:val="false"/>
          <w:i w:val="false"/>
          <w:color w:val="000000"/>
          <w:sz w:val="28"/>
        </w:rPr>
        <w:t>
                в виде ограничения свободы
</w:t>
      </w:r>
      <w:r>
        <w:br/>
      </w:r>
      <w:r>
        <w:rPr>
          <w:rFonts w:ascii="Times New Roman"/>
          <w:b w:val="false"/>
          <w:i w:val="false"/>
          <w:color w:val="000000"/>
          <w:sz w:val="28"/>
        </w:rPr>
        <w:t>
</w:t>
      </w:r>
      <w:r>
        <w:br/>
      </w:r>
      <w:r>
        <w:rPr>
          <w:rFonts w:ascii="Times New Roman"/>
          <w:b w:val="false"/>
          <w:i w:val="false"/>
          <w:color w:val="000000"/>
          <w:sz w:val="28"/>
        </w:rPr>
        <w:t>
      Статья 43. Место отбывания наказания в виде ограничения
</w:t>
      </w:r>
      <w:r>
        <w:br/>
      </w:r>
      <w:r>
        <w:rPr>
          <w:rFonts w:ascii="Times New Roman"/>
          <w:b w:val="false"/>
          <w:i w:val="false"/>
          <w:color w:val="000000"/>
          <w:sz w:val="28"/>
        </w:rPr>
        <w:t>
                 свободы
</w:t>
      </w:r>
      <w:r>
        <w:br/>
      </w:r>
      <w:r>
        <w:rPr>
          <w:rFonts w:ascii="Times New Roman"/>
          <w:b w:val="false"/>
          <w:i w:val="false"/>
          <w:color w:val="000000"/>
          <w:sz w:val="28"/>
        </w:rPr>
        <w:t>
</w:t>
      </w:r>
      <w:r>
        <w:br/>
      </w:r>
      <w:r>
        <w:rPr>
          <w:rFonts w:ascii="Times New Roman"/>
          <w:b w:val="false"/>
          <w:i w:val="false"/>
          <w:color w:val="000000"/>
          <w:sz w:val="28"/>
        </w:rPr>
        <w:t>
      1. Лица, осужденные к ограничению свободы, отбывают наказание по месту проживания в условиях осуществления за ними надзора уголовно-исполнительными инспекциями.
</w:t>
      </w:r>
      <w:r>
        <w:br/>
      </w:r>
      <w:r>
        <w:rPr>
          <w:rFonts w:ascii="Times New Roman"/>
          <w:b w:val="false"/>
          <w:i w:val="false"/>
          <w:color w:val="000000"/>
          <w:sz w:val="28"/>
        </w:rPr>
        <w:t>
      2. Местные исполнительные органы обязаны содействовать уголовно-исполнительным инспекциям в трудовом и бытовом устройстве лиц, осужденных к ограничению свободы.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44. Направление осужденных к ограничению свободы
</w:t>
      </w:r>
      <w:r>
        <w:br/>
      </w:r>
      <w:r>
        <w:rPr>
          <w:rFonts w:ascii="Times New Roman"/>
          <w:b w:val="false"/>
          <w:i w:val="false"/>
          <w:color w:val="000000"/>
          <w:sz w:val="28"/>
        </w:rPr>
        <w:t>
                 к месту отбывания наказания
</w:t>
      </w:r>
      <w:r>
        <w:br/>
      </w:r>
      <w:r>
        <w:rPr>
          <w:rFonts w:ascii="Times New Roman"/>
          <w:b w:val="false"/>
          <w:i w:val="false"/>
          <w:color w:val="000000"/>
          <w:sz w:val="28"/>
        </w:rPr>
        <w:t>
</w:t>
      </w:r>
      <w:r>
        <w:br/>
      </w:r>
      <w:r>
        <w:rPr>
          <w:rFonts w:ascii="Times New Roman"/>
          <w:b w:val="false"/>
          <w:i w:val="false"/>
          <w:color w:val="000000"/>
          <w:sz w:val="28"/>
        </w:rPr>
        <w:t>
      1. Осужденные, которым неотбытая часть лишения свободы заменена наказанием в виде ограничения свободы, освобождаются из-под стражи и следуют к месту отбывания наказания самостоятельно за счет государства. Администрация исправительного учреждения вручает осужденному предписание о выезде к месту отбывания наказания с указанием маршрута и времени прибытия в уголовно-исполнительную инспекцию для постановки на учет.
</w:t>
      </w:r>
      <w:r>
        <w:br/>
      </w:r>
      <w:r>
        <w:rPr>
          <w:rFonts w:ascii="Times New Roman"/>
          <w:b w:val="false"/>
          <w:i w:val="false"/>
          <w:color w:val="000000"/>
          <w:sz w:val="28"/>
        </w:rPr>
        <w:t>
      2. При неприбытии осужденного к месту отбывания наказания в установленный срок органы внутренних дел осуществляют его розыск.
</w:t>
      </w:r>
      <w:r>
        <w:br/>
      </w:r>
      <w:r>
        <w:rPr>
          <w:rFonts w:ascii="Times New Roman"/>
          <w:b w:val="false"/>
          <w:i w:val="false"/>
          <w:color w:val="000000"/>
          <w:sz w:val="28"/>
        </w:rPr>
        <w:t>
      3. После задержания осужденного материалы для решения вопросов о замене ограничения свободы лишением свободы передаются в суд по месту его задержания.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45. Исчисление срока наказания в виде
</w:t>
      </w:r>
      <w:r>
        <w:br/>
      </w:r>
      <w:r>
        <w:rPr>
          <w:rFonts w:ascii="Times New Roman"/>
          <w:b w:val="false"/>
          <w:i w:val="false"/>
          <w:color w:val="000000"/>
          <w:sz w:val="28"/>
        </w:rPr>
        <w:t>
                 ограничения свободы
</w:t>
      </w:r>
      <w:r>
        <w:br/>
      </w:r>
      <w:r>
        <w:rPr>
          <w:rFonts w:ascii="Times New Roman"/>
          <w:b w:val="false"/>
          <w:i w:val="false"/>
          <w:color w:val="000000"/>
          <w:sz w:val="28"/>
        </w:rPr>
        <w:t>
</w:t>
      </w:r>
      <w:r>
        <w:br/>
      </w:r>
      <w:r>
        <w:rPr>
          <w:rFonts w:ascii="Times New Roman"/>
          <w:b w:val="false"/>
          <w:i w:val="false"/>
          <w:color w:val="000000"/>
          <w:sz w:val="28"/>
        </w:rPr>
        <w:t>
      1. Срок наказания в виде ограничения свободы исчисляется с момента принятия приговора к исполнению уголовно-исполнительной инспекцией.
</w:t>
      </w:r>
      <w:r>
        <w:br/>
      </w:r>
      <w:r>
        <w:rPr>
          <w:rFonts w:ascii="Times New Roman"/>
          <w:b w:val="false"/>
          <w:i w:val="false"/>
          <w:color w:val="000000"/>
          <w:sz w:val="28"/>
        </w:rPr>
        <w:t>
      2. В срок наказания не засчитывается время самовольного отсутствия осужденного на работе или по месту жительства свыше одних суток.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46. Порядок отбывания наказания в виде
</w:t>
      </w:r>
      <w:r>
        <w:br/>
      </w:r>
      <w:r>
        <w:rPr>
          <w:rFonts w:ascii="Times New Roman"/>
          <w:b w:val="false"/>
          <w:i w:val="false"/>
          <w:color w:val="000000"/>
          <w:sz w:val="28"/>
        </w:rPr>
        <w:t>
                 ограничения свободы
</w:t>
      </w:r>
      <w:r>
        <w:br/>
      </w:r>
      <w:r>
        <w:rPr>
          <w:rFonts w:ascii="Times New Roman"/>
          <w:b w:val="false"/>
          <w:i w:val="false"/>
          <w:color w:val="000000"/>
          <w:sz w:val="28"/>
        </w:rPr>
        <w:t>
</w:t>
      </w:r>
      <w:r>
        <w:br/>
      </w:r>
      <w:r>
        <w:rPr>
          <w:rFonts w:ascii="Times New Roman"/>
          <w:b w:val="false"/>
          <w:i w:val="false"/>
          <w:color w:val="000000"/>
          <w:sz w:val="28"/>
        </w:rPr>
        <w:t>
      1. Лица, отбывающие наказание в виде ограничения свободы, находятся под надзором и обязаны:
</w:t>
      </w:r>
      <w:r>
        <w:br/>
      </w:r>
      <w:r>
        <w:rPr>
          <w:rFonts w:ascii="Times New Roman"/>
          <w:b w:val="false"/>
          <w:i w:val="false"/>
          <w:color w:val="000000"/>
          <w:sz w:val="28"/>
        </w:rPr>
        <w:t>
      выполнять режимные требования уголовно-исполнительных инспекций, утвержденные нормативными правовыми актами Министерства юстиции Республики Казахстан;
</w:t>
      </w:r>
      <w:r>
        <w:br/>
      </w:r>
      <w:r>
        <w:rPr>
          <w:rFonts w:ascii="Times New Roman"/>
          <w:b w:val="false"/>
          <w:i w:val="false"/>
          <w:color w:val="000000"/>
          <w:sz w:val="28"/>
        </w:rPr>
        <w:t>
      не менять без разрешения администрации уголовно-исполнительной инспекции места работы, учебы и жительства;
</w:t>
      </w:r>
      <w:r>
        <w:br/>
      </w:r>
      <w:r>
        <w:rPr>
          <w:rFonts w:ascii="Times New Roman"/>
          <w:b w:val="false"/>
          <w:i w:val="false"/>
          <w:color w:val="000000"/>
          <w:sz w:val="28"/>
        </w:rPr>
        <w:t>
      в свободное от учебы и работы время находиться по месту проживания;
</w:t>
      </w:r>
      <w:r>
        <w:br/>
      </w:r>
      <w:r>
        <w:rPr>
          <w:rFonts w:ascii="Times New Roman"/>
          <w:b w:val="false"/>
          <w:i w:val="false"/>
          <w:color w:val="000000"/>
          <w:sz w:val="28"/>
        </w:rPr>
        <w:t>
      являться в уголовно-исполнительную инспекцию для регистрации и участия в проведении воспитательных мероприятий в сроки, установленные администрацией уголовно-исполнительной инспекции;
</w:t>
      </w:r>
      <w:r>
        <w:br/>
      </w:r>
      <w:r>
        <w:rPr>
          <w:rFonts w:ascii="Times New Roman"/>
          <w:b w:val="false"/>
          <w:i w:val="false"/>
          <w:color w:val="000000"/>
          <w:sz w:val="28"/>
        </w:rPr>
        <w:t>
      в течение двадцати четырех часов уведомлять администрацию уголовно-исполнительной инспекции об изменении графика работы или учебы;
</w:t>
      </w:r>
      <w:r>
        <w:br/>
      </w:r>
      <w:r>
        <w:rPr>
          <w:rFonts w:ascii="Times New Roman"/>
          <w:b w:val="false"/>
          <w:i w:val="false"/>
          <w:color w:val="000000"/>
          <w:sz w:val="28"/>
        </w:rPr>
        <w:t>
      иметь при себе документ установленного образца, удостоверяющий личность.
</w:t>
      </w:r>
      <w:r>
        <w:br/>
      </w:r>
      <w:r>
        <w:rPr>
          <w:rFonts w:ascii="Times New Roman"/>
          <w:b w:val="false"/>
          <w:i w:val="false"/>
          <w:color w:val="000000"/>
          <w:sz w:val="28"/>
        </w:rPr>
        <w:t>
      2. Осужденным, отбывающим наказание в виде ограничения свободы, разрешается обучаться в высших и средних специальных учебных заведениях, расположенных в пределах области по месту отбывания наказания. С согласия администрации уголовно-исполнительной инспекции осужденный может обучаться в высших и средних специальных учебных заведениях, расположенных в ином месте.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47. Условия труда лиц, отбывающих наказание
</w:t>
      </w:r>
      <w:r>
        <w:br/>
      </w:r>
      <w:r>
        <w:rPr>
          <w:rFonts w:ascii="Times New Roman"/>
          <w:b w:val="false"/>
          <w:i w:val="false"/>
          <w:color w:val="000000"/>
          <w:sz w:val="28"/>
        </w:rPr>
        <w:t>
                 в виде ограничения свободы
</w:t>
      </w:r>
      <w:r>
        <w:br/>
      </w:r>
      <w:r>
        <w:rPr>
          <w:rFonts w:ascii="Times New Roman"/>
          <w:b w:val="false"/>
          <w:i w:val="false"/>
          <w:color w:val="000000"/>
          <w:sz w:val="28"/>
        </w:rPr>
        <w:t>
</w:t>
      </w:r>
      <w:r>
        <w:br/>
      </w:r>
      <w:r>
        <w:rPr>
          <w:rFonts w:ascii="Times New Roman"/>
          <w:b w:val="false"/>
          <w:i w:val="false"/>
          <w:color w:val="000000"/>
          <w:sz w:val="28"/>
        </w:rPr>
        <w:t>
      1. Труд осужденных к ограничению свободы регулируется законодательством Республики Казахстан о труде, за исключением правил, установленных настоящим Кодексом.
</w:t>
      </w:r>
      <w:r>
        <w:br/>
      </w:r>
      <w:r>
        <w:rPr>
          <w:rFonts w:ascii="Times New Roman"/>
          <w:b w:val="false"/>
          <w:i w:val="false"/>
          <w:color w:val="000000"/>
          <w:sz w:val="28"/>
        </w:rPr>
        <w:t>
      2. Перевод осужденных на другую работу, в том числе в другую местность, осуществляется по согласованию с администрацией уголовно-исполнительной инспекции.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48. Воспитательная работа с лицами, отбывающими
</w:t>
      </w:r>
      <w:r>
        <w:br/>
      </w:r>
      <w:r>
        <w:rPr>
          <w:rFonts w:ascii="Times New Roman"/>
          <w:b w:val="false"/>
          <w:i w:val="false"/>
          <w:color w:val="000000"/>
          <w:sz w:val="28"/>
        </w:rPr>
        <w:t>
                 наказание в виде ограничения свободы
</w:t>
      </w:r>
      <w:r>
        <w:br/>
      </w:r>
      <w:r>
        <w:rPr>
          <w:rFonts w:ascii="Times New Roman"/>
          <w:b w:val="false"/>
          <w:i w:val="false"/>
          <w:color w:val="000000"/>
          <w:sz w:val="28"/>
        </w:rPr>
        <w:t>
</w:t>
      </w:r>
      <w:r>
        <w:br/>
      </w:r>
      <w:r>
        <w:rPr>
          <w:rFonts w:ascii="Times New Roman"/>
          <w:b w:val="false"/>
          <w:i w:val="false"/>
          <w:color w:val="000000"/>
          <w:sz w:val="28"/>
        </w:rPr>
        <w:t>
      1. С лицами, отбывающими наказание в виде ограничения свободы, администрацией уголовно-исполнительной инспекции проводится воспитательная работа.
</w:t>
      </w:r>
      <w:r>
        <w:br/>
      </w:r>
      <w:r>
        <w:rPr>
          <w:rFonts w:ascii="Times New Roman"/>
          <w:b w:val="false"/>
          <w:i w:val="false"/>
          <w:color w:val="000000"/>
          <w:sz w:val="28"/>
        </w:rPr>
        <w:t>
      2. Активное участие осужденных в проводимых мероприятиях воспитательного характера поощряется и учитывается при определении степени исправления.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49. Меры поощрения, применяемые к лицам, отбывающим
</w:t>
      </w:r>
      <w:r>
        <w:br/>
      </w:r>
      <w:r>
        <w:rPr>
          <w:rFonts w:ascii="Times New Roman"/>
          <w:b w:val="false"/>
          <w:i w:val="false"/>
          <w:color w:val="000000"/>
          <w:sz w:val="28"/>
        </w:rPr>
        <w:t>
                 наказание в виде ограничения свободы
</w:t>
      </w:r>
      <w:r>
        <w:br/>
      </w:r>
      <w:r>
        <w:rPr>
          <w:rFonts w:ascii="Times New Roman"/>
          <w:b w:val="false"/>
          <w:i w:val="false"/>
          <w:color w:val="000000"/>
          <w:sz w:val="28"/>
        </w:rPr>
        <w:t>
</w:t>
      </w:r>
      <w:r>
        <w:br/>
      </w:r>
      <w:r>
        <w:rPr>
          <w:rFonts w:ascii="Times New Roman"/>
          <w:b w:val="false"/>
          <w:i w:val="false"/>
          <w:color w:val="000000"/>
          <w:sz w:val="28"/>
        </w:rPr>
        <w:t>
      1. За добросовестное исполнение установленного порядка отбывания наказания администрацией уголовно-исполнительной инспекции к осужденным могут применяться следующие меры поощрения:
</w:t>
      </w:r>
      <w:r>
        <w:br/>
      </w:r>
      <w:r>
        <w:rPr>
          <w:rFonts w:ascii="Times New Roman"/>
          <w:b w:val="false"/>
          <w:i w:val="false"/>
          <w:color w:val="000000"/>
          <w:sz w:val="28"/>
        </w:rPr>
        <w:t>
      объявление благодарности;
</w:t>
      </w:r>
      <w:r>
        <w:br/>
      </w:r>
      <w:r>
        <w:rPr>
          <w:rFonts w:ascii="Times New Roman"/>
          <w:b w:val="false"/>
          <w:i w:val="false"/>
          <w:color w:val="000000"/>
          <w:sz w:val="28"/>
        </w:rPr>
        <w:t>
      досрочное снятие ранее наложенного взыскания;
</w:t>
      </w:r>
      <w:r>
        <w:br/>
      </w:r>
      <w:r>
        <w:rPr>
          <w:rFonts w:ascii="Times New Roman"/>
          <w:b w:val="false"/>
          <w:i w:val="false"/>
          <w:color w:val="000000"/>
          <w:sz w:val="28"/>
        </w:rPr>
        <w:t>
      разрешение на проведение за пределами места проживания выходных и праздничных дней;
</w:t>
      </w:r>
      <w:r>
        <w:br/>
      </w:r>
      <w:r>
        <w:rPr>
          <w:rFonts w:ascii="Times New Roman"/>
          <w:b w:val="false"/>
          <w:i w:val="false"/>
          <w:color w:val="000000"/>
          <w:sz w:val="28"/>
        </w:rPr>
        <w:t>
      разрешение на проведение отпуска с выездом за пределы места проживания.
</w:t>
      </w:r>
      <w:r>
        <w:br/>
      </w:r>
      <w:r>
        <w:rPr>
          <w:rFonts w:ascii="Times New Roman"/>
          <w:b w:val="false"/>
          <w:i w:val="false"/>
          <w:color w:val="000000"/>
          <w:sz w:val="28"/>
        </w:rPr>
        <w:t>
      2. Осужденные в установленном настоящим Кодексом порядке могут быть представлены к условно-досрочному освобождению или замене неотбытой части наказания более мягким.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50. Меры взыскания, применяемые к лицам, отбывающим
</w:t>
      </w:r>
      <w:r>
        <w:br/>
      </w:r>
      <w:r>
        <w:rPr>
          <w:rFonts w:ascii="Times New Roman"/>
          <w:b w:val="false"/>
          <w:i w:val="false"/>
          <w:color w:val="000000"/>
          <w:sz w:val="28"/>
        </w:rPr>
        <w:t>
                 наказание в виде ограничения свободы
</w:t>
      </w:r>
      <w:r>
        <w:br/>
      </w:r>
      <w:r>
        <w:rPr>
          <w:rFonts w:ascii="Times New Roman"/>
          <w:b w:val="false"/>
          <w:i w:val="false"/>
          <w:color w:val="000000"/>
          <w:sz w:val="28"/>
        </w:rPr>
        <w:t>
</w:t>
      </w:r>
      <w:r>
        <w:br/>
      </w:r>
      <w:r>
        <w:rPr>
          <w:rFonts w:ascii="Times New Roman"/>
          <w:b w:val="false"/>
          <w:i w:val="false"/>
          <w:color w:val="000000"/>
          <w:sz w:val="28"/>
        </w:rPr>
        <w:t>
      1. К осужденным, нарушающим порядок отбывания наказания, администрацией уголовно-исполнительной инспекции могут применяться следующие меры взыскания:
</w:t>
      </w:r>
      <w:r>
        <w:br/>
      </w:r>
      <w:r>
        <w:rPr>
          <w:rFonts w:ascii="Times New Roman"/>
          <w:b w:val="false"/>
          <w:i w:val="false"/>
          <w:color w:val="000000"/>
          <w:sz w:val="28"/>
        </w:rPr>
        <w:t>
      выговор;
</w:t>
      </w:r>
      <w:r>
        <w:br/>
      </w:r>
      <w:r>
        <w:rPr>
          <w:rFonts w:ascii="Times New Roman"/>
          <w:b w:val="false"/>
          <w:i w:val="false"/>
          <w:color w:val="000000"/>
          <w:sz w:val="28"/>
        </w:rPr>
        <w:t>
      запрещение выхода за пределы места проживания в выходные и праздничные дни на срок до одного месяца;
</w:t>
      </w:r>
      <w:r>
        <w:br/>
      </w:r>
      <w:r>
        <w:rPr>
          <w:rFonts w:ascii="Times New Roman"/>
          <w:b w:val="false"/>
          <w:i w:val="false"/>
          <w:color w:val="000000"/>
          <w:sz w:val="28"/>
        </w:rPr>
        <w:t>
      предупреждение о возможности замены ограничения свободы лишением свободы.
</w:t>
      </w:r>
      <w:r>
        <w:br/>
      </w:r>
      <w:r>
        <w:rPr>
          <w:rFonts w:ascii="Times New Roman"/>
          <w:b w:val="false"/>
          <w:i w:val="false"/>
          <w:color w:val="000000"/>
          <w:sz w:val="28"/>
        </w:rPr>
        <w:t>
      2. В отношении лиц, злостно уклоняющихся от отбывания наказания, администрация уголовно-исполнительной инспекции представляет в суд материалы для решения вопросов о замене ограничения свободы лишением свободы.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51. Порядок применения мер поощрения и взыскания
</w:t>
      </w:r>
      <w:r>
        <w:br/>
      </w:r>
      <w:r>
        <w:rPr>
          <w:rFonts w:ascii="Times New Roman"/>
          <w:b w:val="false"/>
          <w:i w:val="false"/>
          <w:color w:val="000000"/>
          <w:sz w:val="28"/>
        </w:rPr>
        <w:t>
                 к лицам, отбывающим наказание в виде
</w:t>
      </w:r>
      <w:r>
        <w:br/>
      </w:r>
      <w:r>
        <w:rPr>
          <w:rFonts w:ascii="Times New Roman"/>
          <w:b w:val="false"/>
          <w:i w:val="false"/>
          <w:color w:val="000000"/>
          <w:sz w:val="28"/>
        </w:rPr>
        <w:t>
                 ограничения свободы
</w:t>
      </w:r>
      <w:r>
        <w:br/>
      </w:r>
      <w:r>
        <w:rPr>
          <w:rFonts w:ascii="Times New Roman"/>
          <w:b w:val="false"/>
          <w:i w:val="false"/>
          <w:color w:val="000000"/>
          <w:sz w:val="28"/>
        </w:rPr>
        <w:t>
</w:t>
      </w:r>
      <w:r>
        <w:br/>
      </w:r>
      <w:r>
        <w:rPr>
          <w:rFonts w:ascii="Times New Roman"/>
          <w:b w:val="false"/>
          <w:i w:val="false"/>
          <w:color w:val="000000"/>
          <w:sz w:val="28"/>
        </w:rPr>
        <w:t>
      1. Меры поощрения и взыскания налагаются письменно.
</w:t>
      </w:r>
      <w:r>
        <w:br/>
      </w:r>
      <w:r>
        <w:rPr>
          <w:rFonts w:ascii="Times New Roman"/>
          <w:b w:val="false"/>
          <w:i w:val="false"/>
          <w:color w:val="000000"/>
          <w:sz w:val="28"/>
        </w:rPr>
        <w:t>
      2. При применении мер взыскания учитываются обстоятельства совершения правонарушения, личность осужденного и его поведение до проступка. Налагаемое взыскание должно соответствовать характеру и тяжести совершенного осужденным проступка. Взыскание налагается не позднее десяти суток со дня обнаружения проступка, а если в связи с проступком производилась проверка, - со дня ее окончания, но не позднее одного месяца со дня совершения проступка. Взыскание приводится в исполнение в течение двадцати четырех часов, а в исключительных случаях - не позднее одного месяца со дня его наложения.
</w:t>
      </w:r>
      <w:r>
        <w:br/>
      </w:r>
      <w:r>
        <w:rPr>
          <w:rFonts w:ascii="Times New Roman"/>
          <w:b w:val="false"/>
          <w:i w:val="false"/>
          <w:color w:val="000000"/>
          <w:sz w:val="28"/>
        </w:rPr>
        <w:t>
      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лицо, его замещающее.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52. Злостное уклонение от отбывания наказания
</w:t>
      </w:r>
      <w:r>
        <w:br/>
      </w:r>
      <w:r>
        <w:rPr>
          <w:rFonts w:ascii="Times New Roman"/>
          <w:b w:val="false"/>
          <w:i w:val="false"/>
          <w:color w:val="000000"/>
          <w:sz w:val="28"/>
        </w:rPr>
        <w:t>
                 в виде ограничения свободы и нарушение порядка
</w:t>
      </w:r>
      <w:r>
        <w:br/>
      </w:r>
      <w:r>
        <w:rPr>
          <w:rFonts w:ascii="Times New Roman"/>
          <w:b w:val="false"/>
          <w:i w:val="false"/>
          <w:color w:val="000000"/>
          <w:sz w:val="28"/>
        </w:rPr>
        <w:t>
                 и условий отбывания наказания в виде ограничения
</w:t>
      </w:r>
      <w:r>
        <w:br/>
      </w:r>
      <w:r>
        <w:rPr>
          <w:rFonts w:ascii="Times New Roman"/>
          <w:b w:val="false"/>
          <w:i w:val="false"/>
          <w:color w:val="000000"/>
          <w:sz w:val="28"/>
        </w:rPr>
        <w:t>
                 свободы
</w:t>
      </w:r>
      <w:r>
        <w:br/>
      </w:r>
      <w:r>
        <w:rPr>
          <w:rFonts w:ascii="Times New Roman"/>
          <w:b w:val="false"/>
          <w:i w:val="false"/>
          <w:color w:val="000000"/>
          <w:sz w:val="28"/>
        </w:rPr>
        <w:t>
</w:t>
      </w:r>
      <w:r>
        <w:br/>
      </w:r>
      <w:r>
        <w:rPr>
          <w:rFonts w:ascii="Times New Roman"/>
          <w:b w:val="false"/>
          <w:i w:val="false"/>
          <w:color w:val="000000"/>
          <w:sz w:val="28"/>
        </w:rPr>
        <w:t>
      1. Злостным уклонением от отбывания наказания в виде ограничения свободы являются: несвоевременное, без уважительных причин, возвращение из отпуска или места проведения отдыха в выходные и праздничные дни, а также самовольное оставление места работы или места проживания, неоднократное употребление спиртных напитков и немедицинское употребление наркотических веществ, отказ от выполнения законных требований сотрудников уголовно-исполнительной инспекции.
</w:t>
      </w:r>
      <w:r>
        <w:br/>
      </w:r>
      <w:r>
        <w:rPr>
          <w:rFonts w:ascii="Times New Roman"/>
          <w:b w:val="false"/>
          <w:i w:val="false"/>
          <w:color w:val="000000"/>
          <w:sz w:val="28"/>
        </w:rPr>
        <w:t>
      2. Нарушением порядка и условий отбывания наказания является совершение не менее трех нарушений трудовой дисциплины, общественного порядка и установленных для осужденного правил проживания, а также уклонение от исполнения возложенных на него судом обязанностей, за которые он подвергался взысканиям, при условии, что каждое последующее нарушение совершено после наложения взыскания за предыдущее.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53. Надзор за осужденными и меры предупреждения
</w:t>
      </w:r>
      <w:r>
        <w:br/>
      </w:r>
      <w:r>
        <w:rPr>
          <w:rFonts w:ascii="Times New Roman"/>
          <w:b w:val="false"/>
          <w:i w:val="false"/>
          <w:color w:val="000000"/>
          <w:sz w:val="28"/>
        </w:rPr>
        <w:t>
                 нарушений порядка отбывания наказания в виде
</w:t>
      </w:r>
      <w:r>
        <w:br/>
      </w:r>
      <w:r>
        <w:rPr>
          <w:rFonts w:ascii="Times New Roman"/>
          <w:b w:val="false"/>
          <w:i w:val="false"/>
          <w:color w:val="000000"/>
          <w:sz w:val="28"/>
        </w:rPr>
        <w:t>
                 ограничения свободы
</w:t>
      </w:r>
      <w:r>
        <w:br/>
      </w:r>
      <w:r>
        <w:rPr>
          <w:rFonts w:ascii="Times New Roman"/>
          <w:b w:val="false"/>
          <w:i w:val="false"/>
          <w:color w:val="000000"/>
          <w:sz w:val="28"/>
        </w:rPr>
        <w:t>
</w:t>
      </w:r>
      <w:r>
        <w:br/>
      </w:r>
      <w:r>
        <w:rPr>
          <w:rFonts w:ascii="Times New Roman"/>
          <w:b w:val="false"/>
          <w:i w:val="false"/>
          <w:color w:val="000000"/>
          <w:sz w:val="28"/>
        </w:rPr>
        <w:t>
      1. Надзор за отбывающими наказание в виде ограничения свободы осуществляется администрацией уголовно-исполнительной инспекции и обеспечивается наблюдением и контролем за осужденными по месту их проживания и работы, а также в свободное от работы время. Порядок осуществления надзора определяется нормативными правовыми актами Республики Казахстан.
</w:t>
      </w:r>
      <w:r>
        <w:br/>
      </w:r>
      <w:r>
        <w:rPr>
          <w:rFonts w:ascii="Times New Roman"/>
          <w:b w:val="false"/>
          <w:i w:val="false"/>
          <w:color w:val="000000"/>
          <w:sz w:val="28"/>
        </w:rPr>
        <w:t>
      2. При решении вопроса о замене осужденному наказания в виде ограничения свободы на лишение свободы он может быть задержан органом внутренних дел с санкции прокурора на срок до десяти суток в целях пресечения уклонения от отбывания наказания и передачи материалов в суд.
</w:t>
      </w:r>
      <w:r>
        <w:br/>
      </w:r>
      <w:r>
        <w:rPr>
          <w:rFonts w:ascii="Times New Roman"/>
          <w:b w:val="false"/>
          <w:i w:val="false"/>
          <w:color w:val="000000"/>
          <w:sz w:val="28"/>
        </w:rPr>
        <w:t>
      3. Осужденный, злостно уклоняющийся от отбывания наказания, может быть задержан органом внутренних дел с санкции прокурора на срок до десяти суток для установления причин уклонения. При необходимости орган внутренних дел направляет задержанного к месту отбывания наказания в порядке, установленном для лиц, осужденных к лишению свободы, и при наличии данных о злостном уклонении от отбывания наказания передает материалы в суд по месту задержания осужденного для решения вопроса о замене осужденному неотбытого срока ограничения свободы на лишение свободы.";
</w:t>
      </w:r>
      <w:r>
        <w:br/>
      </w:r>
      <w:r>
        <w:rPr>
          <w:rFonts w:ascii="Times New Roman"/>
          <w:b w:val="false"/>
          <w:i w:val="false"/>
          <w:color w:val="000000"/>
          <w:sz w:val="28"/>
        </w:rPr>
        <w:t>
      4) пункт 1 статьи 58 дополнить предложением следующего содержания:
</w:t>
      </w:r>
      <w:r>
        <w:br/>
      </w:r>
      <w:r>
        <w:rPr>
          <w:rFonts w:ascii="Times New Roman"/>
          <w:b w:val="false"/>
          <w:i w:val="false"/>
          <w:color w:val="000000"/>
          <w:sz w:val="28"/>
        </w:rPr>
        <w:t>
      "Также по приговору суда подлежит конфискации имущество, являющееся объектом преступных действий, орудием или средством совершения преступления, предметом, изъятым из обращения.";
</w:t>
      </w:r>
      <w:r>
        <w:br/>
      </w:r>
      <w:r>
        <w:rPr>
          <w:rFonts w:ascii="Times New Roman"/>
          <w:b w:val="false"/>
          <w:i w:val="false"/>
          <w:color w:val="000000"/>
          <w:sz w:val="28"/>
        </w:rPr>
        <w:t>
      5) в абзаце третьем пункта 2 статьи 73 слова "не менее одной трети срока наказания" заменить словами "не менее одной четверти срока наказания за преступления небольшой и средней тяжести, не менее одной трети срока наказания - за тяжкие преступления";
</w:t>
      </w:r>
      <w:r>
        <w:br/>
      </w:r>
      <w:r>
        <w:rPr>
          <w:rFonts w:ascii="Times New Roman"/>
          <w:b w:val="false"/>
          <w:i w:val="false"/>
          <w:color w:val="000000"/>
          <w:sz w:val="28"/>
        </w:rPr>
        <w:t>
      6) в пункте 4 статьи 83 слова "(начиная с четвертого месяца беременности)" исключить;
</w:t>
      </w:r>
      <w:r>
        <w:br/>
      </w:r>
      <w:r>
        <w:rPr>
          <w:rFonts w:ascii="Times New Roman"/>
          <w:b w:val="false"/>
          <w:i w:val="false"/>
          <w:color w:val="000000"/>
          <w:sz w:val="28"/>
        </w:rPr>
        <w:t>
      7) в статье 87:
</w:t>
      </w:r>
      <w:r>
        <w:br/>
      </w:r>
      <w:r>
        <w:rPr>
          <w:rFonts w:ascii="Times New Roman"/>
          <w:b w:val="false"/>
          <w:i w:val="false"/>
          <w:color w:val="000000"/>
          <w:sz w:val="28"/>
        </w:rPr>
        <w:t>
      первое предложение пункта 1 изложить в следующей редакции:
</w:t>
      </w:r>
      <w:r>
        <w:br/>
      </w:r>
      <w:r>
        <w:rPr>
          <w:rFonts w:ascii="Times New Roman"/>
          <w:b w:val="false"/>
          <w:i w:val="false"/>
          <w:color w:val="000000"/>
          <w:sz w:val="28"/>
        </w:rPr>
        <w:t>
      "1. Осужденный имеет право на телефонные разговоры продолжительностью до пятнадцати минут каждый.";
</w:t>
      </w:r>
      <w:r>
        <w:br/>
      </w:r>
      <w:r>
        <w:rPr>
          <w:rFonts w:ascii="Times New Roman"/>
          <w:b w:val="false"/>
          <w:i w:val="false"/>
          <w:color w:val="000000"/>
          <w:sz w:val="28"/>
        </w:rPr>
        <w:t>
      пункт 2 исключить;
</w:t>
      </w:r>
      <w:r>
        <w:br/>
      </w:r>
      <w:r>
        <w:rPr>
          <w:rFonts w:ascii="Times New Roman"/>
          <w:b w:val="false"/>
          <w:i w:val="false"/>
          <w:color w:val="000000"/>
          <w:sz w:val="28"/>
        </w:rPr>
        <w:t>
      8) пункт 2 статьи 97 изложить в следующей редакции:
</w:t>
      </w:r>
      <w:r>
        <w:br/>
      </w:r>
      <w:r>
        <w:rPr>
          <w:rFonts w:ascii="Times New Roman"/>
          <w:b w:val="false"/>
          <w:i w:val="false"/>
          <w:color w:val="000000"/>
          <w:sz w:val="28"/>
        </w:rPr>
        <w:t>
      "2.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медицинские части), а для содержания и амбулаторного лечения осужденных, больных открытой формой туберкулеза, - исправительные учреждения на правах лечебных, осуществляющие принудительное лечение. Принудительное лечение осужденных, больных алкоголизмом, наркоманией и токсикоманией, может осуществляться медицинской частью исправительной колонии.";
</w:t>
      </w:r>
      <w:r>
        <w:br/>
      </w:r>
      <w:r>
        <w:rPr>
          <w:rFonts w:ascii="Times New Roman"/>
          <w:b w:val="false"/>
          <w:i w:val="false"/>
          <w:color w:val="000000"/>
          <w:sz w:val="28"/>
        </w:rPr>
        <w:t>
      9) в пункте 3 статьи 112:
</w:t>
      </w:r>
      <w:r>
        <w:br/>
      </w:r>
      <w:r>
        <w:rPr>
          <w:rFonts w:ascii="Times New Roman"/>
          <w:b w:val="false"/>
          <w:i w:val="false"/>
          <w:color w:val="000000"/>
          <w:sz w:val="28"/>
        </w:rPr>
        <w:t>
      слова "дисциплинарный штраф," исключить;
</w:t>
      </w:r>
      <w:r>
        <w:br/>
      </w:r>
      <w:r>
        <w:rPr>
          <w:rFonts w:ascii="Times New Roman"/>
          <w:b w:val="false"/>
          <w:i w:val="false"/>
          <w:color w:val="000000"/>
          <w:sz w:val="28"/>
        </w:rPr>
        <w:t>
      дополнить словами ", помещение в штрафной изолятор";
</w:t>
      </w:r>
      <w:r>
        <w:br/>
      </w:r>
      <w:r>
        <w:rPr>
          <w:rFonts w:ascii="Times New Roman"/>
          <w:b w:val="false"/>
          <w:i w:val="false"/>
          <w:color w:val="000000"/>
          <w:sz w:val="28"/>
        </w:rPr>
        <w:t>
      10) в пункте 7 статьи 113 слово "года" заменить словами "шести месяцев";
</w:t>
      </w:r>
      <w:r>
        <w:br/>
      </w:r>
      <w:r>
        <w:rPr>
          <w:rFonts w:ascii="Times New Roman"/>
          <w:b w:val="false"/>
          <w:i w:val="false"/>
          <w:color w:val="000000"/>
          <w:sz w:val="28"/>
        </w:rPr>
        <w:t>
      11) пункт 4 статьи 116 изложить в следующей редакции:
</w:t>
      </w:r>
      <w:r>
        <w:br/>
      </w:r>
      <w:r>
        <w:rPr>
          <w:rFonts w:ascii="Times New Roman"/>
          <w:b w:val="false"/>
          <w:i w:val="false"/>
          <w:color w:val="000000"/>
          <w:sz w:val="28"/>
        </w:rPr>
        <w:t>
      "4. Отбывающие наказание в обычных, облегченных и льготных условиях осужденные - злостные нарушители установленного порядка отбывания наказания могут быть переведены в строгие условия. Отбывающие наказание в облегченных и льготных условиях осужденные - нарушители установленного порядка отбывания наказания, переводятся в обычные условия.";
</w:t>
      </w:r>
      <w:r>
        <w:br/>
      </w:r>
      <w:r>
        <w:rPr>
          <w:rFonts w:ascii="Times New Roman"/>
          <w:b w:val="false"/>
          <w:i w:val="false"/>
          <w:color w:val="000000"/>
          <w:sz w:val="28"/>
        </w:rPr>
        <w:t>
      12) в статье 118:
</w:t>
      </w:r>
      <w:r>
        <w:br/>
      </w:r>
      <w:r>
        <w:rPr>
          <w:rFonts w:ascii="Times New Roman"/>
          <w:b w:val="false"/>
          <w:i w:val="false"/>
          <w:color w:val="000000"/>
          <w:sz w:val="28"/>
        </w:rPr>
        <w:t>
      в пункте 3 слова "три четверти", "шести месяцев" заменить словами "две трети", "трех месяцев";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Отбывающие наказание в обычных, облегченных и льготных условиях осужденные - злостные нарушители установленного порядка отбывания наказания могут быть переведены в строгие условия. Отбывающие наказание в облегченных и льготных условиях осужденные - нарушители установленного порядка отбывания наказания переводятся в обычные условия.";
</w:t>
      </w:r>
      <w:r>
        <w:br/>
      </w:r>
      <w:r>
        <w:rPr>
          <w:rFonts w:ascii="Times New Roman"/>
          <w:b w:val="false"/>
          <w:i w:val="false"/>
          <w:color w:val="000000"/>
          <w:sz w:val="28"/>
        </w:rPr>
        <w:t>
      13) пункт 3 статьи 120 изложить в следующей редакции:
</w:t>
      </w:r>
      <w:r>
        <w:br/>
      </w:r>
      <w:r>
        <w:rPr>
          <w:rFonts w:ascii="Times New Roman"/>
          <w:b w:val="false"/>
          <w:i w:val="false"/>
          <w:color w:val="000000"/>
          <w:sz w:val="28"/>
        </w:rPr>
        <w:t>
      "3. Отбывающие наказание в обычных и облегченных условиях осужденные - злостные нарушители установленного порядка отбывания наказания могут быть переведены в строгие условия. Отбывающие наказание в облегченных условиях осужденные - нарушители установленного порядка отбывания наказания переводятся в обычные условия.";
</w:t>
      </w:r>
      <w:r>
        <w:br/>
      </w:r>
      <w:r>
        <w:rPr>
          <w:rFonts w:ascii="Times New Roman"/>
          <w:b w:val="false"/>
          <w:i w:val="false"/>
          <w:color w:val="000000"/>
          <w:sz w:val="28"/>
        </w:rPr>
        <w:t>
      14) в пункте 3 статьи 165 слова "исправительного учреждения" заменить словами "следственного изолятора";
</w:t>
      </w:r>
      <w:r>
        <w:br/>
      </w:r>
      <w:r>
        <w:rPr>
          <w:rFonts w:ascii="Times New Roman"/>
          <w:b w:val="false"/>
          <w:i w:val="false"/>
          <w:color w:val="000000"/>
          <w:sz w:val="28"/>
        </w:rPr>
        <w:t>
      15) в пункте 1 статьи 171 слово "восьмилетнего" заменить словом "четырнадцатилетнего";
</w:t>
      </w:r>
      <w:r>
        <w:br/>
      </w:r>
      <w:r>
        <w:rPr>
          <w:rFonts w:ascii="Times New Roman"/>
          <w:b w:val="false"/>
          <w:i w:val="false"/>
          <w:color w:val="000000"/>
          <w:sz w:val="28"/>
        </w:rPr>
        <w:t>
      16) в заголовке и пункте 4 статьи 172 слово "восьмилетнего" заменить словом "четырнадцатилетнего";
</w:t>
      </w:r>
      <w:r>
        <w:br/>
      </w:r>
      <w:r>
        <w:rPr>
          <w:rFonts w:ascii="Times New Roman"/>
          <w:b w:val="false"/>
          <w:i w:val="false"/>
          <w:color w:val="000000"/>
          <w:sz w:val="28"/>
        </w:rPr>
        <w:t>
      17) в статье 182:
</w:t>
      </w:r>
      <w:r>
        <w:br/>
      </w:r>
      <w:r>
        <w:rPr>
          <w:rFonts w:ascii="Times New Roman"/>
          <w:b w:val="false"/>
          <w:i w:val="false"/>
          <w:color w:val="000000"/>
          <w:sz w:val="28"/>
        </w:rPr>
        <w:t>
      в пункте 1 слова "и выполнение возложенных на них судом обязанностей" исключить;
</w:t>
      </w:r>
      <w:r>
        <w:br/>
      </w:r>
      <w:r>
        <w:rPr>
          <w:rFonts w:ascii="Times New Roman"/>
          <w:b w:val="false"/>
          <w:i w:val="false"/>
          <w:color w:val="000000"/>
          <w:sz w:val="28"/>
        </w:rPr>
        <w:t>
      в пункте 4 слова "выполнять возложенные на них судом обязанности" исключить;
</w:t>
      </w:r>
      <w:r>
        <w:br/>
      </w:r>
      <w:r>
        <w:rPr>
          <w:rFonts w:ascii="Times New Roman"/>
          <w:b w:val="false"/>
          <w:i w:val="false"/>
          <w:color w:val="000000"/>
          <w:sz w:val="28"/>
        </w:rPr>
        <w:t>
      18) в статье 184: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 случае нарушения осужденным общественного порядка, за которое было наложено административное взыскание, уголовно-исполнительная инспекция предупреждает его в письменной форме о возможности отмены условного осуждения.";
</w:t>
      </w:r>
      <w:r>
        <w:br/>
      </w:r>
      <w:r>
        <w:rPr>
          <w:rFonts w:ascii="Times New Roman"/>
          <w:b w:val="false"/>
          <w:i w:val="false"/>
          <w:color w:val="000000"/>
          <w:sz w:val="28"/>
        </w:rPr>
        <w:t>
      пункт 2 исключить;
</w:t>
      </w:r>
      <w:r>
        <w:br/>
      </w: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В случае систематического нарушения условно осужденным общественного порядка в течение испытательного срока либо если осужденный скрылся от контроля, в суд направляется представление об отмене условного наказания.
</w:t>
      </w:r>
      <w:r>
        <w:br/>
      </w:r>
      <w:r>
        <w:rPr>
          <w:rFonts w:ascii="Times New Roman"/>
          <w:b w:val="false"/>
          <w:i w:val="false"/>
          <w:color w:val="000000"/>
          <w:sz w:val="28"/>
        </w:rPr>
        <w:t>
      5. Систематическими считаются нарушения общественного порядка, за которые на условно осужденного дважды в течение года налагались административные взыскания.".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