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ef1d" w14:textId="215ef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Закон Республики Казахстан "О 
государственной службе"</w:t>
      </w:r>
    </w:p>
    <w:p>
      <w:pPr>
        <w:spacing w:after="0"/>
        <w:ind w:left="0"/>
        <w:jc w:val="both"/>
      </w:pPr>
      <w:r>
        <w:rPr>
          <w:rFonts w:ascii="Times New Roman"/>
          <w:b w:val="false"/>
          <w:i w:val="false"/>
          <w:color w:val="000000"/>
          <w:sz w:val="28"/>
        </w:rPr>
        <w:t>Закон Республики Казахстан от 11 марта 2003 года N 393</w:t>
      </w:r>
    </w:p>
    <w:p>
      <w:pPr>
        <w:spacing w:after="0"/>
        <w:ind w:left="0"/>
        <w:jc w:val="both"/>
      </w:pPr>
      <w:r>
        <w:rPr>
          <w:rFonts w:ascii="Times New Roman"/>
          <w:b/>
          <w:i w:val="false"/>
          <w:color w:val="000000"/>
          <w:sz w:val="28"/>
        </w:rPr>
        <w:t xml:space="preserve">      Статья 1 </w:t>
      </w:r>
      <w:r>
        <w:rPr>
          <w:rFonts w:ascii="Times New Roman"/>
          <w:b w:val="false"/>
          <w:i w:val="false"/>
          <w:color w:val="000000"/>
          <w:sz w:val="28"/>
        </w:rPr>
        <w:t>. Внести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23 июля 1999 г. "О государственной службе" (Ведомости Парламента Республики Казахстан, 1999 г., N 21, ст. 773; 2001 г., N 13-14, ст. 170) следующие изменения и дополнения: </w:t>
      </w:r>
      <w:r>
        <w:br/>
      </w:r>
      <w:r>
        <w:rPr>
          <w:rFonts w:ascii="Times New Roman"/>
          <w:b w:val="false"/>
          <w:i w:val="false"/>
          <w:color w:val="000000"/>
          <w:sz w:val="28"/>
        </w:rPr>
        <w:t>
 </w:t>
      </w:r>
      <w:r>
        <w:br/>
      </w:r>
      <w:r>
        <w:rPr>
          <w:rFonts w:ascii="Times New Roman"/>
          <w:b w:val="false"/>
          <w:i w:val="false"/>
          <w:color w:val="000000"/>
          <w:sz w:val="28"/>
        </w:rPr>
        <w:t xml:space="preserve">
        1. В статье 5: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подпункте 4) после слова "резерва" слова "государственной службы" заменить словами "для занятия должностей административных государственных служащих"; </w:t>
      </w:r>
      <w:r>
        <w:br/>
      </w:r>
      <w:r>
        <w:rPr>
          <w:rFonts w:ascii="Times New Roman"/>
          <w:b w:val="false"/>
          <w:i w:val="false"/>
          <w:color w:val="000000"/>
          <w:sz w:val="28"/>
        </w:rPr>
        <w:t xml:space="preserve">
      дополнить подпунктом 10-1) следующего содержания: </w:t>
      </w:r>
      <w:r>
        <w:br/>
      </w:r>
      <w:r>
        <w:rPr>
          <w:rFonts w:ascii="Times New Roman"/>
          <w:b w:val="false"/>
          <w:i w:val="false"/>
          <w:color w:val="000000"/>
          <w:sz w:val="28"/>
        </w:rPr>
        <w:t xml:space="preserve">
      "10-1) согласование назначения на административную государственную должность в части соответствия кандидата предъявляемым квалификационным требованиям;". </w:t>
      </w:r>
      <w:r>
        <w:br/>
      </w:r>
      <w:r>
        <w:rPr>
          <w:rFonts w:ascii="Times New Roman"/>
          <w:b w:val="false"/>
          <w:i w:val="false"/>
          <w:color w:val="000000"/>
          <w:sz w:val="28"/>
        </w:rPr>
        <w:t>
 </w:t>
      </w:r>
      <w:r>
        <w:br/>
      </w:r>
      <w:r>
        <w:rPr>
          <w:rFonts w:ascii="Times New Roman"/>
          <w:b w:val="false"/>
          <w:i w:val="false"/>
          <w:color w:val="000000"/>
          <w:sz w:val="28"/>
        </w:rPr>
        <w:t xml:space="preserve">
        2. В статье 7: </w:t>
      </w:r>
      <w:r>
        <w:br/>
      </w:r>
      <w:r>
        <w:rPr>
          <w:rFonts w:ascii="Times New Roman"/>
          <w:b w:val="false"/>
          <w:i w:val="false"/>
          <w:color w:val="000000"/>
          <w:sz w:val="28"/>
        </w:rPr>
        <w:t xml:space="preserve">
      1) в пункте 2: </w:t>
      </w:r>
      <w:r>
        <w:br/>
      </w:r>
      <w:r>
        <w:rPr>
          <w:rFonts w:ascii="Times New Roman"/>
          <w:b w:val="false"/>
          <w:i w:val="false"/>
          <w:color w:val="000000"/>
          <w:sz w:val="28"/>
        </w:rPr>
        <w:t xml:space="preserve">
      в подпункте 2) слово "палатами" заменить словом "Палатами"; </w:t>
      </w:r>
      <w:r>
        <w:br/>
      </w:r>
      <w:r>
        <w:rPr>
          <w:rFonts w:ascii="Times New Roman"/>
          <w:b w:val="false"/>
          <w:i w:val="false"/>
          <w:color w:val="000000"/>
          <w:sz w:val="28"/>
        </w:rPr>
        <w:t xml:space="preserve">
      дополнить подпунктом 2-1) следующего содержания: </w:t>
      </w:r>
      <w:r>
        <w:br/>
      </w:r>
      <w:r>
        <w:rPr>
          <w:rFonts w:ascii="Times New Roman"/>
          <w:b w:val="false"/>
          <w:i w:val="false"/>
          <w:color w:val="000000"/>
          <w:sz w:val="28"/>
        </w:rPr>
        <w:t xml:space="preserve">
      "2-1) возглавляющим аппарат Верховного Суда Республики Казахстан, его заместители;"; </w:t>
      </w:r>
      <w:r>
        <w:br/>
      </w:r>
      <w:r>
        <w:rPr>
          <w:rFonts w:ascii="Times New Roman"/>
          <w:b w:val="false"/>
          <w:i w:val="false"/>
          <w:color w:val="000000"/>
          <w:sz w:val="28"/>
        </w:rPr>
        <w:t xml:space="preserve">
      дополнить частью второй следующего содержания: </w:t>
      </w:r>
      <w:r>
        <w:br/>
      </w:r>
      <w:r>
        <w:rPr>
          <w:rFonts w:ascii="Times New Roman"/>
          <w:b w:val="false"/>
          <w:i w:val="false"/>
          <w:color w:val="000000"/>
          <w:sz w:val="28"/>
        </w:rPr>
        <w:t xml:space="preserve">
      "К политическим должностям могут быть отнесены также и иные должности, определяемые Президентом Республики Казахстан."; </w:t>
      </w:r>
      <w:r>
        <w:br/>
      </w:r>
      <w:r>
        <w:rPr>
          <w:rFonts w:ascii="Times New Roman"/>
          <w:b w:val="false"/>
          <w:i w:val="false"/>
          <w:color w:val="000000"/>
          <w:sz w:val="28"/>
        </w:rPr>
        <w:t xml:space="preserve">
      2) пункт 3 изложить в следующей редакции: </w:t>
      </w:r>
      <w:r>
        <w:br/>
      </w:r>
      <w:r>
        <w:rPr>
          <w:rFonts w:ascii="Times New Roman"/>
          <w:b w:val="false"/>
          <w:i w:val="false"/>
          <w:color w:val="000000"/>
          <w:sz w:val="28"/>
        </w:rPr>
        <w:t xml:space="preserve">
      "3. Для административных государственных служащих устанавливаются категории должностей. Реестр должностей административных государственных служащих по категориям утверждается Президентом Республики Казахстан по представлению уполномоченного органа.". </w:t>
      </w:r>
      <w:r>
        <w:br/>
      </w:r>
      <w:r>
        <w:rPr>
          <w:rFonts w:ascii="Times New Roman"/>
          <w:b w:val="false"/>
          <w:i w:val="false"/>
          <w:color w:val="000000"/>
          <w:sz w:val="28"/>
        </w:rPr>
        <w:t>
 </w:t>
      </w:r>
      <w:r>
        <w:br/>
      </w:r>
      <w:r>
        <w:rPr>
          <w:rFonts w:ascii="Times New Roman"/>
          <w:b w:val="false"/>
          <w:i w:val="false"/>
          <w:color w:val="000000"/>
          <w:sz w:val="28"/>
        </w:rPr>
        <w:t xml:space="preserve">
        3. Статью 11 после слов "установленных законодательством" дополнить словами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4. В статье 12: </w:t>
      </w:r>
      <w:r>
        <w:br/>
      </w:r>
      <w:r>
        <w:rPr>
          <w:rFonts w:ascii="Times New Roman"/>
          <w:b w:val="false"/>
          <w:i w:val="false"/>
          <w:color w:val="000000"/>
          <w:sz w:val="28"/>
        </w:rPr>
        <w:t xml:space="preserve">
      1) часть вторую пункта 1 изложить в следующей редакции: </w:t>
      </w:r>
      <w:r>
        <w:br/>
      </w:r>
      <w:r>
        <w:rPr>
          <w:rFonts w:ascii="Times New Roman"/>
          <w:b w:val="false"/>
          <w:i w:val="false"/>
          <w:color w:val="000000"/>
          <w:sz w:val="28"/>
        </w:rPr>
        <w:t xml:space="preserve">
      "Занятие административной государственной должности осуществляется на конкурсной основе, за исключением случаев, предусмотренных настоящим Законом."; </w:t>
      </w:r>
      <w:r>
        <w:br/>
      </w:r>
      <w:r>
        <w:rPr>
          <w:rFonts w:ascii="Times New Roman"/>
          <w:b w:val="false"/>
          <w:i w:val="false"/>
          <w:color w:val="000000"/>
          <w:sz w:val="28"/>
        </w:rPr>
        <w:t xml:space="preserve">
      2) пункт 2 изложить в следующей редакции: </w:t>
      </w:r>
      <w:r>
        <w:br/>
      </w:r>
      <w:r>
        <w:rPr>
          <w:rFonts w:ascii="Times New Roman"/>
          <w:b w:val="false"/>
          <w:i w:val="false"/>
          <w:color w:val="000000"/>
          <w:sz w:val="28"/>
        </w:rPr>
        <w:t xml:space="preserve">
      "2. Занятие административной государственной должности административным государственным служащим может осуществляться без конкурсного отбора в порядке перевода в случае его соответствия предъявляемым квалификационным требованиям к соответствующей вакантной должности с согласия административного государственного служащего и уполномоченного органа или его территориального подразделения.". </w:t>
      </w:r>
      <w:r>
        <w:br/>
      </w:r>
      <w:r>
        <w:rPr>
          <w:rFonts w:ascii="Times New Roman"/>
          <w:b w:val="false"/>
          <w:i w:val="false"/>
          <w:color w:val="000000"/>
          <w:sz w:val="28"/>
        </w:rPr>
        <w:t>
 </w:t>
      </w:r>
      <w:r>
        <w:br/>
      </w:r>
      <w:r>
        <w:rPr>
          <w:rFonts w:ascii="Times New Roman"/>
          <w:b w:val="false"/>
          <w:i w:val="false"/>
          <w:color w:val="000000"/>
          <w:sz w:val="28"/>
        </w:rPr>
        <w:t xml:space="preserve">
        5. Статью 13 дополнить пунктом 5 следующего содержания: </w:t>
      </w:r>
      <w:r>
        <w:br/>
      </w:r>
      <w:r>
        <w:rPr>
          <w:rFonts w:ascii="Times New Roman"/>
          <w:b w:val="false"/>
          <w:i w:val="false"/>
          <w:color w:val="000000"/>
          <w:sz w:val="28"/>
        </w:rPr>
        <w:t xml:space="preserve">
      "5. Квалификационные требования к административным государственным должностям разрабатываются и утверждаются государственными органами на основе типовых квалификационных требований к категориям должностей.". </w:t>
      </w:r>
      <w:r>
        <w:br/>
      </w:r>
      <w:r>
        <w:rPr>
          <w:rFonts w:ascii="Times New Roman"/>
          <w:b w:val="false"/>
          <w:i w:val="false"/>
          <w:color w:val="000000"/>
          <w:sz w:val="28"/>
        </w:rPr>
        <w:t>
 </w:t>
      </w:r>
      <w:r>
        <w:br/>
      </w:r>
      <w:r>
        <w:rPr>
          <w:rFonts w:ascii="Times New Roman"/>
          <w:b w:val="false"/>
          <w:i w:val="false"/>
          <w:color w:val="000000"/>
          <w:sz w:val="28"/>
        </w:rPr>
        <w:t xml:space="preserve">
        6. В статье 14: </w:t>
      </w:r>
      <w:r>
        <w:br/>
      </w:r>
      <w:r>
        <w:rPr>
          <w:rFonts w:ascii="Times New Roman"/>
          <w:b w:val="false"/>
          <w:i w:val="false"/>
          <w:color w:val="000000"/>
          <w:sz w:val="28"/>
        </w:rPr>
        <w:t xml:space="preserve">
      1) в пункте 3: </w:t>
      </w:r>
      <w:r>
        <w:br/>
      </w:r>
      <w:r>
        <w:rPr>
          <w:rFonts w:ascii="Times New Roman"/>
          <w:b w:val="false"/>
          <w:i w:val="false"/>
          <w:color w:val="000000"/>
          <w:sz w:val="28"/>
        </w:rPr>
        <w:t xml:space="preserve">
      в части первой слова "открытым или закрытым способом" исключить; </w:t>
      </w:r>
      <w:r>
        <w:br/>
      </w:r>
      <w:r>
        <w:rPr>
          <w:rFonts w:ascii="Times New Roman"/>
          <w:b w:val="false"/>
          <w:i w:val="false"/>
          <w:color w:val="000000"/>
          <w:sz w:val="28"/>
        </w:rPr>
        <w:t xml:space="preserve">
      часть вторую изложить в следующей редакции: </w:t>
      </w:r>
      <w:r>
        <w:br/>
      </w:r>
      <w:r>
        <w:rPr>
          <w:rFonts w:ascii="Times New Roman"/>
          <w:b w:val="false"/>
          <w:i w:val="false"/>
          <w:color w:val="000000"/>
          <w:sz w:val="28"/>
        </w:rPr>
        <w:t xml:space="preserve">
      "При проведении конкурса в центральных государственных органах и их территориальных подразделениях и ведомствах объявления публикуются в периодических печатных изданиях, распространяемых на всей территории Республики Казахстан. Объявления о проведении конкурса в местных государственных органах публикуются в периодических печатных изданиях, распространяемых на территории соответствующей административно-территориальной единицы."; </w:t>
      </w:r>
      <w:r>
        <w:br/>
      </w:r>
      <w:r>
        <w:rPr>
          <w:rFonts w:ascii="Times New Roman"/>
          <w:b w:val="false"/>
          <w:i w:val="false"/>
          <w:color w:val="000000"/>
          <w:sz w:val="28"/>
        </w:rPr>
        <w:t xml:space="preserve">
      2) в пункте 4 слово "открытом" исключить; </w:t>
      </w:r>
      <w:r>
        <w:br/>
      </w:r>
      <w:r>
        <w:rPr>
          <w:rFonts w:ascii="Times New Roman"/>
          <w:b w:val="false"/>
          <w:i w:val="false"/>
          <w:color w:val="000000"/>
          <w:sz w:val="28"/>
        </w:rPr>
        <w:t xml:space="preserve">
      3) пункт 5 исключить; </w:t>
      </w:r>
      <w:r>
        <w:br/>
      </w:r>
      <w:r>
        <w:rPr>
          <w:rFonts w:ascii="Times New Roman"/>
          <w:b w:val="false"/>
          <w:i w:val="false"/>
          <w:color w:val="000000"/>
          <w:sz w:val="28"/>
        </w:rPr>
        <w:t xml:space="preserve">
      4) пункт 11 после слов "установленном законодательством" дополнить словами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7. В статье 15: </w:t>
      </w:r>
      <w:r>
        <w:br/>
      </w:r>
      <w:r>
        <w:rPr>
          <w:rFonts w:ascii="Times New Roman"/>
          <w:b w:val="false"/>
          <w:i w:val="false"/>
          <w:color w:val="000000"/>
          <w:sz w:val="28"/>
        </w:rPr>
        <w:t xml:space="preserve">
      1) в пункте 1 слова "по результатам конкурсного отбора" исключить; </w:t>
      </w:r>
      <w:r>
        <w:br/>
      </w:r>
      <w:r>
        <w:rPr>
          <w:rFonts w:ascii="Times New Roman"/>
          <w:b w:val="false"/>
          <w:i w:val="false"/>
          <w:color w:val="000000"/>
          <w:sz w:val="28"/>
        </w:rPr>
        <w:t xml:space="preserve">
      2) в пункте 4 слова "предусмотренным законодательством" заменить словами "предусмотренным законами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8. Пункт 1 статьи 18 после слова "Правительством" дополнить словами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9. Статью 19 после слов "законодательными актами" дополнить словами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10. Пункт 1 статьи 20 дополнить подпунктом 4) следующего содержания: </w:t>
      </w:r>
      <w:r>
        <w:br/>
      </w:r>
      <w:r>
        <w:rPr>
          <w:rFonts w:ascii="Times New Roman"/>
          <w:b w:val="false"/>
          <w:i w:val="false"/>
          <w:color w:val="000000"/>
          <w:sz w:val="28"/>
        </w:rPr>
        <w:t xml:space="preserve">
      "4) административных государственных служащих, прошедших аттестацию и рекомендованных аттестационной комиссией для зачисления в кадровый резерв.". </w:t>
      </w:r>
      <w:r>
        <w:br/>
      </w:r>
      <w:r>
        <w:rPr>
          <w:rFonts w:ascii="Times New Roman"/>
          <w:b w:val="false"/>
          <w:i w:val="false"/>
          <w:color w:val="000000"/>
          <w:sz w:val="28"/>
        </w:rPr>
        <w:t>
 </w:t>
      </w:r>
      <w:r>
        <w:br/>
      </w:r>
      <w:r>
        <w:rPr>
          <w:rFonts w:ascii="Times New Roman"/>
          <w:b w:val="false"/>
          <w:i w:val="false"/>
          <w:color w:val="000000"/>
          <w:sz w:val="28"/>
        </w:rPr>
        <w:t xml:space="preserve">
        11. Пункт 4 статьи 21 после слов "установленном законодательством" дополнить словами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12. В статье 22: </w:t>
      </w:r>
      <w:r>
        <w:br/>
      </w:r>
      <w:r>
        <w:rPr>
          <w:rFonts w:ascii="Times New Roman"/>
          <w:b w:val="false"/>
          <w:i w:val="false"/>
          <w:color w:val="000000"/>
          <w:sz w:val="28"/>
        </w:rPr>
        <w:t xml:space="preserve">
      1) в пункте 4 слова "административные", "административному" исключить; </w:t>
      </w:r>
      <w:r>
        <w:br/>
      </w:r>
      <w:r>
        <w:rPr>
          <w:rFonts w:ascii="Times New Roman"/>
          <w:b w:val="false"/>
          <w:i w:val="false"/>
          <w:color w:val="000000"/>
          <w:sz w:val="28"/>
        </w:rPr>
        <w:t xml:space="preserve">
      2) дополнить пунктом 5 следующего содержания: </w:t>
      </w:r>
      <w:r>
        <w:br/>
      </w:r>
      <w:r>
        <w:rPr>
          <w:rFonts w:ascii="Times New Roman"/>
          <w:b w:val="false"/>
          <w:i w:val="false"/>
          <w:color w:val="000000"/>
          <w:sz w:val="28"/>
        </w:rPr>
        <w:t xml:space="preserve">
      "5. В случае перевода административного государственного служащего либо в связи с назначением политического государственного служащего на другую государственную должность, если государственным служащим не был использован отпуск по прежнему месту работы, на новом месте работы оплачиваемый ежегодный отпуск может быть предоставлен до истечения срока, установленного законами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13. В статье 24: </w:t>
      </w:r>
      <w:r>
        <w:br/>
      </w:r>
      <w:r>
        <w:rPr>
          <w:rFonts w:ascii="Times New Roman"/>
          <w:b w:val="false"/>
          <w:i w:val="false"/>
          <w:color w:val="000000"/>
          <w:sz w:val="28"/>
        </w:rPr>
        <w:t xml:space="preserve">
      1) в пункте 1 слова "установленном законодательством порядке" заменить словами "порядке, установленном законодательством Республики Казахстан"; </w:t>
      </w:r>
      <w:r>
        <w:br/>
      </w:r>
      <w:r>
        <w:rPr>
          <w:rFonts w:ascii="Times New Roman"/>
          <w:b w:val="false"/>
          <w:i w:val="false"/>
          <w:color w:val="000000"/>
          <w:sz w:val="28"/>
        </w:rPr>
        <w:t xml:space="preserve">
      2) часть первую пункта 4 изложить в следующей редакции: </w:t>
      </w:r>
      <w:r>
        <w:br/>
      </w:r>
      <w:r>
        <w:rPr>
          <w:rFonts w:ascii="Times New Roman"/>
          <w:b w:val="false"/>
          <w:i w:val="false"/>
          <w:color w:val="000000"/>
          <w:sz w:val="28"/>
        </w:rPr>
        <w:t xml:space="preserve">
      "4. В случае ликвидации или реорганизации государственного органа административные государственные служащие обеспечиваются работой во вновь образованном либо в другом государственном органе в соответствии с их квалификацией. В случае отказа административного государственного служащего от трудоустройства он увольняется в порядке, установленном законодательством Республики Казахстан. При этом административным государственным служащим, имеющим стаж работы в государственных органах не менее трех лет, выплачивается выходное пособие в размере четырех среднемесячных заработных плат."; </w:t>
      </w:r>
      <w:r>
        <w:br/>
      </w:r>
      <w:r>
        <w:rPr>
          <w:rFonts w:ascii="Times New Roman"/>
          <w:b w:val="false"/>
          <w:i w:val="false"/>
          <w:color w:val="000000"/>
          <w:sz w:val="28"/>
        </w:rPr>
        <w:t xml:space="preserve">
      3) пункт 5 после слов "установленного законодательством" дополнить словами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14. В статье 26: </w:t>
      </w:r>
      <w:r>
        <w:br/>
      </w:r>
      <w:r>
        <w:rPr>
          <w:rFonts w:ascii="Times New Roman"/>
          <w:b w:val="false"/>
          <w:i w:val="false"/>
          <w:color w:val="000000"/>
          <w:sz w:val="28"/>
        </w:rPr>
        <w:t xml:space="preserve">
      пункт 2 после слова "законодательством" дополнить словами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15. В статье 27: </w:t>
      </w:r>
      <w:r>
        <w:br/>
      </w:r>
      <w:r>
        <w:rPr>
          <w:rFonts w:ascii="Times New Roman"/>
          <w:b w:val="false"/>
          <w:i w:val="false"/>
          <w:color w:val="000000"/>
          <w:sz w:val="28"/>
        </w:rPr>
        <w:t xml:space="preserve">
      1) в пункте 1: </w:t>
      </w:r>
      <w:r>
        <w:br/>
      </w:r>
      <w:r>
        <w:rPr>
          <w:rFonts w:ascii="Times New Roman"/>
          <w:b w:val="false"/>
          <w:i w:val="false"/>
          <w:color w:val="000000"/>
          <w:sz w:val="28"/>
        </w:rPr>
        <w:t xml:space="preserve">
      дополнить подпунктом 1-1) следующего содержания: </w:t>
      </w:r>
      <w:r>
        <w:br/>
      </w:r>
      <w:r>
        <w:rPr>
          <w:rFonts w:ascii="Times New Roman"/>
          <w:b w:val="false"/>
          <w:i w:val="false"/>
          <w:color w:val="000000"/>
          <w:sz w:val="28"/>
        </w:rPr>
        <w:t xml:space="preserve">
      "1-1) достижение ими пенсионного возраста, установленного законом Республики Казахстан, с правом продления срока их пребывания на государственной службе на один год путем заключения срочного трудового договора по взаимному согласию сторон;"; </w:t>
      </w:r>
      <w:r>
        <w:br/>
      </w:r>
      <w:r>
        <w:rPr>
          <w:rFonts w:ascii="Times New Roman"/>
          <w:b w:val="false"/>
          <w:i w:val="false"/>
          <w:color w:val="000000"/>
          <w:sz w:val="28"/>
        </w:rPr>
        <w:t xml:space="preserve">
      подпункт 2) после слова "законодательством" дополнить словами "Республики Казахстан"; </w:t>
      </w:r>
      <w:r>
        <w:br/>
      </w:r>
      <w:r>
        <w:rPr>
          <w:rFonts w:ascii="Times New Roman"/>
          <w:b w:val="false"/>
          <w:i w:val="false"/>
          <w:color w:val="000000"/>
          <w:sz w:val="28"/>
        </w:rPr>
        <w:t xml:space="preserve">
      подпункт 10) изложить в следующей редакции: </w:t>
      </w:r>
      <w:r>
        <w:br/>
      </w:r>
      <w:r>
        <w:rPr>
          <w:rFonts w:ascii="Times New Roman"/>
          <w:b w:val="false"/>
          <w:i w:val="false"/>
          <w:color w:val="000000"/>
          <w:sz w:val="28"/>
        </w:rPr>
        <w:t xml:space="preserve">
      "10) иные основания, предусмотренные законами Республики Казахстан о труде и государственной службе."; </w:t>
      </w:r>
      <w:r>
        <w:br/>
      </w:r>
      <w:r>
        <w:rPr>
          <w:rFonts w:ascii="Times New Roman"/>
          <w:b w:val="false"/>
          <w:i w:val="false"/>
          <w:color w:val="000000"/>
          <w:sz w:val="28"/>
        </w:rPr>
        <w:t xml:space="preserve">
      2) пункт 2 после слов "установленном законодательством" дополнить словами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16. В статье 28: </w:t>
      </w:r>
      <w:r>
        <w:br/>
      </w:r>
      <w:r>
        <w:rPr>
          <w:rFonts w:ascii="Times New Roman"/>
          <w:b w:val="false"/>
          <w:i w:val="false"/>
          <w:color w:val="000000"/>
          <w:sz w:val="28"/>
        </w:rPr>
        <w:t xml:space="preserve">
      1) подпункт 2) пункта 2 после слова "законом" дополнить словами "Республики Казахстан"; </w:t>
      </w:r>
      <w:r>
        <w:br/>
      </w:r>
      <w:r>
        <w:rPr>
          <w:rFonts w:ascii="Times New Roman"/>
          <w:b w:val="false"/>
          <w:i w:val="false"/>
          <w:color w:val="000000"/>
          <w:sz w:val="28"/>
        </w:rPr>
        <w:t xml:space="preserve">
      2) в пункте 5 слово "законодательством" заменить словами "законами Республики Казахстан".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 </w:t>
      </w:r>
      <w:r>
        <w:rPr>
          <w:rFonts w:ascii="Times New Roman"/>
          <w:b w:val="false"/>
          <w:i w:val="false"/>
          <w:color w:val="000000"/>
          <w:sz w:val="28"/>
        </w:rPr>
        <w:t xml:space="preserve">. Настоящий Закон вводится в действие по истечении одного месяца со дня его официального опубликования.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