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e7f3" w14:textId="0cee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Закон Республики Казахстан "О Национальном архивном фонде и архивах"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8 мая 2003 года N 413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декабря 1998 г. "О Национальном архивном фонде и архивах" (Ведомости Парламента Республики Казахстан, 1998 г., N 24, ст. 435; 2001 г., N 21-22, ст. 286)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статьи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после слов: "Министерстве внутренних дел Республики Казахстан" союз "и" исключить, дополнить знаком препинания "запятая";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слов "Службе охраны Президента Республики Казахстан" дополнить словами "и Агентстве финансовой полиции Республики Казахстан".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