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7b17" w14:textId="1127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Меморандума о взаимопонимании между Правительством Республики Казахстан и Правительством Соединенных Штатов Америки о предоставлении земельного участка Правительству Соединенных Штатов Америки для строительства новых объектов дипломатического представительства Соединенных Штатов Америки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мая 2003 года N 419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Меморандум о взаимопонимании между Правительством Республики Казахстан и Правительством Соединенных Штатов Америки о предоставлении земельного участка Правительству Соединенных Штатов Америки для строительства новых объектов дипломатического представительства Соединенных Штатов Америки, совершенный в Алматы 3 октября 2002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Меморандум о взаимопонимании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Правительством Республики Казахстан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Правительством Соединенных Штатов Америки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предоставлении земельного участка Правительству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Соединенных Штатов Америки для строительства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новых объектов дипломатического представительства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Соединенных Штатов Америки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обмен на право приобретения в собственность имущества, расположенного в г. Вашингтоне (округ Колумбия) по адресу: 16-я улица Северо-западной стороны, 1401, для размещения дипломатического представительства Республики Казахстан, предоставленное Правительством Соединенных Штатов Америки, Правительство Республики Казахстан предоставляет Правительству Соединенных Штатов Америки в аренду земельный участок в г. Астане площадью 8,614 га, расположенный по ул. Манаса (в районе микрорайона Ак-булак-4), сроком на 49 лет, с возможностью продления данного срока без дополнительной оплаты на не менее чем три дополнительных срока по 49 лет каждый, в целях строительства зданий дипломатического представительства Соединенных Штатов Америки, при условии осуществления Соединенными Штатами единовременного платежа в размере 300 000 (триста тысяч) долларов США.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законодательство Республики Казахстан будут внесены изменения, предоставляющие иностранным государствам право приобретения земельных участков в собственность, Правительство Республики Казахстан на основании настоящего Меморандума предоставляет Правительству Соединенных Штатов право переоформления права землепользования в рамках аренды на право собственности на данный земельный участок, без дополнительной оплаты, на принципе взаимности в обмен на приобретение здания по адресу: 16-я улица Северо-западной стороны, 1401 для дипломатического представительства Республики Казахстан в г. Вашингтоне (округ Колумбия).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 получения предварительного одобрения Министерства иностранных дел Республики Казахстан и Управления дипломатических миссий Государственного департамента США, Стороны гарантируют друг другу неизменные права владения и передачи имущества, а также право владения зданиями и земельными участками, занимаемыми дипломатическими миссиями в странах пребывания.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Соединенных Штатов Америки будет соблюдать законодательство Республики Казахстан в области градостроительства и архитектуры.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Арендуемый земельный участок, указанный в статье 1 настоящего Меморандума о взаимопонимании, передается свободным от долгов, обременении и прав третьих лиц.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нормами международного права, Венской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конвенцией </w:t>
      </w:r>
      <w:r>
        <w:rPr>
          <w:rFonts w:ascii="Times New Roman"/>
          <w:b w:val="false"/>
          <w:i w:val="false"/>
          <w:color w:val="000000"/>
          <w:sz w:val="28"/>
        </w:rPr>
        <w:t>
 о дипломатических сношениях 1961 года и Венской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конвенцией </w:t>
      </w:r>
      <w:r>
        <w:rPr>
          <w:rFonts w:ascii="Times New Roman"/>
          <w:b w:val="false"/>
          <w:i w:val="false"/>
          <w:color w:val="000000"/>
          <w:sz w:val="28"/>
        </w:rPr>
        <w:t>
 о консульских сношениях 1963 года Правительство Республики Казахстан на основании настоящего Меморандума освобождает Правительство Соединенных Штатов Америки от уплаты всех видов налогов, сборов и других платежей на предоставляемый земельный участок, а также от уплаты всех расходов, связанных с заключением и регистрацией Договора аренды, в том числе (но не ограничиваясь этим) от нотариальных, регистрационных и других сборов, взимаемых в соответствии с законодательством Республики Казахстан при оформлении всех документов по земельному участку.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расходы на строительство здания дипломатического представительства, а также расходы на содержание и ремонт, электро-, газо-, водо- и теплоснабжение, услуги связи будут оплачиваться Правительством Соединенных Штатов Америки самостоятельно согласно нормативам и тарифам, действующим в Республике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соглашается своевременно оказывать необходимое содействие в организации и осуществлении всех необходимых подключений к коммунальным сооружениям, за свой счет или за счет администрации города Астаны, после того, как Правительство Соединенных Штатов Америки предоставит технические условия коммунальных сооружений на арендуемом участке.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соглашается своевременно оказывать содействие в организации выдачи всех разрешений на строительство, согласований и утверждений, необходимых для планировки и строительства новых зданий на земельном участке, при условии обязательного соблюдения Правительством Соединенных Штатов Америки всех применимых процедур, предусмотренных действующим законодательством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споров и разногласий при толковании или применении положений настоящего Меморандума о взаимопонимании, Стороны обязуются разрешать их путем консультаций и переговоров.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настоящий Меморандум о взаимопонимании могут вноситься изменения и дополнения, в том числе предусмотренные статьей 2 настоящего Меморандума о взаимопонимании, которые оформляются отдельными протоколами, являющимися неотъемлемой частью настоящего Меморандума о взаимопонимании.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Меморандум о взаимопонимании временно применяется со дня подписания и окончательно вступает в силу со дня последнего письменного уведомления о выполнении Сторонами внутригосударственных процедур, необходимых для вступления настоящего Меморандума в силу.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Алматы, Казахстан 3 октября 2002 г., в двух экземплярах, на английском и русском языках, причем оба текста имеют одинаковую силу. Текст на казахском языке, имеющий такую же юридическую силу, будет подписан посредством обмена дипломатическими нотами, подтверждающими его соответствие тексту на английском языке.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За                       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Правительство           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Республики Казахстан     Соединенных Штатов Америки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