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5c71" w14:textId="7005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июля 2003 года N 449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июня 2003 г. "О внесении дополнений в Закон Республики Казахстан "О лицензировании" по вопросам лесопользования и водопользования", опубликованный в газетах "Егемен Казакстан" 10 июня 2003 г. и "Казахстанская правда" 6 июня 2003 г.) следующее дополнение: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статьи 9 дополнить подпунктом 57)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"57) производство табачных изделий.".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