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0932" w14:textId="97709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Республикой Казахстан и Азербайджанской
Республикой о разграничении дна Каспийского моря между Республикой Казахстан и Азербайджанской Республикой и Протокола к Соглашению между Республикой Казахстан и Азербайджанской Республикой о разграничении дна Каспийского моря между Республикой Казахстан и Азербайджанской Республикой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 июля 2003 года N 457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Соглашение между Республикой Казахстан и Азербайджанской Республикой о разграничении дна Каспийского моря между Республикой Казахстан и Азербайджанской Республикой, совершенное в Москве 29 ноября 2001 года, и Протокол к Соглашению между Республикой Казахстан и Азербайджанской Республикой о разграничении дна Каспийского моря между Республикой Казахстан и Азербайджанской Республикой, совершенный в Баку 27 февраля 2003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Республикой Казахстан и Азербайджанской Республикой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о разграничении дна Каспийского моря между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Республикой Казахстан и Азербайджанской Республикой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18 июля 2003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Казахстан и Азербайджанская Республика,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обеспечить благоприятные условия для реализации своих суверенных прав на Каспийском море, а также урегулировать в духе взаимопонимания и сотрудничества вопросы, связанные с эффективным использованием минеральных ресурсов дна и недр Каспийского моря,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существующий правовой режим Каспийского моря не отвечает современным требованиям и не регулирует в полном объеме взаимоотношения прикаспийских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призывая прикаспийские государства к скорейшему заключению на основе их общего согласия Конвенции о правовом статусе Каспийского моря,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принципами и нормами международного права, интересами Сторон при разработке и использовании минеральных ресурсов дна и недр Каспийского моря, существующей практикой на Каспийском море,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того, что разграничение настоящим Соглашением дна Каспийского моря не распространяется на биологические ресурсы и использование Каспийского моря в целях судоходства,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достигнутые двусторонние договоренности по вопросам правового статуса Каспийского моря, согласились о нижеследующем: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Cтатья 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Дно Каспийского моря и его недра разграничиваются между Сторонами по срединной линии, которая строится на основе равного удаления от исходных базовых точек на береговой линии и островах. Координаты исходных базовых точек определяются исходя из среднего многолетнего уровня Каспийского моря, равного отметке минус 28 метров Балтийской системы высот.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Географическое описание срединной линии и ее координаты будут определены на основе согласованных Сторонами картографических материалов и исходных базовых точек и закреплены в отдельном Протоколе, который явится приложением к настоящему Соглашению и его неотъемлемой частью.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пределах своих донных секторов Стороны осуществляют суверенные права в целях разведки, разработки и управления ресурсами дна и недр Каспийского моря, прокладки подводных кабелей и трубопроводов по дну Каспийского моря, создания искусственных островов, берм, дамб, эстакад, платформ и иных инженерных сооружений, а также другой правомерной хозяйственно-экономической деятельности на дне.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разведки и разработки перспективных структур и месторождений в случае прохождения через них срединной линии будет предметом отдельных соглашений между Сторонами.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Разногласия в толковании и применении положений настоящего Соглашения разрешаются путем переговоров и иными мирными средствами по выбору Сторон.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препятствует достижению общего согласия прикаспийских государств по правовому статусу Каспийского моря и может рассматриваться Сторонами как часть их общих договоренностей.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неотъемлемой частью настоящего Соглашения.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последнего письменного уведомления о его ратификации.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Москве 29 ноября 2001 года в двух подлинных экземплярах, каждый на казахском, азербайджанском и русском языках, причем все тексты имеют одинаковую силу. В случае возникновения разногласий в толковании положений настоящего Соглашения, стороны будут руководствоваться текстом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За Республику              За Азербайджанскую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 Казахстан                    Республику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к Соглашению между Республикой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Азербайджанской Республикой о разграничении дна </w:t>
      </w:r>
      <w:r>
        <w:br/>
      </w:r>
      <w:r>
        <w:rPr>
          <w:rFonts w:ascii="Times New Roman"/>
          <w:b/>
          <w:i w:val="false"/>
          <w:color w:val="000000"/>
        </w:rPr>
        <w:t xml:space="preserve">
Каспийского моря между Республикой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Азербайджанской Республикой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18 июля 2003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Казахстан и Азербайджанская Республика,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Соглашении между Республикой Казахстан и Азербайджанской Республикой о разграничении дна Каспийского моря между Республикой Казахстан и Азербайджанской Республикой от 29 ноября 2001 года (далее "Соглашение"),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определения географических координат срединной линии разграничения участков дна и недр Каспийского моря,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Настоящим Протоколом Стороны устанавливают географические координаты прохождения срединной линии разграничения участков дна и недр Каспийского моря между Республикой Казахстан и Азербайджанской Республикой (Каталог географических координат срединной линии разграничения - Приложение 1), которая строится на основе равного удаления от исходных базовых точек на береговой линии и островах (Каталог географических координат исходных базовых точек - Приложение 2).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Начальной точкой срединной линии разграничения является точка стыка линий разграничения участков дна и недр Каспийского моря между Республикой Казахстан, Азербайджанской Республикой и Российской Федерацией, с координатами 42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33',6 северной широты и 49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53',3 восточной долготы.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Конечной точкой срединной линии разграничения является точка с координатами 41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32',4 северной широты и 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56',6 восточной долготы, которая может быть принята в качестве точки стыка линий разграничения участков дна и недр Каспийского моря между Республикой Казахстан, Азербайджанской Республикой и Туркменистаном, что должно быть зафиксировано в трехстороннем соглашении между ними.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Cтатья 3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Срединная линия разграничения нанесена на согласованную Сторонами схему срединной линии разграничения участков дна и недр Каспийского моря между Республикой Казахстан и Азербайджанской Республикой (Приложение 3).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вступает в силу в порядке, предусмотренном статьей 7 Соглашения, неотъемлемой частью которого он является.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Баку 27 февраля 2003 года в двух подлинных экземплярах, каждый на казахском, азербайджанском и русском языках, причем все тексты имеют одинаковую силу. В целях толкования положений настоящего Протокола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 За Республику                За Азербайджанскую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 Казахстан                     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Протоколу к Соглашению между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Республикой Казахстан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Азербайджанской Республикой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разграничении дна Каспийского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моря между Республикой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Азербайджанской Республикой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Каталог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географических координат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срединной линии разграничения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Номера поворотных точек !  Северная широта ! Восточная долгота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срединной линии      !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Начальная точка              42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33',6             49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53',3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1                     42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25',8             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00',3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2                     42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24',5             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01',7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3                     42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22',3             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03',8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4                     42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20',9             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05',4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5                     42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20',2             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06',4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6                     42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19',7             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06',9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7                     42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17',0             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10',1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8                     42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16',4             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10',8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9                     42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11',1             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17',5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10                     42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10',4             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18',5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11                     42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06',5             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23',6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12                     42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05',2             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25',4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13                     41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57',9             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36',0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14                     41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57',4             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36',8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15                     41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56',6             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38',0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16                     41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55',8             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38',7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17                     41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53',2             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41',2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18                     41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51',3             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41',9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19                     41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50',6             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42',2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20                     41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47',8             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43',1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21                     41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39',1             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50',4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22                     41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37',0             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52',3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23                     41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35',3             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53',8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24                     41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33',4             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55',5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25 (конечная)          41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32',4             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56',6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Протоколу к Соглашению между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Республикой Казахстан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Азербайджанской Республикой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разграничении дна Каспийского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моря между Республикой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Азербайджанской Республикой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Каталог географических координат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исходных базовых точек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Республика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NN п/п !      Северная широта       !     Восточная долгота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!  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            43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09',1                       51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16',2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             43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09',1                       51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16',6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             42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50',1                       51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54',3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4             42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05',0                       52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25',4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             41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46',6                       52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26',5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6             41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46',1                       52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26',7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Азербайджанская Республика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NN п/п !      Северная широта       !     Восточная долгота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!  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            41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45',6                       48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42',4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             41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35',8                       48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51',9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             41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32',2                       48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55',8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4             41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28',0                       48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59',6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             41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22',7                       49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04',4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6             41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21',8                       49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05',0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7             41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18',9                       49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06',7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8             40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35',7                       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04',3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9             40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29',3                       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19',9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Протоколу к Соглашению между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Республикой Казахстан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Азербайджанской Республикой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разграничении дна Каспийского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моря между Республикой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Азербайджанской Республикой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</w:t>
      </w:r>
      <w:r>
        <w:br/>
      </w:r>
      <w:r>
        <w:rPr>
          <w:rFonts w:ascii="Times New Roman"/>
          <w:b/>
          <w:i w:val="false"/>
          <w:color w:val="000000"/>
        </w:rPr>
        <w:t xml:space="preserve">
срединной линии разграничения участков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дна и недр Каспийского моря между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Республикой Казахстан и Азербайджанской Республикой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(См. бумажный вариант)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