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ee8eb" w14:textId="79ee8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Протокола между Правительством Республики Казахстан и Правительством Китайской Народной Республики о демаркации линии казахстанско-китайской государственной границы</w:t>
      </w:r>
    </w:p>
    <w:p>
      <w:pPr>
        <w:spacing w:after="0"/>
        <w:ind w:left="0"/>
        <w:jc w:val="both"/>
      </w:pPr>
      <w:r>
        <w:rPr>
          <w:rFonts w:ascii="Times New Roman"/>
          <w:b w:val="false"/>
          <w:i w:val="false"/>
          <w:color w:val="000000"/>
          <w:sz w:val="28"/>
        </w:rPr>
        <w:t>Закон Республики Казахстан от 4 июля 2003 года N 469.</w:t>
      </w:r>
    </w:p>
    <w:p>
      <w:pPr>
        <w:spacing w:after="0"/>
        <w:ind w:left="0"/>
        <w:jc w:val="both"/>
      </w:pPr>
      <w:r>
        <w:rPr>
          <w:rFonts w:ascii="Times New Roman"/>
          <w:b w:val="false"/>
          <w:i w:val="false"/>
          <w:color w:val="000000"/>
          <w:sz w:val="28"/>
        </w:rPr>
        <w:t xml:space="preserve">
      Ратифицировать Протокол между Правительством Республики Казахстан и Правительством Китайской Народной Республики о демаркации линии казахстанско-китайской государственной границы, совершенный в Пекине 10 мая 2002 года. </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 w:id="0"/>
    <w:p>
      <w:pPr>
        <w:spacing w:after="0"/>
        <w:ind w:left="0"/>
        <w:jc w:val="left"/>
      </w:pPr>
      <w:r>
        <w:rPr>
          <w:rFonts w:ascii="Times New Roman"/>
          <w:b/>
          <w:i w:val="false"/>
          <w:color w:val="000000"/>
        </w:rPr>
        <w:t xml:space="preserve"> Протокол</w:t>
      </w:r>
      <w:r>
        <w:br/>
      </w:r>
      <w:r>
        <w:rPr>
          <w:rFonts w:ascii="Times New Roman"/>
          <w:b/>
          <w:i w:val="false"/>
          <w:color w:val="000000"/>
        </w:rPr>
        <w:t>между Правительством Республики Казахстан</w:t>
      </w:r>
      <w:r>
        <w:br/>
      </w:r>
      <w:r>
        <w:rPr>
          <w:rFonts w:ascii="Times New Roman"/>
          <w:b/>
          <w:i w:val="false"/>
          <w:color w:val="000000"/>
        </w:rPr>
        <w:t>и Правительством Китайской Народной Республики</w:t>
      </w:r>
      <w:r>
        <w:br/>
      </w:r>
      <w:r>
        <w:rPr>
          <w:rFonts w:ascii="Times New Roman"/>
          <w:b/>
          <w:i w:val="false"/>
          <w:color w:val="000000"/>
        </w:rPr>
        <w:t>о демаркации линии казахстанско-китайской</w:t>
      </w:r>
      <w:r>
        <w:br/>
      </w:r>
      <w:r>
        <w:rPr>
          <w:rFonts w:ascii="Times New Roman"/>
          <w:b/>
          <w:i w:val="false"/>
          <w:color w:val="000000"/>
        </w:rPr>
        <w:t>государственной границы</w:t>
      </w:r>
    </w:p>
    <w:bookmarkEnd w:id="0"/>
    <w:p>
      <w:pPr>
        <w:spacing w:after="0"/>
        <w:ind w:left="0"/>
        <w:jc w:val="both"/>
      </w:pPr>
      <w:r>
        <w:rPr>
          <w:rFonts w:ascii="Times New Roman"/>
          <w:b w:val="false"/>
          <w:i w:val="false"/>
          <w:color w:val="000000"/>
          <w:sz w:val="28"/>
        </w:rPr>
        <w:t xml:space="preserve">
      Правительство Республики Казахстан и Правительство Китайской Народной Республики (далее - Стороны), </w:t>
      </w:r>
    </w:p>
    <w:p>
      <w:pPr>
        <w:spacing w:after="0"/>
        <w:ind w:left="0"/>
        <w:jc w:val="both"/>
      </w:pPr>
      <w:r>
        <w:rPr>
          <w:rFonts w:ascii="Times New Roman"/>
          <w:b w:val="false"/>
          <w:i w:val="false"/>
          <w:color w:val="000000"/>
          <w:sz w:val="28"/>
        </w:rPr>
        <w:t xml:space="preserve">
      в соответствии с положениями </w:t>
      </w:r>
      <w:r>
        <w:rPr>
          <w:rFonts w:ascii="Times New Roman"/>
          <w:b w:val="false"/>
          <w:i w:val="false"/>
          <w:color w:val="000000"/>
          <w:sz w:val="28"/>
        </w:rPr>
        <w:t xml:space="preserve">Соглашения </w:t>
      </w:r>
      <w:r>
        <w:rPr>
          <w:rFonts w:ascii="Times New Roman"/>
          <w:b w:val="false"/>
          <w:i w:val="false"/>
          <w:color w:val="000000"/>
          <w:sz w:val="28"/>
        </w:rPr>
        <w:t xml:space="preserve"> между Республикой Казахстан и Китайской Народной Республикой о казахстанско-китайской государственной границе от 26 апреля 1994 года (далее - Соглашение 1994 года), </w:t>
      </w:r>
      <w:r>
        <w:rPr>
          <w:rFonts w:ascii="Times New Roman"/>
          <w:b w:val="false"/>
          <w:i w:val="false"/>
          <w:color w:val="000000"/>
          <w:sz w:val="28"/>
        </w:rPr>
        <w:t xml:space="preserve">Дополнительного Соглашения </w:t>
      </w:r>
      <w:r>
        <w:rPr>
          <w:rFonts w:ascii="Times New Roman"/>
          <w:b w:val="false"/>
          <w:i w:val="false"/>
          <w:color w:val="000000"/>
          <w:sz w:val="28"/>
        </w:rPr>
        <w:t xml:space="preserve"> между Республикой Казахстан и Китайской Народной Республикой о казахстанско-китайской государственной границе от 24 сентября 1997 года (далее - Соглашение 1997 года), </w:t>
      </w:r>
      <w:r>
        <w:rPr>
          <w:rFonts w:ascii="Times New Roman"/>
          <w:b w:val="false"/>
          <w:i w:val="false"/>
          <w:color w:val="000000"/>
          <w:sz w:val="28"/>
        </w:rPr>
        <w:t xml:space="preserve">Дополнительного Соглашения </w:t>
      </w:r>
      <w:r>
        <w:rPr>
          <w:rFonts w:ascii="Times New Roman"/>
          <w:b w:val="false"/>
          <w:i w:val="false"/>
          <w:color w:val="000000"/>
          <w:sz w:val="28"/>
        </w:rPr>
        <w:t xml:space="preserve"> между Республикой Казахстан и Китайской Народной Республикой о казахстанско- китайской государственной границе от 4 июля 1998 года (далее - Соглашение 1998 года), </w:t>
      </w:r>
    </w:p>
    <w:p>
      <w:pPr>
        <w:spacing w:after="0"/>
        <w:ind w:left="0"/>
        <w:jc w:val="both"/>
      </w:pPr>
      <w:r>
        <w:rPr>
          <w:rFonts w:ascii="Times New Roman"/>
          <w:b w:val="false"/>
          <w:i w:val="false"/>
          <w:color w:val="000000"/>
          <w:sz w:val="28"/>
        </w:rPr>
        <w:t xml:space="preserve">
      демаркировали государственную границу между Республикой Казахстан и Китайской Народной Республикой (далее - линия государственной границы) и, </w:t>
      </w:r>
    </w:p>
    <w:p>
      <w:pPr>
        <w:spacing w:after="0"/>
        <w:ind w:left="0"/>
        <w:jc w:val="both"/>
      </w:pPr>
      <w:r>
        <w:rPr>
          <w:rFonts w:ascii="Times New Roman"/>
          <w:b w:val="false"/>
          <w:i w:val="false"/>
          <w:color w:val="000000"/>
          <w:sz w:val="28"/>
        </w:rPr>
        <w:t xml:space="preserve">
      согласились о нижеследующем: </w:t>
      </w:r>
    </w:p>
    <w:bookmarkStart w:name="z2" w:id="1"/>
    <w:p>
      <w:pPr>
        <w:spacing w:after="0"/>
        <w:ind w:left="0"/>
        <w:jc w:val="left"/>
      </w:pPr>
      <w:r>
        <w:rPr>
          <w:rFonts w:ascii="Times New Roman"/>
          <w:b/>
          <w:i w:val="false"/>
          <w:color w:val="000000"/>
        </w:rPr>
        <w:t xml:space="preserve"> Часть I. Общие положения</w:t>
      </w:r>
    </w:p>
    <w:bookmarkEnd w:id="1"/>
    <w:bookmarkStart w:name="z3" w:id="2"/>
    <w:p>
      <w:pPr>
        <w:spacing w:after="0"/>
        <w:ind w:left="0"/>
        <w:jc w:val="left"/>
      </w:pPr>
      <w:r>
        <w:rPr>
          <w:rFonts w:ascii="Times New Roman"/>
          <w:b/>
          <w:i w:val="false"/>
          <w:color w:val="000000"/>
        </w:rPr>
        <w:t xml:space="preserve"> Статья 1 </w:t>
      </w:r>
    </w:p>
    <w:bookmarkEnd w:id="2"/>
    <w:p>
      <w:pPr>
        <w:spacing w:after="0"/>
        <w:ind w:left="0"/>
        <w:jc w:val="both"/>
      </w:pPr>
      <w:r>
        <w:rPr>
          <w:rFonts w:ascii="Times New Roman"/>
          <w:b w:val="false"/>
          <w:i w:val="false"/>
          <w:color w:val="000000"/>
          <w:sz w:val="28"/>
        </w:rPr>
        <w:t xml:space="preserve">
      Совместная казахстанско-китайская демаркационная комиссия (далее - демаркационная комиссия), образованная в соответствии со </w:t>
      </w:r>
      <w:r>
        <w:rPr>
          <w:rFonts w:ascii="Times New Roman"/>
          <w:b w:val="false"/>
          <w:i w:val="false"/>
          <w:color w:val="000000"/>
          <w:sz w:val="28"/>
        </w:rPr>
        <w:t xml:space="preserve">статьей 4 </w:t>
      </w:r>
      <w:r>
        <w:rPr>
          <w:rFonts w:ascii="Times New Roman"/>
          <w:b w:val="false"/>
          <w:i w:val="false"/>
          <w:color w:val="000000"/>
          <w:sz w:val="28"/>
        </w:rPr>
        <w:t xml:space="preserve"> Соглашения 1994 года, в период с 1996 по 2001 гг. осуществила демаркацию государственной границы. Начальной точкой демаркированной линии государственной границы является точка стыка государственных границ трех государств, указанная в </w:t>
      </w:r>
      <w:r>
        <w:rPr>
          <w:rFonts w:ascii="Times New Roman"/>
          <w:b w:val="false"/>
          <w:i w:val="false"/>
          <w:color w:val="000000"/>
          <w:sz w:val="28"/>
        </w:rPr>
        <w:t xml:space="preserve">Соглашении </w:t>
      </w:r>
      <w:r>
        <w:rPr>
          <w:rFonts w:ascii="Times New Roman"/>
          <w:b w:val="false"/>
          <w:i w:val="false"/>
          <w:color w:val="000000"/>
          <w:sz w:val="28"/>
        </w:rPr>
        <w:t xml:space="preserve"> между Республикой Казахстан, Китайской Народной Республикой и Российской Федерацией об определении точки стыка государственных границ трех государств от 5 мая 1999 года; конечной точкой демаркированной линии государственной границы является точка стыка государственных границ трех государств, указанная в </w:t>
      </w:r>
      <w:r>
        <w:rPr>
          <w:rFonts w:ascii="Times New Roman"/>
          <w:b w:val="false"/>
          <w:i w:val="false"/>
          <w:color w:val="000000"/>
          <w:sz w:val="28"/>
        </w:rPr>
        <w:t xml:space="preserve">Соглашении </w:t>
      </w:r>
      <w:r>
        <w:rPr>
          <w:rFonts w:ascii="Times New Roman"/>
          <w:b w:val="false"/>
          <w:i w:val="false"/>
          <w:color w:val="000000"/>
          <w:sz w:val="28"/>
        </w:rPr>
        <w:t xml:space="preserve"> между Республикой Казахстан, Китайской Народной Республикой и Кыргызской Республикой о точке стыка государственных границ трех государств от 25 августа 1999 года. </w:t>
      </w:r>
    </w:p>
    <w:p>
      <w:pPr>
        <w:spacing w:after="0"/>
        <w:ind w:left="0"/>
        <w:jc w:val="both"/>
      </w:pPr>
      <w:r>
        <w:rPr>
          <w:rFonts w:ascii="Times New Roman"/>
          <w:b w:val="false"/>
          <w:i w:val="false"/>
          <w:color w:val="000000"/>
          <w:sz w:val="28"/>
        </w:rPr>
        <w:t xml:space="preserve">
      Общая протяженность демаркированной линии государственной границы составляет 1782.75 км, из них: сухопутной границы - 1215.86 км, водной - 566.89 км. </w:t>
      </w:r>
    </w:p>
    <w:p>
      <w:pPr>
        <w:spacing w:after="0"/>
        <w:ind w:left="0"/>
        <w:jc w:val="both"/>
      </w:pPr>
      <w:r>
        <w:rPr>
          <w:rFonts w:ascii="Times New Roman"/>
          <w:b w:val="false"/>
          <w:i w:val="false"/>
          <w:color w:val="000000"/>
          <w:sz w:val="28"/>
        </w:rPr>
        <w:t xml:space="preserve">
      Демаркационная комиссия, по результатам демаркационных работ на местности, во второй части настоящего Протокола осуществила более подробное описание прохождения линии государственной границы, чем оно изложено в </w:t>
      </w:r>
      <w:r>
        <w:rPr>
          <w:rFonts w:ascii="Times New Roman"/>
          <w:b w:val="false"/>
          <w:i w:val="false"/>
          <w:color w:val="000000"/>
          <w:sz w:val="28"/>
        </w:rPr>
        <w:t xml:space="preserve">статье 2 </w:t>
      </w:r>
      <w:r>
        <w:rPr>
          <w:rFonts w:ascii="Times New Roman"/>
          <w:b w:val="false"/>
          <w:i w:val="false"/>
          <w:color w:val="000000"/>
          <w:sz w:val="28"/>
        </w:rPr>
        <w:t xml:space="preserve"> Соглашения 1994 года, в статьях 1 </w:t>
      </w:r>
      <w:r>
        <w:rPr>
          <w:rFonts w:ascii="Times New Roman"/>
          <w:b w:val="false"/>
          <w:i w:val="false"/>
          <w:color w:val="000000"/>
          <w:sz w:val="28"/>
        </w:rPr>
        <w:t xml:space="preserve">Соглашения </w:t>
      </w:r>
      <w:r>
        <w:rPr>
          <w:rFonts w:ascii="Times New Roman"/>
          <w:b w:val="false"/>
          <w:i w:val="false"/>
          <w:color w:val="000000"/>
          <w:sz w:val="28"/>
        </w:rPr>
        <w:t xml:space="preserve"> 1997 года и </w:t>
      </w:r>
      <w:r>
        <w:rPr>
          <w:rFonts w:ascii="Times New Roman"/>
          <w:b w:val="false"/>
          <w:i w:val="false"/>
          <w:color w:val="000000"/>
          <w:sz w:val="28"/>
        </w:rPr>
        <w:t xml:space="preserve">Соглашения </w:t>
      </w:r>
      <w:r>
        <w:rPr>
          <w:rFonts w:ascii="Times New Roman"/>
          <w:b w:val="false"/>
          <w:i w:val="false"/>
          <w:color w:val="000000"/>
          <w:sz w:val="28"/>
        </w:rPr>
        <w:t xml:space="preserve"> 1998 года. Линия государственной границы и местоположение пограничных знаков нанесены на Карту государственной границы между Республикой Казахстан и Китайской Народной Республикой масштаба 1:50000 (далее - Карта государственной границы) (Приложение 1). </w:t>
      </w:r>
    </w:p>
    <w:p>
      <w:pPr>
        <w:spacing w:after="0"/>
        <w:ind w:left="0"/>
        <w:jc w:val="both"/>
      </w:pPr>
      <w:r>
        <w:rPr>
          <w:rFonts w:ascii="Times New Roman"/>
          <w:b w:val="false"/>
          <w:i w:val="false"/>
          <w:color w:val="000000"/>
          <w:sz w:val="28"/>
        </w:rPr>
        <w:t xml:space="preserve">
      В дальнейшем при определении точного прохождения линии государственной границы Стороны будут обращаться к настоящему Протоколу и Карте государственной границы. </w:t>
      </w:r>
    </w:p>
    <w:bookmarkStart w:name="z4" w:id="3"/>
    <w:p>
      <w:pPr>
        <w:spacing w:after="0"/>
        <w:ind w:left="0"/>
        <w:jc w:val="left"/>
      </w:pPr>
      <w:r>
        <w:rPr>
          <w:rFonts w:ascii="Times New Roman"/>
          <w:b/>
          <w:i w:val="false"/>
          <w:color w:val="000000"/>
        </w:rPr>
        <w:t xml:space="preserve"> Статья 2 </w:t>
      </w:r>
    </w:p>
    <w:bookmarkEnd w:id="3"/>
    <w:p>
      <w:pPr>
        <w:spacing w:after="0"/>
        <w:ind w:left="0"/>
        <w:jc w:val="both"/>
      </w:pPr>
      <w:r>
        <w:rPr>
          <w:rFonts w:ascii="Times New Roman"/>
          <w:b w:val="false"/>
          <w:i w:val="false"/>
          <w:color w:val="000000"/>
          <w:sz w:val="28"/>
        </w:rPr>
        <w:t xml:space="preserve">
      1. Сторонами на демаркированной линии государственной границы установлено 559 пограничных знаков, из них: 426 - основных, 133 - промежуточных. Исходя из конкретных физико-географических особенностей местности, установлены пограничные знаки, состоящие из одного, двух, трех или четырех пограничных столбов. Основные пограничные знаки пронумерованы в общем направлении с севера на юг, начиная с N 1 по N 426. Номера пограничных знаков, состоящих из двух пограничных столбов, обозначены порядковым номером основного пограничного знака и цифрами (1) или (2); номера пограничных знаков, состоящих из трех пограничных столбов, обозначены порядковым номером основного пограничного знака и цифрами (1), (2) или (3); номера пограничных знаков, состоящих из четырех пограничных столбов, обозначены порядковым номером основного пограничного знака и цифрами (1), (2), (3) или (4). </w:t>
      </w:r>
    </w:p>
    <w:p>
      <w:pPr>
        <w:spacing w:after="0"/>
        <w:ind w:left="0"/>
        <w:jc w:val="both"/>
      </w:pPr>
      <w:r>
        <w:rPr>
          <w:rFonts w:ascii="Times New Roman"/>
          <w:b w:val="false"/>
          <w:i w:val="false"/>
          <w:color w:val="000000"/>
          <w:sz w:val="28"/>
        </w:rPr>
        <w:t xml:space="preserve">
      Номера промежуточных пограничных знаков, состоящих из одного столба, показаны дробью, где числитель означает порядковый номер предыдущего основного пограничного знака, а знаменатель - номер промежуточного пограничного знака (расставляется по порядку от первого до последнего). Номера промежуточных пограничных знаков, состоящих из двух столбов, показаны дробью, где в числителе указывается порядковый номер предыдущего основного пограничного знака, а в знаменателе - порядковый номер промежуточного пограничного знака и цифры (1) или (2). </w:t>
      </w:r>
    </w:p>
    <w:p>
      <w:pPr>
        <w:spacing w:after="0"/>
        <w:ind w:left="0"/>
        <w:jc w:val="both"/>
      </w:pPr>
      <w:r>
        <w:rPr>
          <w:rFonts w:ascii="Times New Roman"/>
          <w:b w:val="false"/>
          <w:i w:val="false"/>
          <w:color w:val="000000"/>
          <w:sz w:val="28"/>
        </w:rPr>
        <w:t xml:space="preserve">
      2. 454 пограничных знака, каждый из которых состоит из одного пограничного столба, установлены непосредственно на линии сухопутной государственной границы; 82 пограничных знака, каждый из которых состоит из двух пограничных столбов (всего 164 пограничных столба), установлены по берегам пограничных рек или на линии сухопутной государственной границы; 22 пограничных знака, каждый из которых состоит из трех пограничных столбов (всего 66 пограничных столбов), установлены в местах слияния внутренних и пограничных рек, а также в местах смены водной и сухопутной линий государственной границы; один пограничный знак, состоящий из 4 пограничных столбов, установлен в месте поворота прямой линии государственной границы на шоссейной дороге. Сторонами установлено 688 пограничных столбов, из них: 346 пограничных столбов установлено казахстанской Стороной, 342 - китайской Стороной. </w:t>
      </w:r>
    </w:p>
    <w:p>
      <w:pPr>
        <w:spacing w:after="0"/>
        <w:ind w:left="0"/>
        <w:jc w:val="both"/>
      </w:pPr>
      <w:r>
        <w:rPr>
          <w:rFonts w:ascii="Times New Roman"/>
          <w:b w:val="false"/>
          <w:i w:val="false"/>
          <w:color w:val="000000"/>
          <w:sz w:val="28"/>
        </w:rPr>
        <w:t xml:space="preserve">
      3. Пограничные столбы изготовлены из гранита или железобетона. Казахстанской Стороной изготовлены и установлены пограничные столбы из железобетона, китайской Стороной изготовлены и установлены пограничные столбы из гранита. Чертежи вида и размеры пограничных знаков приведены в Приложении 1. </w:t>
      </w:r>
    </w:p>
    <w:p>
      <w:pPr>
        <w:spacing w:after="0"/>
        <w:ind w:left="0"/>
        <w:jc w:val="both"/>
      </w:pPr>
      <w:r>
        <w:rPr>
          <w:rFonts w:ascii="Times New Roman"/>
          <w:b w:val="false"/>
          <w:i w:val="false"/>
          <w:color w:val="000000"/>
          <w:sz w:val="28"/>
        </w:rPr>
        <w:t xml:space="preserve">
      Местоположение каждого пограничного знака описано в настоящем Протоколе и изображено на Карте государственной границы. Прямоугольные и геодезические координаты, другие соответствующие данные каждого пограничного знака подробно указаны в Протоколах пограничных знаков (Приложение 2), Каталоге координат и высот пограничных знаков (Приложение 3). Сторонами составлен альбом Схем взаимного расположения столбов пограничных знаков (Приложение 4). </w:t>
      </w:r>
    </w:p>
    <w:p>
      <w:pPr>
        <w:spacing w:after="0"/>
        <w:ind w:left="0"/>
        <w:jc w:val="both"/>
      </w:pPr>
      <w:r>
        <w:rPr>
          <w:rFonts w:ascii="Times New Roman"/>
          <w:b w:val="false"/>
          <w:i w:val="false"/>
          <w:color w:val="000000"/>
          <w:sz w:val="28"/>
        </w:rPr>
        <w:t xml:space="preserve">
      При определении координат и высот пограничных знаков (столбов) применялась система координат 1942 г. и Балтийская система высот. По параметрам эллипсоида Красовского и проекции Гаусса-Крюгера для шестиградусной зоны вычислялись плоские прямоугольные координаты и переводились в геодезические (B, L). Точность определения координат и высот пограничных знаков составляет +/-5 м. </w:t>
      </w:r>
    </w:p>
    <w:bookmarkStart w:name="z5" w:id="4"/>
    <w:p>
      <w:pPr>
        <w:spacing w:after="0"/>
        <w:ind w:left="0"/>
        <w:jc w:val="left"/>
      </w:pPr>
      <w:r>
        <w:rPr>
          <w:rFonts w:ascii="Times New Roman"/>
          <w:b/>
          <w:i w:val="false"/>
          <w:color w:val="000000"/>
        </w:rPr>
        <w:t xml:space="preserve"> Статья 3 </w:t>
      </w:r>
    </w:p>
    <w:bookmarkEnd w:id="4"/>
    <w:p>
      <w:pPr>
        <w:spacing w:after="0"/>
        <w:ind w:left="0"/>
        <w:jc w:val="both"/>
      </w:pPr>
      <w:r>
        <w:rPr>
          <w:rFonts w:ascii="Times New Roman"/>
          <w:b w:val="false"/>
          <w:i w:val="false"/>
          <w:color w:val="000000"/>
          <w:sz w:val="28"/>
        </w:rPr>
        <w:t xml:space="preserve">
      Все пограничные реки, указанные в статье 6 настоящего Протокола, являются несудоходными. </w:t>
      </w:r>
    </w:p>
    <w:p>
      <w:pPr>
        <w:spacing w:after="0"/>
        <w:ind w:left="0"/>
        <w:jc w:val="both"/>
      </w:pPr>
      <w:r>
        <w:rPr>
          <w:rFonts w:ascii="Times New Roman"/>
          <w:b w:val="false"/>
          <w:i w:val="false"/>
          <w:color w:val="000000"/>
          <w:sz w:val="28"/>
        </w:rPr>
        <w:t xml:space="preserve">
      Стороны определили на местности точное местоположение серединной линии водного потока пограничных рек или серединной линии их главных рукавов в качестве государственной границы, нанесли ее на Карту государственной границы, осуществили разделение островов по их принадлежности на пограничных реках и внесли в Таблицу принадлежности островов (Приложение 5). </w:t>
      </w:r>
    </w:p>
    <w:bookmarkStart w:name="z6" w:id="5"/>
    <w:p>
      <w:pPr>
        <w:spacing w:after="0"/>
        <w:ind w:left="0"/>
        <w:jc w:val="left"/>
      </w:pPr>
      <w:r>
        <w:rPr>
          <w:rFonts w:ascii="Times New Roman"/>
          <w:b/>
          <w:i w:val="false"/>
          <w:color w:val="000000"/>
        </w:rPr>
        <w:t xml:space="preserve"> Статья 4 </w:t>
      </w:r>
    </w:p>
    <w:bookmarkEnd w:id="5"/>
    <w:p>
      <w:pPr>
        <w:spacing w:after="0"/>
        <w:ind w:left="0"/>
        <w:jc w:val="both"/>
      </w:pPr>
      <w:r>
        <w:rPr>
          <w:rFonts w:ascii="Times New Roman"/>
          <w:b w:val="false"/>
          <w:i w:val="false"/>
          <w:color w:val="000000"/>
          <w:sz w:val="28"/>
        </w:rPr>
        <w:t xml:space="preserve">
      Карты государственной границы, указанные в статье 1 настоящего Протокола, выполнены на русско-китайском и китайско-русском языках, по 78 листов в каждом варианте, с N 1 по N 78 в общем направлении с севера на юг. </w:t>
      </w:r>
    </w:p>
    <w:bookmarkStart w:name="z7" w:id="6"/>
    <w:p>
      <w:pPr>
        <w:spacing w:after="0"/>
        <w:ind w:left="0"/>
        <w:jc w:val="left"/>
      </w:pPr>
      <w:r>
        <w:rPr>
          <w:rFonts w:ascii="Times New Roman"/>
          <w:b/>
          <w:i w:val="false"/>
          <w:color w:val="000000"/>
        </w:rPr>
        <w:t xml:space="preserve"> Статья 5 </w:t>
      </w:r>
    </w:p>
    <w:bookmarkEnd w:id="6"/>
    <w:p>
      <w:pPr>
        <w:spacing w:after="0"/>
        <w:ind w:left="0"/>
        <w:jc w:val="both"/>
      </w:pPr>
      <w:r>
        <w:rPr>
          <w:rFonts w:ascii="Times New Roman"/>
          <w:b w:val="false"/>
          <w:i w:val="false"/>
          <w:color w:val="000000"/>
          <w:sz w:val="28"/>
        </w:rPr>
        <w:t xml:space="preserve">
      Расстояния между любыми двумя точками, упомянутыми в настоящем Протоколе, есть расстояния, приведенные к горизонту. Длины линий на прямолинейных участках государственной границы получены из геодезических вычислений по прямоугольным координатам пограничных знаков либо из геодезических измерений на местности. Длины линий на криволинейных участках государственной границы получены из измерений по картам государственной границы. </w:t>
      </w:r>
    </w:p>
    <w:p>
      <w:pPr>
        <w:spacing w:after="0"/>
        <w:ind w:left="0"/>
        <w:jc w:val="both"/>
      </w:pPr>
      <w:r>
        <w:rPr>
          <w:rFonts w:ascii="Times New Roman"/>
          <w:b w:val="false"/>
          <w:i w:val="false"/>
          <w:color w:val="000000"/>
          <w:sz w:val="28"/>
        </w:rPr>
        <w:t xml:space="preserve">
      Расстояния между соседними пограничными знаками (столбами) получены из вычислений их прямоугольных координат либо из геодезических измерений на местности. Расстояние от пограничного столба, находящегося на берегу пограничной реки до линии государственной границы получено из геодезических измерений на местности или измерениями по топографической карте государственной границы. </w:t>
      </w:r>
    </w:p>
    <w:p>
      <w:pPr>
        <w:spacing w:after="0"/>
        <w:ind w:left="0"/>
        <w:jc w:val="both"/>
      </w:pPr>
      <w:r>
        <w:rPr>
          <w:rFonts w:ascii="Times New Roman"/>
          <w:b w:val="false"/>
          <w:i w:val="false"/>
          <w:color w:val="000000"/>
          <w:sz w:val="28"/>
        </w:rPr>
        <w:t xml:space="preserve">
      При описании прохождения линии государственной границы использованы следующие дирекционные углы: </w:t>
      </w:r>
    </w:p>
    <w:p>
      <w:pPr>
        <w:spacing w:after="0"/>
        <w:ind w:left="0"/>
        <w:jc w:val="both"/>
      </w:pPr>
      <w:r>
        <w:rPr>
          <w:rFonts w:ascii="Times New Roman"/>
          <w:b w:val="false"/>
          <w:i w:val="false"/>
          <w:color w:val="000000"/>
          <w:sz w:val="28"/>
        </w:rPr>
        <w:t xml:space="preserve">
            1. север                       348 </w:t>
      </w:r>
      <w:r>
        <w:rPr>
          <w:rFonts w:ascii="Times New Roman"/>
          <w:b w:val="false"/>
          <w:i w:val="false"/>
          <w:color w:val="000000"/>
          <w:vertAlign w:val="superscript"/>
        </w:rPr>
        <w:t xml:space="preserve">о </w:t>
      </w:r>
      <w:r>
        <w:rPr>
          <w:rFonts w:ascii="Times New Roman"/>
          <w:b w:val="false"/>
          <w:i w:val="false"/>
          <w:color w:val="000000"/>
          <w:sz w:val="28"/>
        </w:rPr>
        <w:t xml:space="preserve">45' до 11 </w:t>
      </w:r>
      <w:r>
        <w:rPr>
          <w:rFonts w:ascii="Times New Roman"/>
          <w:b w:val="false"/>
          <w:i w:val="false"/>
          <w:color w:val="000000"/>
          <w:vertAlign w:val="superscript"/>
        </w:rPr>
        <w:t xml:space="preserve">о </w:t>
      </w:r>
      <w:r>
        <w:rPr>
          <w:rFonts w:ascii="Times New Roman"/>
          <w:b w:val="false"/>
          <w:i w:val="false"/>
          <w:color w:val="000000"/>
          <w:sz w:val="28"/>
        </w:rPr>
        <w:t xml:space="preserve">15' </w:t>
      </w:r>
    </w:p>
    <w:p>
      <w:pPr>
        <w:spacing w:after="0"/>
        <w:ind w:left="0"/>
        <w:jc w:val="both"/>
      </w:pPr>
      <w:r>
        <w:rPr>
          <w:rFonts w:ascii="Times New Roman"/>
          <w:b w:val="false"/>
          <w:i w:val="false"/>
          <w:color w:val="000000"/>
          <w:sz w:val="28"/>
        </w:rPr>
        <w:t xml:space="preserve">
            2. северо-северо-восток        11 </w:t>
      </w:r>
      <w:r>
        <w:rPr>
          <w:rFonts w:ascii="Times New Roman"/>
          <w:b w:val="false"/>
          <w:i w:val="false"/>
          <w:color w:val="000000"/>
          <w:vertAlign w:val="superscript"/>
        </w:rPr>
        <w:t xml:space="preserve">о </w:t>
      </w:r>
      <w:r>
        <w:rPr>
          <w:rFonts w:ascii="Times New Roman"/>
          <w:b w:val="false"/>
          <w:i w:val="false"/>
          <w:color w:val="000000"/>
          <w:sz w:val="28"/>
        </w:rPr>
        <w:t xml:space="preserve">15'  до 33 </w:t>
      </w:r>
      <w:r>
        <w:rPr>
          <w:rFonts w:ascii="Times New Roman"/>
          <w:b w:val="false"/>
          <w:i w:val="false"/>
          <w:color w:val="000000"/>
          <w:vertAlign w:val="superscript"/>
        </w:rPr>
        <w:t xml:space="preserve">о </w:t>
      </w:r>
      <w:r>
        <w:rPr>
          <w:rFonts w:ascii="Times New Roman"/>
          <w:b w:val="false"/>
          <w:i w:val="false"/>
          <w:color w:val="000000"/>
          <w:sz w:val="28"/>
        </w:rPr>
        <w:t xml:space="preserve">45' </w:t>
      </w:r>
    </w:p>
    <w:p>
      <w:pPr>
        <w:spacing w:after="0"/>
        <w:ind w:left="0"/>
        <w:jc w:val="both"/>
      </w:pPr>
      <w:r>
        <w:rPr>
          <w:rFonts w:ascii="Times New Roman"/>
          <w:b w:val="false"/>
          <w:i w:val="false"/>
          <w:color w:val="000000"/>
          <w:sz w:val="28"/>
        </w:rPr>
        <w:t xml:space="preserve">
            3. северо-восток               33 </w:t>
      </w:r>
      <w:r>
        <w:rPr>
          <w:rFonts w:ascii="Times New Roman"/>
          <w:b w:val="false"/>
          <w:i w:val="false"/>
          <w:color w:val="000000"/>
          <w:vertAlign w:val="superscript"/>
        </w:rPr>
        <w:t xml:space="preserve">о </w:t>
      </w:r>
      <w:r>
        <w:rPr>
          <w:rFonts w:ascii="Times New Roman"/>
          <w:b w:val="false"/>
          <w:i w:val="false"/>
          <w:color w:val="000000"/>
          <w:sz w:val="28"/>
        </w:rPr>
        <w:t xml:space="preserve">45'  до 56 </w:t>
      </w:r>
      <w:r>
        <w:rPr>
          <w:rFonts w:ascii="Times New Roman"/>
          <w:b w:val="false"/>
          <w:i w:val="false"/>
          <w:color w:val="000000"/>
          <w:vertAlign w:val="superscript"/>
        </w:rPr>
        <w:t xml:space="preserve">о </w:t>
      </w:r>
      <w:r>
        <w:rPr>
          <w:rFonts w:ascii="Times New Roman"/>
          <w:b w:val="false"/>
          <w:i w:val="false"/>
          <w:color w:val="000000"/>
          <w:sz w:val="28"/>
        </w:rPr>
        <w:t xml:space="preserve">15' </w:t>
      </w:r>
    </w:p>
    <w:p>
      <w:pPr>
        <w:spacing w:after="0"/>
        <w:ind w:left="0"/>
        <w:jc w:val="both"/>
      </w:pPr>
      <w:r>
        <w:rPr>
          <w:rFonts w:ascii="Times New Roman"/>
          <w:b w:val="false"/>
          <w:i w:val="false"/>
          <w:color w:val="000000"/>
          <w:sz w:val="28"/>
        </w:rPr>
        <w:t xml:space="preserve">
            4. востоко-северо-восток       56 </w:t>
      </w:r>
      <w:r>
        <w:rPr>
          <w:rFonts w:ascii="Times New Roman"/>
          <w:b w:val="false"/>
          <w:i w:val="false"/>
          <w:color w:val="000000"/>
          <w:vertAlign w:val="superscript"/>
        </w:rPr>
        <w:t xml:space="preserve">о </w:t>
      </w:r>
      <w:r>
        <w:rPr>
          <w:rFonts w:ascii="Times New Roman"/>
          <w:b w:val="false"/>
          <w:i w:val="false"/>
          <w:color w:val="000000"/>
          <w:sz w:val="28"/>
        </w:rPr>
        <w:t xml:space="preserve">15'  до 78 </w:t>
      </w:r>
      <w:r>
        <w:rPr>
          <w:rFonts w:ascii="Times New Roman"/>
          <w:b w:val="false"/>
          <w:i w:val="false"/>
          <w:color w:val="000000"/>
          <w:vertAlign w:val="superscript"/>
        </w:rPr>
        <w:t xml:space="preserve">о </w:t>
      </w:r>
      <w:r>
        <w:rPr>
          <w:rFonts w:ascii="Times New Roman"/>
          <w:b w:val="false"/>
          <w:i w:val="false"/>
          <w:color w:val="000000"/>
          <w:sz w:val="28"/>
        </w:rPr>
        <w:t xml:space="preserve">45' </w:t>
      </w:r>
    </w:p>
    <w:p>
      <w:pPr>
        <w:spacing w:after="0"/>
        <w:ind w:left="0"/>
        <w:jc w:val="both"/>
      </w:pPr>
      <w:r>
        <w:rPr>
          <w:rFonts w:ascii="Times New Roman"/>
          <w:b w:val="false"/>
          <w:i w:val="false"/>
          <w:color w:val="000000"/>
          <w:sz w:val="28"/>
        </w:rPr>
        <w:t xml:space="preserve">
            5. восток                      78 </w:t>
      </w:r>
      <w:r>
        <w:rPr>
          <w:rFonts w:ascii="Times New Roman"/>
          <w:b w:val="false"/>
          <w:i w:val="false"/>
          <w:color w:val="000000"/>
          <w:vertAlign w:val="superscript"/>
        </w:rPr>
        <w:t xml:space="preserve">о </w:t>
      </w:r>
      <w:r>
        <w:rPr>
          <w:rFonts w:ascii="Times New Roman"/>
          <w:b w:val="false"/>
          <w:i w:val="false"/>
          <w:color w:val="000000"/>
          <w:sz w:val="28"/>
        </w:rPr>
        <w:t xml:space="preserve">45'  до 101 </w:t>
      </w:r>
      <w:r>
        <w:rPr>
          <w:rFonts w:ascii="Times New Roman"/>
          <w:b w:val="false"/>
          <w:i w:val="false"/>
          <w:color w:val="000000"/>
          <w:vertAlign w:val="superscript"/>
        </w:rPr>
        <w:t xml:space="preserve">о </w:t>
      </w:r>
      <w:r>
        <w:rPr>
          <w:rFonts w:ascii="Times New Roman"/>
          <w:b w:val="false"/>
          <w:i w:val="false"/>
          <w:color w:val="000000"/>
          <w:sz w:val="28"/>
        </w:rPr>
        <w:t xml:space="preserve">15' </w:t>
      </w:r>
    </w:p>
    <w:p>
      <w:pPr>
        <w:spacing w:after="0"/>
        <w:ind w:left="0"/>
        <w:jc w:val="both"/>
      </w:pPr>
      <w:r>
        <w:rPr>
          <w:rFonts w:ascii="Times New Roman"/>
          <w:b w:val="false"/>
          <w:i w:val="false"/>
          <w:color w:val="000000"/>
          <w:sz w:val="28"/>
        </w:rPr>
        <w:t xml:space="preserve">
            6. востоко-юго-восток          101 </w:t>
      </w:r>
      <w:r>
        <w:rPr>
          <w:rFonts w:ascii="Times New Roman"/>
          <w:b w:val="false"/>
          <w:i w:val="false"/>
          <w:color w:val="000000"/>
          <w:vertAlign w:val="superscript"/>
        </w:rPr>
        <w:t xml:space="preserve">о </w:t>
      </w:r>
      <w:r>
        <w:rPr>
          <w:rFonts w:ascii="Times New Roman"/>
          <w:b w:val="false"/>
          <w:i w:val="false"/>
          <w:color w:val="000000"/>
          <w:sz w:val="28"/>
        </w:rPr>
        <w:t xml:space="preserve">15' до 123 </w:t>
      </w:r>
      <w:r>
        <w:rPr>
          <w:rFonts w:ascii="Times New Roman"/>
          <w:b w:val="false"/>
          <w:i w:val="false"/>
          <w:color w:val="000000"/>
          <w:vertAlign w:val="superscript"/>
        </w:rPr>
        <w:t xml:space="preserve">о </w:t>
      </w:r>
      <w:r>
        <w:rPr>
          <w:rFonts w:ascii="Times New Roman"/>
          <w:b w:val="false"/>
          <w:i w:val="false"/>
          <w:color w:val="000000"/>
          <w:sz w:val="28"/>
        </w:rPr>
        <w:t xml:space="preserve">45' </w:t>
      </w:r>
    </w:p>
    <w:p>
      <w:pPr>
        <w:spacing w:after="0"/>
        <w:ind w:left="0"/>
        <w:jc w:val="both"/>
      </w:pPr>
      <w:r>
        <w:rPr>
          <w:rFonts w:ascii="Times New Roman"/>
          <w:b w:val="false"/>
          <w:i w:val="false"/>
          <w:color w:val="000000"/>
          <w:sz w:val="28"/>
        </w:rPr>
        <w:t xml:space="preserve">
            7. юго-восток                  123 </w:t>
      </w:r>
      <w:r>
        <w:rPr>
          <w:rFonts w:ascii="Times New Roman"/>
          <w:b w:val="false"/>
          <w:i w:val="false"/>
          <w:color w:val="000000"/>
          <w:vertAlign w:val="superscript"/>
        </w:rPr>
        <w:t xml:space="preserve">о </w:t>
      </w:r>
      <w:r>
        <w:rPr>
          <w:rFonts w:ascii="Times New Roman"/>
          <w:b w:val="false"/>
          <w:i w:val="false"/>
          <w:color w:val="000000"/>
          <w:sz w:val="28"/>
        </w:rPr>
        <w:t xml:space="preserve">45' до 146 </w:t>
      </w:r>
      <w:r>
        <w:rPr>
          <w:rFonts w:ascii="Times New Roman"/>
          <w:b w:val="false"/>
          <w:i w:val="false"/>
          <w:color w:val="000000"/>
          <w:vertAlign w:val="superscript"/>
        </w:rPr>
        <w:t xml:space="preserve">о </w:t>
      </w:r>
      <w:r>
        <w:rPr>
          <w:rFonts w:ascii="Times New Roman"/>
          <w:b w:val="false"/>
          <w:i w:val="false"/>
          <w:color w:val="000000"/>
          <w:sz w:val="28"/>
        </w:rPr>
        <w:t xml:space="preserve">15' </w:t>
      </w:r>
    </w:p>
    <w:p>
      <w:pPr>
        <w:spacing w:after="0"/>
        <w:ind w:left="0"/>
        <w:jc w:val="both"/>
      </w:pPr>
      <w:r>
        <w:rPr>
          <w:rFonts w:ascii="Times New Roman"/>
          <w:b w:val="false"/>
          <w:i w:val="false"/>
          <w:color w:val="000000"/>
          <w:sz w:val="28"/>
        </w:rPr>
        <w:t xml:space="preserve">
            8. юго-юго-восток              146 </w:t>
      </w:r>
      <w:r>
        <w:rPr>
          <w:rFonts w:ascii="Times New Roman"/>
          <w:b w:val="false"/>
          <w:i w:val="false"/>
          <w:color w:val="000000"/>
          <w:vertAlign w:val="superscript"/>
        </w:rPr>
        <w:t xml:space="preserve">о </w:t>
      </w:r>
      <w:r>
        <w:rPr>
          <w:rFonts w:ascii="Times New Roman"/>
          <w:b w:val="false"/>
          <w:i w:val="false"/>
          <w:color w:val="000000"/>
          <w:sz w:val="28"/>
        </w:rPr>
        <w:t xml:space="preserve">15' до 168 </w:t>
      </w:r>
      <w:r>
        <w:rPr>
          <w:rFonts w:ascii="Times New Roman"/>
          <w:b w:val="false"/>
          <w:i w:val="false"/>
          <w:color w:val="000000"/>
          <w:vertAlign w:val="superscript"/>
        </w:rPr>
        <w:t xml:space="preserve">о </w:t>
      </w:r>
      <w:r>
        <w:rPr>
          <w:rFonts w:ascii="Times New Roman"/>
          <w:b w:val="false"/>
          <w:i w:val="false"/>
          <w:color w:val="000000"/>
          <w:sz w:val="28"/>
        </w:rPr>
        <w:t xml:space="preserve">45' </w:t>
      </w:r>
    </w:p>
    <w:p>
      <w:pPr>
        <w:spacing w:after="0"/>
        <w:ind w:left="0"/>
        <w:jc w:val="both"/>
      </w:pPr>
      <w:r>
        <w:rPr>
          <w:rFonts w:ascii="Times New Roman"/>
          <w:b w:val="false"/>
          <w:i w:val="false"/>
          <w:color w:val="000000"/>
          <w:sz w:val="28"/>
        </w:rPr>
        <w:t xml:space="preserve">
            9. юг                          168 </w:t>
      </w:r>
      <w:r>
        <w:rPr>
          <w:rFonts w:ascii="Times New Roman"/>
          <w:b w:val="false"/>
          <w:i w:val="false"/>
          <w:color w:val="000000"/>
          <w:vertAlign w:val="superscript"/>
        </w:rPr>
        <w:t xml:space="preserve">о </w:t>
      </w:r>
      <w:r>
        <w:rPr>
          <w:rFonts w:ascii="Times New Roman"/>
          <w:b w:val="false"/>
          <w:i w:val="false"/>
          <w:color w:val="000000"/>
          <w:sz w:val="28"/>
        </w:rPr>
        <w:t xml:space="preserve">45' до 191 </w:t>
      </w:r>
      <w:r>
        <w:rPr>
          <w:rFonts w:ascii="Times New Roman"/>
          <w:b w:val="false"/>
          <w:i w:val="false"/>
          <w:color w:val="000000"/>
          <w:vertAlign w:val="superscript"/>
        </w:rPr>
        <w:t xml:space="preserve">о </w:t>
      </w:r>
      <w:r>
        <w:rPr>
          <w:rFonts w:ascii="Times New Roman"/>
          <w:b w:val="false"/>
          <w:i w:val="false"/>
          <w:color w:val="000000"/>
          <w:sz w:val="28"/>
        </w:rPr>
        <w:t xml:space="preserve">15' </w:t>
      </w:r>
    </w:p>
    <w:p>
      <w:pPr>
        <w:spacing w:after="0"/>
        <w:ind w:left="0"/>
        <w:jc w:val="both"/>
      </w:pPr>
      <w:r>
        <w:rPr>
          <w:rFonts w:ascii="Times New Roman"/>
          <w:b w:val="false"/>
          <w:i w:val="false"/>
          <w:color w:val="000000"/>
          <w:sz w:val="28"/>
        </w:rPr>
        <w:t xml:space="preserve">
            10. юго-юго-запад              191 </w:t>
      </w:r>
      <w:r>
        <w:rPr>
          <w:rFonts w:ascii="Times New Roman"/>
          <w:b w:val="false"/>
          <w:i w:val="false"/>
          <w:color w:val="000000"/>
          <w:vertAlign w:val="superscript"/>
        </w:rPr>
        <w:t xml:space="preserve">о </w:t>
      </w:r>
      <w:r>
        <w:rPr>
          <w:rFonts w:ascii="Times New Roman"/>
          <w:b w:val="false"/>
          <w:i w:val="false"/>
          <w:color w:val="000000"/>
          <w:sz w:val="28"/>
        </w:rPr>
        <w:t xml:space="preserve">15' до 213 </w:t>
      </w:r>
      <w:r>
        <w:rPr>
          <w:rFonts w:ascii="Times New Roman"/>
          <w:b w:val="false"/>
          <w:i w:val="false"/>
          <w:color w:val="000000"/>
          <w:vertAlign w:val="superscript"/>
        </w:rPr>
        <w:t xml:space="preserve">о </w:t>
      </w:r>
      <w:r>
        <w:rPr>
          <w:rFonts w:ascii="Times New Roman"/>
          <w:b w:val="false"/>
          <w:i w:val="false"/>
          <w:color w:val="000000"/>
          <w:sz w:val="28"/>
        </w:rPr>
        <w:t xml:space="preserve">45' </w:t>
      </w:r>
    </w:p>
    <w:p>
      <w:pPr>
        <w:spacing w:after="0"/>
        <w:ind w:left="0"/>
        <w:jc w:val="both"/>
      </w:pPr>
      <w:r>
        <w:rPr>
          <w:rFonts w:ascii="Times New Roman"/>
          <w:b w:val="false"/>
          <w:i w:val="false"/>
          <w:color w:val="000000"/>
          <w:sz w:val="28"/>
        </w:rPr>
        <w:t xml:space="preserve">
            11. юго-запад                  213 </w:t>
      </w:r>
      <w:r>
        <w:rPr>
          <w:rFonts w:ascii="Times New Roman"/>
          <w:b w:val="false"/>
          <w:i w:val="false"/>
          <w:color w:val="000000"/>
          <w:vertAlign w:val="superscript"/>
        </w:rPr>
        <w:t xml:space="preserve">о </w:t>
      </w:r>
      <w:r>
        <w:rPr>
          <w:rFonts w:ascii="Times New Roman"/>
          <w:b w:val="false"/>
          <w:i w:val="false"/>
          <w:color w:val="000000"/>
          <w:sz w:val="28"/>
        </w:rPr>
        <w:t xml:space="preserve">45' до 236 </w:t>
      </w:r>
      <w:r>
        <w:rPr>
          <w:rFonts w:ascii="Times New Roman"/>
          <w:b w:val="false"/>
          <w:i w:val="false"/>
          <w:color w:val="000000"/>
          <w:vertAlign w:val="superscript"/>
        </w:rPr>
        <w:t xml:space="preserve">о </w:t>
      </w:r>
      <w:r>
        <w:rPr>
          <w:rFonts w:ascii="Times New Roman"/>
          <w:b w:val="false"/>
          <w:i w:val="false"/>
          <w:color w:val="000000"/>
          <w:sz w:val="28"/>
        </w:rPr>
        <w:t xml:space="preserve">15' </w:t>
      </w:r>
    </w:p>
    <w:p>
      <w:pPr>
        <w:spacing w:after="0"/>
        <w:ind w:left="0"/>
        <w:jc w:val="both"/>
      </w:pPr>
      <w:r>
        <w:rPr>
          <w:rFonts w:ascii="Times New Roman"/>
          <w:b w:val="false"/>
          <w:i w:val="false"/>
          <w:color w:val="000000"/>
          <w:sz w:val="28"/>
        </w:rPr>
        <w:t xml:space="preserve">
            12. западо-юго-запад           236 </w:t>
      </w:r>
      <w:r>
        <w:rPr>
          <w:rFonts w:ascii="Times New Roman"/>
          <w:b w:val="false"/>
          <w:i w:val="false"/>
          <w:color w:val="000000"/>
          <w:vertAlign w:val="superscript"/>
        </w:rPr>
        <w:t xml:space="preserve">о </w:t>
      </w:r>
      <w:r>
        <w:rPr>
          <w:rFonts w:ascii="Times New Roman"/>
          <w:b w:val="false"/>
          <w:i w:val="false"/>
          <w:color w:val="000000"/>
          <w:sz w:val="28"/>
        </w:rPr>
        <w:t xml:space="preserve">15' до 258 </w:t>
      </w:r>
      <w:r>
        <w:rPr>
          <w:rFonts w:ascii="Times New Roman"/>
          <w:b w:val="false"/>
          <w:i w:val="false"/>
          <w:color w:val="000000"/>
          <w:vertAlign w:val="superscript"/>
        </w:rPr>
        <w:t xml:space="preserve">о </w:t>
      </w:r>
      <w:r>
        <w:rPr>
          <w:rFonts w:ascii="Times New Roman"/>
          <w:b w:val="false"/>
          <w:i w:val="false"/>
          <w:color w:val="000000"/>
          <w:sz w:val="28"/>
        </w:rPr>
        <w:t xml:space="preserve">45' </w:t>
      </w:r>
    </w:p>
    <w:p>
      <w:pPr>
        <w:spacing w:after="0"/>
        <w:ind w:left="0"/>
        <w:jc w:val="both"/>
      </w:pPr>
      <w:r>
        <w:rPr>
          <w:rFonts w:ascii="Times New Roman"/>
          <w:b w:val="false"/>
          <w:i w:val="false"/>
          <w:color w:val="000000"/>
          <w:sz w:val="28"/>
        </w:rPr>
        <w:t xml:space="preserve">
            13. запад                      258 </w:t>
      </w:r>
      <w:r>
        <w:rPr>
          <w:rFonts w:ascii="Times New Roman"/>
          <w:b w:val="false"/>
          <w:i w:val="false"/>
          <w:color w:val="000000"/>
          <w:vertAlign w:val="superscript"/>
        </w:rPr>
        <w:t xml:space="preserve">о </w:t>
      </w:r>
      <w:r>
        <w:rPr>
          <w:rFonts w:ascii="Times New Roman"/>
          <w:b w:val="false"/>
          <w:i w:val="false"/>
          <w:color w:val="000000"/>
          <w:sz w:val="28"/>
        </w:rPr>
        <w:t xml:space="preserve">45' до 281 </w:t>
      </w:r>
      <w:r>
        <w:rPr>
          <w:rFonts w:ascii="Times New Roman"/>
          <w:b w:val="false"/>
          <w:i w:val="false"/>
          <w:color w:val="000000"/>
          <w:vertAlign w:val="superscript"/>
        </w:rPr>
        <w:t xml:space="preserve">о </w:t>
      </w:r>
      <w:r>
        <w:rPr>
          <w:rFonts w:ascii="Times New Roman"/>
          <w:b w:val="false"/>
          <w:i w:val="false"/>
          <w:color w:val="000000"/>
          <w:sz w:val="28"/>
        </w:rPr>
        <w:t xml:space="preserve">15' </w:t>
      </w:r>
    </w:p>
    <w:p>
      <w:pPr>
        <w:spacing w:after="0"/>
        <w:ind w:left="0"/>
        <w:jc w:val="both"/>
      </w:pPr>
      <w:r>
        <w:rPr>
          <w:rFonts w:ascii="Times New Roman"/>
          <w:b w:val="false"/>
          <w:i w:val="false"/>
          <w:color w:val="000000"/>
          <w:sz w:val="28"/>
        </w:rPr>
        <w:t xml:space="preserve">
            14. западо-северо-запад        281 </w:t>
      </w:r>
      <w:r>
        <w:rPr>
          <w:rFonts w:ascii="Times New Roman"/>
          <w:b w:val="false"/>
          <w:i w:val="false"/>
          <w:color w:val="000000"/>
          <w:vertAlign w:val="superscript"/>
        </w:rPr>
        <w:t xml:space="preserve">о </w:t>
      </w:r>
      <w:r>
        <w:rPr>
          <w:rFonts w:ascii="Times New Roman"/>
          <w:b w:val="false"/>
          <w:i w:val="false"/>
          <w:color w:val="000000"/>
          <w:sz w:val="28"/>
        </w:rPr>
        <w:t xml:space="preserve">15' до 303 </w:t>
      </w:r>
      <w:r>
        <w:rPr>
          <w:rFonts w:ascii="Times New Roman"/>
          <w:b w:val="false"/>
          <w:i w:val="false"/>
          <w:color w:val="000000"/>
          <w:vertAlign w:val="superscript"/>
        </w:rPr>
        <w:t xml:space="preserve">о </w:t>
      </w:r>
      <w:r>
        <w:rPr>
          <w:rFonts w:ascii="Times New Roman"/>
          <w:b w:val="false"/>
          <w:i w:val="false"/>
          <w:color w:val="000000"/>
          <w:sz w:val="28"/>
        </w:rPr>
        <w:t xml:space="preserve">45' </w:t>
      </w:r>
    </w:p>
    <w:p>
      <w:pPr>
        <w:spacing w:after="0"/>
        <w:ind w:left="0"/>
        <w:jc w:val="both"/>
      </w:pPr>
      <w:r>
        <w:rPr>
          <w:rFonts w:ascii="Times New Roman"/>
          <w:b w:val="false"/>
          <w:i w:val="false"/>
          <w:color w:val="000000"/>
          <w:sz w:val="28"/>
        </w:rPr>
        <w:t xml:space="preserve">
            15. северо-запад               303 </w:t>
      </w:r>
      <w:r>
        <w:rPr>
          <w:rFonts w:ascii="Times New Roman"/>
          <w:b w:val="false"/>
          <w:i w:val="false"/>
          <w:color w:val="000000"/>
          <w:vertAlign w:val="superscript"/>
        </w:rPr>
        <w:t xml:space="preserve">о </w:t>
      </w:r>
      <w:r>
        <w:rPr>
          <w:rFonts w:ascii="Times New Roman"/>
          <w:b w:val="false"/>
          <w:i w:val="false"/>
          <w:color w:val="000000"/>
          <w:sz w:val="28"/>
        </w:rPr>
        <w:t xml:space="preserve">45' до 326 </w:t>
      </w:r>
      <w:r>
        <w:rPr>
          <w:rFonts w:ascii="Times New Roman"/>
          <w:b w:val="false"/>
          <w:i w:val="false"/>
          <w:color w:val="000000"/>
          <w:vertAlign w:val="superscript"/>
        </w:rPr>
        <w:t xml:space="preserve">о </w:t>
      </w:r>
      <w:r>
        <w:rPr>
          <w:rFonts w:ascii="Times New Roman"/>
          <w:b w:val="false"/>
          <w:i w:val="false"/>
          <w:color w:val="000000"/>
          <w:sz w:val="28"/>
        </w:rPr>
        <w:t xml:space="preserve">15' </w:t>
      </w:r>
    </w:p>
    <w:p>
      <w:pPr>
        <w:spacing w:after="0"/>
        <w:ind w:left="0"/>
        <w:jc w:val="both"/>
      </w:pPr>
      <w:r>
        <w:rPr>
          <w:rFonts w:ascii="Times New Roman"/>
          <w:b w:val="false"/>
          <w:i w:val="false"/>
          <w:color w:val="000000"/>
          <w:sz w:val="28"/>
        </w:rPr>
        <w:t xml:space="preserve">
            16. северо-северо-запад        326 </w:t>
      </w:r>
      <w:r>
        <w:rPr>
          <w:rFonts w:ascii="Times New Roman"/>
          <w:b w:val="false"/>
          <w:i w:val="false"/>
          <w:color w:val="000000"/>
          <w:vertAlign w:val="superscript"/>
        </w:rPr>
        <w:t xml:space="preserve">о </w:t>
      </w:r>
      <w:r>
        <w:rPr>
          <w:rFonts w:ascii="Times New Roman"/>
          <w:b w:val="false"/>
          <w:i w:val="false"/>
          <w:color w:val="000000"/>
          <w:sz w:val="28"/>
        </w:rPr>
        <w:t xml:space="preserve">15' до 348 </w:t>
      </w:r>
      <w:r>
        <w:rPr>
          <w:rFonts w:ascii="Times New Roman"/>
          <w:b w:val="false"/>
          <w:i w:val="false"/>
          <w:color w:val="000000"/>
          <w:vertAlign w:val="superscript"/>
        </w:rPr>
        <w:t xml:space="preserve">о </w:t>
      </w:r>
      <w:r>
        <w:rPr>
          <w:rFonts w:ascii="Times New Roman"/>
          <w:b w:val="false"/>
          <w:i w:val="false"/>
          <w:color w:val="000000"/>
          <w:sz w:val="28"/>
        </w:rPr>
        <w:t xml:space="preserve">45' </w:t>
      </w:r>
    </w:p>
    <w:bookmarkStart w:name="z8" w:id="7"/>
    <w:p>
      <w:pPr>
        <w:spacing w:after="0"/>
        <w:ind w:left="0"/>
        <w:jc w:val="left"/>
      </w:pPr>
      <w:r>
        <w:rPr>
          <w:rFonts w:ascii="Times New Roman"/>
          <w:b/>
          <w:i w:val="false"/>
          <w:color w:val="000000"/>
        </w:rPr>
        <w:t xml:space="preserve"> Часть II. Описание прохождения линии государственной</w:t>
      </w:r>
      <w:r>
        <w:br/>
      </w:r>
      <w:r>
        <w:rPr>
          <w:rFonts w:ascii="Times New Roman"/>
          <w:b/>
          <w:i w:val="false"/>
          <w:color w:val="000000"/>
        </w:rPr>
        <w:t>границы и местоположения пограничных знаков</w:t>
      </w:r>
    </w:p>
    <w:bookmarkEnd w:id="7"/>
    <w:bookmarkStart w:name="z9" w:id="8"/>
    <w:p>
      <w:pPr>
        <w:spacing w:after="0"/>
        <w:ind w:left="0"/>
        <w:jc w:val="left"/>
      </w:pPr>
      <w:r>
        <w:rPr>
          <w:rFonts w:ascii="Times New Roman"/>
          <w:b/>
          <w:i w:val="false"/>
          <w:color w:val="000000"/>
        </w:rPr>
        <w:t xml:space="preserve"> Статья 6 </w:t>
      </w:r>
    </w:p>
    <w:bookmarkEnd w:id="8"/>
    <w:bookmarkStart w:name="z10" w:id="9"/>
    <w:p>
      <w:pPr>
        <w:spacing w:after="0"/>
        <w:ind w:left="0"/>
        <w:jc w:val="both"/>
      </w:pPr>
      <w:r>
        <w:rPr>
          <w:rFonts w:ascii="Times New Roman"/>
          <w:b w:val="false"/>
          <w:i w:val="false"/>
          <w:color w:val="000000"/>
          <w:sz w:val="28"/>
        </w:rPr>
        <w:t xml:space="preserve">
      1. Начальной точкой государственной границы является точка стыка государственных границ Республики Казахстан, Китайской Народной Республики и Российской Федерации. Эта точка расположена на гребне хребта Южный Алтай (хребет Алтай) на высоте с отметкой 3327. Ее координаты: географические: 49 </w:t>
      </w:r>
      <w:r>
        <w:rPr>
          <w:rFonts w:ascii="Times New Roman"/>
          <w:b w:val="false"/>
          <w:i w:val="false"/>
          <w:color w:val="000000"/>
          <w:vertAlign w:val="superscript"/>
        </w:rPr>
        <w:t xml:space="preserve">о </w:t>
      </w:r>
      <w:r>
        <w:rPr>
          <w:rFonts w:ascii="Times New Roman"/>
          <w:b w:val="false"/>
          <w:i w:val="false"/>
          <w:color w:val="000000"/>
          <w:sz w:val="28"/>
        </w:rPr>
        <w:t xml:space="preserve">06.9' северной широты, (далее - с.ш.); 87 </w:t>
      </w:r>
      <w:r>
        <w:rPr>
          <w:rFonts w:ascii="Times New Roman"/>
          <w:b w:val="false"/>
          <w:i w:val="false"/>
          <w:color w:val="000000"/>
          <w:vertAlign w:val="superscript"/>
        </w:rPr>
        <w:t xml:space="preserve">о </w:t>
      </w:r>
      <w:r>
        <w:rPr>
          <w:rFonts w:ascii="Times New Roman"/>
          <w:b w:val="false"/>
          <w:i w:val="false"/>
          <w:color w:val="000000"/>
          <w:sz w:val="28"/>
        </w:rPr>
        <w:t xml:space="preserve">17.2' восточной долготы, (далее - в.д.); прямоугольные: Х=5 442 595, Y=15 520 905. </w:t>
      </w:r>
    </w:p>
    <w:bookmarkEnd w:id="9"/>
    <w:p>
      <w:pPr>
        <w:spacing w:after="0"/>
        <w:ind w:left="0"/>
        <w:jc w:val="both"/>
      </w:pPr>
      <w:r>
        <w:rPr>
          <w:rFonts w:ascii="Times New Roman"/>
          <w:b w:val="false"/>
          <w:i w:val="false"/>
          <w:color w:val="000000"/>
          <w:sz w:val="28"/>
        </w:rPr>
        <w:t xml:space="preserve">
      Стык государственных границ, ввиду его труднодоступности, пограничным знаком на местности не обозначен. </w:t>
      </w:r>
    </w:p>
    <w:p>
      <w:pPr>
        <w:spacing w:after="0"/>
        <w:ind w:left="0"/>
        <w:jc w:val="both"/>
      </w:pPr>
      <w:r>
        <w:rPr>
          <w:rFonts w:ascii="Times New Roman"/>
          <w:b w:val="false"/>
          <w:i w:val="false"/>
          <w:color w:val="000000"/>
          <w:sz w:val="28"/>
        </w:rPr>
        <w:t xml:space="preserve">
      От вышеуказанной точки стыка линия государственной границы идет по гребню хребта Южный Алтай (хребет Алтай) в общем западном направлении через вершину горы Муцзытау с отметкой 3502, высоты с отметками 3335, 3372, 3395 до высоты с отметкой 3403, затем идет в общем северо-северо-западном направлении через высоты с отметками 3305, 3261 до высоты с отметкой 3210, далее идет в общем западо-северо-западном направлении до высоты с отметкой 2998, отсюда идет в общем западном направлении до высоты с отметкой 3119, затем идет в общем юго-западном направлении до высоты с отметкой 3341, далее идет в общем северо-западном направлении до седловины с отметкой 3010, где линия государственной границы поворачивает и уходит с гребня вышеуказанного хребта вниз по склону в общем западо-юго-западном направлении до пограничного знака N 1. </w:t>
      </w:r>
    </w:p>
    <w:p>
      <w:pPr>
        <w:spacing w:after="0"/>
        <w:ind w:left="0"/>
        <w:jc w:val="both"/>
      </w:pPr>
      <w:r>
        <w:rPr>
          <w:rFonts w:ascii="Times New Roman"/>
          <w:b w:val="false"/>
          <w:i w:val="false"/>
          <w:color w:val="000000"/>
          <w:sz w:val="28"/>
        </w:rPr>
        <w:t xml:space="preserve">
      Протяженность линии государственной границы на данном участке составляет 22.46 км. </w:t>
      </w:r>
    </w:p>
    <w:p>
      <w:pPr>
        <w:spacing w:after="0"/>
        <w:ind w:left="0"/>
        <w:jc w:val="both"/>
      </w:pPr>
      <w:r>
        <w:rPr>
          <w:rFonts w:ascii="Times New Roman"/>
          <w:b w:val="false"/>
          <w:i w:val="false"/>
          <w:color w:val="000000"/>
          <w:sz w:val="28"/>
        </w:rPr>
        <w:t xml:space="preserve">
      Пограничный знак N 1 - гранитный, расположен на линии государственной границы на северо-восточном берегу безымянного озера. Его географические координаты: 49 </w:t>
      </w:r>
      <w:r>
        <w:rPr>
          <w:rFonts w:ascii="Times New Roman"/>
          <w:b w:val="false"/>
          <w:i w:val="false"/>
          <w:color w:val="000000"/>
          <w:vertAlign w:val="superscript"/>
        </w:rPr>
        <w:t xml:space="preserve">о </w:t>
      </w:r>
      <w:r>
        <w:rPr>
          <w:rFonts w:ascii="Times New Roman"/>
          <w:b w:val="false"/>
          <w:i w:val="false"/>
          <w:color w:val="000000"/>
          <w:sz w:val="28"/>
        </w:rPr>
        <w:t xml:space="preserve">08'00.1" с.ш., 87 </w:t>
      </w:r>
      <w:r>
        <w:rPr>
          <w:rFonts w:ascii="Times New Roman"/>
          <w:b w:val="false"/>
          <w:i w:val="false"/>
          <w:color w:val="000000"/>
          <w:vertAlign w:val="superscript"/>
        </w:rPr>
        <w:t xml:space="preserve">о </w:t>
      </w:r>
      <w:r>
        <w:rPr>
          <w:rFonts w:ascii="Times New Roman"/>
          <w:b w:val="false"/>
          <w:i w:val="false"/>
          <w:color w:val="000000"/>
          <w:sz w:val="28"/>
        </w:rPr>
        <w:t xml:space="preserve">03'51.3" в.д. </w:t>
      </w:r>
    </w:p>
    <w:bookmarkStart w:name="z11" w:id="10"/>
    <w:p>
      <w:pPr>
        <w:spacing w:after="0"/>
        <w:ind w:left="0"/>
        <w:jc w:val="both"/>
      </w:pPr>
      <w:r>
        <w:rPr>
          <w:rFonts w:ascii="Times New Roman"/>
          <w:b w:val="false"/>
          <w:i w:val="false"/>
          <w:color w:val="000000"/>
          <w:sz w:val="28"/>
        </w:rPr>
        <w:t xml:space="preserve">
      2. Линия государственной границы от пограничного знака N 1 проходит через безымянное озеро и далее идет вниз по течению по середине водного потока реки Аккобы или по середине водного потока главного рукава этой реки в общем юго-юго-западном направлении до пограничного знака N 6. Протяженность линии государственной границы на данном участке составляет 103.09 км. </w:t>
      </w:r>
    </w:p>
    <w:bookmarkEnd w:id="10"/>
    <w:p>
      <w:pPr>
        <w:spacing w:after="0"/>
        <w:ind w:left="0"/>
        <w:jc w:val="both"/>
      </w:pPr>
      <w:r>
        <w:rPr>
          <w:rFonts w:ascii="Times New Roman"/>
          <w:b w:val="false"/>
          <w:i w:val="false"/>
          <w:color w:val="000000"/>
          <w:sz w:val="28"/>
        </w:rPr>
        <w:t xml:space="preserve">
      На данном участке государственной границы в реку Аккобы с территории Казахстана впадают притоки: Аккуртты, Темиркобы, Карашокан, Жылыбулак, Муздыбулак, Атакты, Каракатсай; с территории Китая впадают притоки: Кединусу, Нарсенхаба, Толмюдсай, Нарынхаба, Кату. </w:t>
      </w:r>
    </w:p>
    <w:p>
      <w:pPr>
        <w:spacing w:after="0"/>
        <w:ind w:left="0"/>
        <w:jc w:val="both"/>
      </w:pPr>
      <w:r>
        <w:rPr>
          <w:rFonts w:ascii="Times New Roman"/>
          <w:b w:val="false"/>
          <w:i w:val="false"/>
          <w:color w:val="000000"/>
          <w:sz w:val="28"/>
        </w:rPr>
        <w:t xml:space="preserve">
      На данном участке пограничной реки имеются 28 островов, из них: острова под NN 7, 9, 10, 11, 16, 17, 18, 19, 20, 24, 25, 26, 28 (всего 13 островов) - принадлежат Казахстану, острова под NN 1, 2, 3, 4, 5, 6, 8, 12, 13, 14, 15, 21, 22, 23, 27 (всего 15 островов) - принадлежат Китаю.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 идет в общем юго-западном направлении, затем проходит через безымянное озеро, далее идет в общем западо-юго-западном направлении вниз по течению по середине водного потока реки Аккобы через безымянное озеро до пограничного знака N 2 - точки пересечения линии, соединяющей пограничные столбы N 2(1) и N 2(2) с линией середины водного потока реки Аккобы. Протяженность линии государственной границы между пограничными знаками N 1 и N 2 составляет 15.70 км. </w:t>
      </w:r>
    </w:p>
    <w:p>
      <w:pPr>
        <w:spacing w:after="0"/>
        <w:ind w:left="0"/>
        <w:jc w:val="both"/>
      </w:pPr>
      <w:r>
        <w:rPr>
          <w:rFonts w:ascii="Times New Roman"/>
          <w:b w:val="false"/>
          <w:i w:val="false"/>
          <w:color w:val="000000"/>
          <w:sz w:val="28"/>
        </w:rPr>
        <w:t xml:space="preserve">
      Пограничный знак N 2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2(1) - гранитный, расположен на китайском берегу реки Аккобы. Его географические координаты: 49 </w:t>
      </w:r>
      <w:r>
        <w:rPr>
          <w:rFonts w:ascii="Times New Roman"/>
          <w:b w:val="false"/>
          <w:i w:val="false"/>
          <w:color w:val="000000"/>
          <w:vertAlign w:val="superscript"/>
        </w:rPr>
        <w:t xml:space="preserve">о </w:t>
      </w:r>
      <w:r>
        <w:rPr>
          <w:rFonts w:ascii="Times New Roman"/>
          <w:b w:val="false"/>
          <w:i w:val="false"/>
          <w:color w:val="000000"/>
          <w:sz w:val="28"/>
        </w:rPr>
        <w:t xml:space="preserve">07'17.1" с.ш., 86 </w:t>
      </w:r>
      <w:r>
        <w:rPr>
          <w:rFonts w:ascii="Times New Roman"/>
          <w:b w:val="false"/>
          <w:i w:val="false"/>
          <w:color w:val="000000"/>
          <w:vertAlign w:val="superscript"/>
        </w:rPr>
        <w:t xml:space="preserve">о </w:t>
      </w:r>
      <w:r>
        <w:rPr>
          <w:rFonts w:ascii="Times New Roman"/>
          <w:b w:val="false"/>
          <w:i w:val="false"/>
          <w:color w:val="000000"/>
          <w:sz w:val="28"/>
        </w:rPr>
        <w:t xml:space="preserve">52'36.4" в.д.; </w:t>
      </w:r>
    </w:p>
    <w:p>
      <w:pPr>
        <w:spacing w:after="0"/>
        <w:ind w:left="0"/>
        <w:jc w:val="both"/>
      </w:pPr>
      <w:r>
        <w:rPr>
          <w:rFonts w:ascii="Times New Roman"/>
          <w:b w:val="false"/>
          <w:i w:val="false"/>
          <w:color w:val="000000"/>
          <w:sz w:val="28"/>
        </w:rPr>
        <w:t xml:space="preserve">
      - пограничный столб N 2(2) - железобетонный, расположен на казахстанском берегу реки Аккобы. Его географические координаты: 49 </w:t>
      </w:r>
      <w:r>
        <w:rPr>
          <w:rFonts w:ascii="Times New Roman"/>
          <w:b w:val="false"/>
          <w:i w:val="false"/>
          <w:color w:val="000000"/>
          <w:vertAlign w:val="superscript"/>
        </w:rPr>
        <w:t xml:space="preserve">о </w:t>
      </w:r>
      <w:r>
        <w:rPr>
          <w:rFonts w:ascii="Times New Roman"/>
          <w:b w:val="false"/>
          <w:i w:val="false"/>
          <w:color w:val="000000"/>
          <w:sz w:val="28"/>
        </w:rPr>
        <w:t xml:space="preserve">07'16.8" с.ш., 86 </w:t>
      </w:r>
      <w:r>
        <w:rPr>
          <w:rFonts w:ascii="Times New Roman"/>
          <w:b w:val="false"/>
          <w:i w:val="false"/>
          <w:color w:val="000000"/>
          <w:vertAlign w:val="superscript"/>
        </w:rPr>
        <w:t xml:space="preserve">о </w:t>
      </w:r>
      <w:r>
        <w:rPr>
          <w:rFonts w:ascii="Times New Roman"/>
          <w:b w:val="false"/>
          <w:i w:val="false"/>
          <w:color w:val="000000"/>
          <w:sz w:val="28"/>
        </w:rPr>
        <w:t xml:space="preserve">52'32.7"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2(1) в направлении пограничного столба N 2(2) - 51.0 м; от пограничного столба N 2(2) в направлении пограничного столба N 2(1) - 25.3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2 - точки пересечения линии, соединяющей пограничные столбы N 2(1) и N 2(2) с линией середины водного потока реки Аккобы, идет вниз по течению по середине водного потока этой реки или по середине водного потока ее главного рукава в общем юго-юго-западном направлении до пограничного знака N 3 - точки пересечения линии, соединяющей пограничные столбы N 3(1) и N 3(2) с линией середины водного потока реки Аккобы. Протяженность линии государственной границы между пограничными знаками N 2 и N 3 составляет 30.76 км. </w:t>
      </w:r>
    </w:p>
    <w:p>
      <w:pPr>
        <w:spacing w:after="0"/>
        <w:ind w:left="0"/>
        <w:jc w:val="both"/>
      </w:pPr>
      <w:r>
        <w:rPr>
          <w:rFonts w:ascii="Times New Roman"/>
          <w:b w:val="false"/>
          <w:i w:val="false"/>
          <w:color w:val="000000"/>
          <w:sz w:val="28"/>
        </w:rPr>
        <w:t xml:space="preserve">
      Пограничный знак N 3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3(1) - гранитный, расположен на китайском берегу реки Аккобы.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55'08.9" с.ш., 86 </w:t>
      </w:r>
      <w:r>
        <w:rPr>
          <w:rFonts w:ascii="Times New Roman"/>
          <w:b w:val="false"/>
          <w:i w:val="false"/>
          <w:color w:val="000000"/>
          <w:vertAlign w:val="superscript"/>
        </w:rPr>
        <w:t xml:space="preserve">о </w:t>
      </w:r>
      <w:r>
        <w:rPr>
          <w:rFonts w:ascii="Times New Roman"/>
          <w:b w:val="false"/>
          <w:i w:val="false"/>
          <w:color w:val="000000"/>
          <w:sz w:val="28"/>
        </w:rPr>
        <w:t xml:space="preserve">44'29.4" в.д.; </w:t>
      </w:r>
    </w:p>
    <w:p>
      <w:pPr>
        <w:spacing w:after="0"/>
        <w:ind w:left="0"/>
        <w:jc w:val="both"/>
      </w:pPr>
      <w:r>
        <w:rPr>
          <w:rFonts w:ascii="Times New Roman"/>
          <w:b w:val="false"/>
          <w:i w:val="false"/>
          <w:color w:val="000000"/>
          <w:sz w:val="28"/>
        </w:rPr>
        <w:t xml:space="preserve">
      - пограничный столб N 3(2) - железобетонный, расположен на казахстанском берегу реки Аккобы.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55'04.5" с.ш., 86 </w:t>
      </w:r>
      <w:r>
        <w:rPr>
          <w:rFonts w:ascii="Times New Roman"/>
          <w:b w:val="false"/>
          <w:i w:val="false"/>
          <w:color w:val="000000"/>
          <w:vertAlign w:val="superscript"/>
        </w:rPr>
        <w:t xml:space="preserve">о </w:t>
      </w:r>
      <w:r>
        <w:rPr>
          <w:rFonts w:ascii="Times New Roman"/>
          <w:b w:val="false"/>
          <w:i w:val="false"/>
          <w:color w:val="000000"/>
          <w:sz w:val="28"/>
        </w:rPr>
        <w:t xml:space="preserve">44'22.2"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3(1) в направлении пограничного столба N 3(2) - 66.9 м; от пограничного столба N 3(2) в направлении пограничного столба N 3(1) - 134.2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3 - точки пересечения линии, соединяющей пограничные столбы N 3(1) и N 3(2) с линией середины водного потока реки Аккобы, идет вниз по течению по середине водного потока этой реки в общем юго-восточном направлении до пограничного знака N 4 - точки пересечения линии, соединяющей пограничные столбы N 4(1) и N 4(2) с линией середины водного потока реки Аккобы. Протяженность линии государственной границы между пограничными знаками N 3 и N 4 составляет 12.01 км. </w:t>
      </w:r>
    </w:p>
    <w:p>
      <w:pPr>
        <w:spacing w:after="0"/>
        <w:ind w:left="0"/>
        <w:jc w:val="both"/>
      </w:pPr>
      <w:r>
        <w:rPr>
          <w:rFonts w:ascii="Times New Roman"/>
          <w:b w:val="false"/>
          <w:i w:val="false"/>
          <w:color w:val="000000"/>
          <w:sz w:val="28"/>
        </w:rPr>
        <w:t xml:space="preserve">
      Пограничный знак N 4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4(1) - гранитный, расположен на китайском берегу реки Аккобы.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50'13.6" с.ш., 86 </w:t>
      </w:r>
      <w:r>
        <w:rPr>
          <w:rFonts w:ascii="Times New Roman"/>
          <w:b w:val="false"/>
          <w:i w:val="false"/>
          <w:color w:val="000000"/>
          <w:vertAlign w:val="superscript"/>
        </w:rPr>
        <w:t xml:space="preserve">о </w:t>
      </w:r>
      <w:r>
        <w:rPr>
          <w:rFonts w:ascii="Times New Roman"/>
          <w:b w:val="false"/>
          <w:i w:val="false"/>
          <w:color w:val="000000"/>
          <w:sz w:val="28"/>
        </w:rPr>
        <w:t xml:space="preserve">49'02.9" в.д.; </w:t>
      </w:r>
    </w:p>
    <w:p>
      <w:pPr>
        <w:spacing w:after="0"/>
        <w:ind w:left="0"/>
        <w:jc w:val="both"/>
      </w:pPr>
      <w:r>
        <w:rPr>
          <w:rFonts w:ascii="Times New Roman"/>
          <w:b w:val="false"/>
          <w:i w:val="false"/>
          <w:color w:val="000000"/>
          <w:sz w:val="28"/>
        </w:rPr>
        <w:t xml:space="preserve">
      - пограничный столб N 4(2) - железобетонный, расположен на казахстанском берегу реки Аккобы.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50'13.9" с.ш., 86 </w:t>
      </w:r>
      <w:r>
        <w:rPr>
          <w:rFonts w:ascii="Times New Roman"/>
          <w:b w:val="false"/>
          <w:i w:val="false"/>
          <w:color w:val="000000"/>
          <w:vertAlign w:val="superscript"/>
        </w:rPr>
        <w:t xml:space="preserve">о </w:t>
      </w:r>
      <w:r>
        <w:rPr>
          <w:rFonts w:ascii="Times New Roman"/>
          <w:b w:val="false"/>
          <w:i w:val="false"/>
          <w:color w:val="000000"/>
          <w:sz w:val="28"/>
        </w:rPr>
        <w:t xml:space="preserve">48'56.8"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4(1) в направлении пограничного столба N 4(2) - 61.3 м; от пограничного столба N 4(2) в направлении пограничного столба N 4(1) - 62.4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4 - точки пересечения линии, соединяющей пограничные столбы N 4(1) и N 4(2) с линией середины водного потока реки Аккобы, идет вниз по течению по середине водного потока этой реки или по середине водного потока ее главного рукава в общем юго-юго-западном направлении до пограничного знака N 5 - точки пересечения линии, соединяющей пограничные столбы N 5(1) и N 5(2) с линией середины водного потока реки Аккобы. Протяженность линии государственной границы между пограничными знаками N 4 и N 5 составляет 18.38 км. </w:t>
      </w:r>
    </w:p>
    <w:p>
      <w:pPr>
        <w:spacing w:after="0"/>
        <w:ind w:left="0"/>
        <w:jc w:val="both"/>
      </w:pPr>
      <w:r>
        <w:rPr>
          <w:rFonts w:ascii="Times New Roman"/>
          <w:b w:val="false"/>
          <w:i w:val="false"/>
          <w:color w:val="000000"/>
          <w:sz w:val="28"/>
        </w:rPr>
        <w:t xml:space="preserve">
      Пограничный знак N 5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5(1) - гранитный, расположен на китайском берегу реки Аккобы.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42'21.1" с.ш., 86 </w:t>
      </w:r>
      <w:r>
        <w:rPr>
          <w:rFonts w:ascii="Times New Roman"/>
          <w:b w:val="false"/>
          <w:i w:val="false"/>
          <w:color w:val="000000"/>
          <w:vertAlign w:val="superscript"/>
        </w:rPr>
        <w:t xml:space="preserve">о </w:t>
      </w:r>
      <w:r>
        <w:rPr>
          <w:rFonts w:ascii="Times New Roman"/>
          <w:b w:val="false"/>
          <w:i w:val="false"/>
          <w:color w:val="000000"/>
          <w:sz w:val="28"/>
        </w:rPr>
        <w:t xml:space="preserve">45'15.5" в.д.; </w:t>
      </w:r>
    </w:p>
    <w:p>
      <w:pPr>
        <w:spacing w:after="0"/>
        <w:ind w:left="0"/>
        <w:jc w:val="both"/>
      </w:pPr>
      <w:r>
        <w:rPr>
          <w:rFonts w:ascii="Times New Roman"/>
          <w:b w:val="false"/>
          <w:i w:val="false"/>
          <w:color w:val="000000"/>
          <w:sz w:val="28"/>
        </w:rPr>
        <w:t xml:space="preserve">
      - пограничный столб N 5(2) - железобетонный, расположен на казахстанском берегу реки Аккобы.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42'31.9" с.ш., 86 </w:t>
      </w:r>
      <w:r>
        <w:rPr>
          <w:rFonts w:ascii="Times New Roman"/>
          <w:b w:val="false"/>
          <w:i w:val="false"/>
          <w:color w:val="000000"/>
          <w:vertAlign w:val="superscript"/>
        </w:rPr>
        <w:t xml:space="preserve">о </w:t>
      </w:r>
      <w:r>
        <w:rPr>
          <w:rFonts w:ascii="Times New Roman"/>
          <w:b w:val="false"/>
          <w:i w:val="false"/>
          <w:color w:val="000000"/>
          <w:sz w:val="28"/>
        </w:rPr>
        <w:t xml:space="preserve">45'09.4"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5(1) в направлении пограничного столба N 5(2) - 159.0 м; от пограничного столба N 5(2) в направлении пограничного столба N 5(1) - 196.0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5 - точки пересечения линии, соединяющей пограничные столбы N 5(1) и N 5(2) с линией середины водного потока реки Аккобы, идет вниз по течению по середине водного потока этой реки или по середине водного потока ее главного рукава в общем юго-западном направлении до пограничного знака N 6 - точки пересечения линии середины водного потока главного рукава реки Аккобы с линией середины водного потока реки Каракобы. Протяженность линии государственной границы между пограничными знаками N 5 и N 6 составляет 26.24 км. </w:t>
      </w:r>
    </w:p>
    <w:p>
      <w:pPr>
        <w:spacing w:after="0"/>
        <w:ind w:left="0"/>
        <w:jc w:val="both"/>
      </w:pPr>
      <w:r>
        <w:rPr>
          <w:rFonts w:ascii="Times New Roman"/>
          <w:b w:val="false"/>
          <w:i w:val="false"/>
          <w:color w:val="000000"/>
          <w:sz w:val="28"/>
        </w:rPr>
        <w:t xml:space="preserve">
      Пограничный знак N 6 состоит из трех пограничных столбов: </w:t>
      </w:r>
    </w:p>
    <w:p>
      <w:pPr>
        <w:spacing w:after="0"/>
        <w:ind w:left="0"/>
        <w:jc w:val="both"/>
      </w:pPr>
      <w:r>
        <w:rPr>
          <w:rFonts w:ascii="Times New Roman"/>
          <w:b w:val="false"/>
          <w:i w:val="false"/>
          <w:color w:val="000000"/>
          <w:sz w:val="28"/>
        </w:rPr>
        <w:t xml:space="preserve">
      - пограничный столб N 6(1) - железобетонный, расположен на казахстанском берегу реки Аккобы.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32'26.8" с.ш., 86 </w:t>
      </w:r>
      <w:r>
        <w:rPr>
          <w:rFonts w:ascii="Times New Roman"/>
          <w:b w:val="false"/>
          <w:i w:val="false"/>
          <w:color w:val="000000"/>
          <w:vertAlign w:val="superscript"/>
        </w:rPr>
        <w:t xml:space="preserve">о </w:t>
      </w:r>
      <w:r>
        <w:rPr>
          <w:rFonts w:ascii="Times New Roman"/>
          <w:b w:val="false"/>
          <w:i w:val="false"/>
          <w:color w:val="000000"/>
          <w:sz w:val="28"/>
        </w:rPr>
        <w:t xml:space="preserve">35'03.7" в.д.; </w:t>
      </w:r>
    </w:p>
    <w:p>
      <w:pPr>
        <w:spacing w:after="0"/>
        <w:ind w:left="0"/>
        <w:jc w:val="both"/>
      </w:pPr>
      <w:r>
        <w:rPr>
          <w:rFonts w:ascii="Times New Roman"/>
          <w:b w:val="false"/>
          <w:i w:val="false"/>
          <w:color w:val="000000"/>
          <w:sz w:val="28"/>
        </w:rPr>
        <w:t xml:space="preserve">
      - пограничный столб N 6(2) - гранитный, расположен на китайском берегу реки Аккобы.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32'23.7" с.ш., 86 </w:t>
      </w:r>
      <w:r>
        <w:rPr>
          <w:rFonts w:ascii="Times New Roman"/>
          <w:b w:val="false"/>
          <w:i w:val="false"/>
          <w:color w:val="000000"/>
          <w:vertAlign w:val="superscript"/>
        </w:rPr>
        <w:t xml:space="preserve">о </w:t>
      </w:r>
      <w:r>
        <w:rPr>
          <w:rFonts w:ascii="Times New Roman"/>
          <w:b w:val="false"/>
          <w:i w:val="false"/>
          <w:color w:val="000000"/>
          <w:sz w:val="28"/>
        </w:rPr>
        <w:t xml:space="preserve">35'13.9" в.д.; </w:t>
      </w:r>
    </w:p>
    <w:p>
      <w:pPr>
        <w:spacing w:after="0"/>
        <w:ind w:left="0"/>
        <w:jc w:val="both"/>
      </w:pPr>
      <w:r>
        <w:rPr>
          <w:rFonts w:ascii="Times New Roman"/>
          <w:b w:val="false"/>
          <w:i w:val="false"/>
          <w:color w:val="000000"/>
          <w:sz w:val="28"/>
        </w:rPr>
        <w:t xml:space="preserve">
      - пограничный столб N 6(3) - железобетонный, расположен к западо-юго-западу от места слияния двух вышеуказанных рек, на прямой линии государственной границы между пограничными знаками N 6 и N 7.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32'17.5" с.ш., 86 </w:t>
      </w:r>
      <w:r>
        <w:rPr>
          <w:rFonts w:ascii="Times New Roman"/>
          <w:b w:val="false"/>
          <w:i w:val="false"/>
          <w:color w:val="000000"/>
          <w:vertAlign w:val="superscript"/>
        </w:rPr>
        <w:t xml:space="preserve">о </w:t>
      </w:r>
      <w:r>
        <w:rPr>
          <w:rFonts w:ascii="Times New Roman"/>
          <w:b w:val="false"/>
          <w:i w:val="false"/>
          <w:color w:val="000000"/>
          <w:sz w:val="28"/>
        </w:rPr>
        <w:t xml:space="preserve">34'45.4"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6(1) в направлении пограничного столба N 6(2) - 137.8 м; от пограничного столба N 6(2) в направлении пограничного столба N 6(1) - 90.7 м. </w:t>
      </w:r>
    </w:p>
    <w:p>
      <w:pPr>
        <w:spacing w:after="0"/>
        <w:ind w:left="0"/>
        <w:jc w:val="both"/>
      </w:pPr>
      <w:r>
        <w:rPr>
          <w:rFonts w:ascii="Times New Roman"/>
          <w:b w:val="false"/>
          <w:i w:val="false"/>
          <w:color w:val="000000"/>
          <w:sz w:val="28"/>
        </w:rPr>
        <w:t xml:space="preserve">
      Расстояние от пограничного столба N 6(1) до пограничного столба N 6(3) - 472.7 м. Расстояние от пограничного столба N 6(2) до пограничного столба N 6(3) - 614.4 м. </w:t>
      </w:r>
    </w:p>
    <w:p>
      <w:pPr>
        <w:spacing w:after="0"/>
        <w:ind w:left="0"/>
        <w:jc w:val="both"/>
      </w:pPr>
      <w:r>
        <w:rPr>
          <w:rFonts w:ascii="Times New Roman"/>
          <w:b w:val="false"/>
          <w:i w:val="false"/>
          <w:color w:val="000000"/>
          <w:sz w:val="28"/>
        </w:rPr>
        <w:t xml:space="preserve">
      Расстояния до точки пересечения середины водного потока главного рукава реки Аккобы с линией середины водного потока реки Каракобы: от пограничного столба N 6(1) - 106.5 м; от пограничного столба N 6(2) - 233.8 м; от пограничного столба N 6(3) - 395.2 м. </w:t>
      </w:r>
    </w:p>
    <w:bookmarkStart w:name="z12" w:id="11"/>
    <w:p>
      <w:pPr>
        <w:spacing w:after="0"/>
        <w:ind w:left="0"/>
        <w:jc w:val="both"/>
      </w:pPr>
      <w:r>
        <w:rPr>
          <w:rFonts w:ascii="Times New Roman"/>
          <w:b w:val="false"/>
          <w:i w:val="false"/>
          <w:color w:val="000000"/>
          <w:sz w:val="28"/>
        </w:rPr>
        <w:t xml:space="preserve">
      3. Линия государственной границы от пограничного знака N 6 переходит на сухопутный участок и идет по прямой линии в западо-юго-западном направлении до пограничного знака N 13. Протяженность линии государственной границы на данном участке составляет 14.8223 км. </w:t>
      </w:r>
    </w:p>
    <w:bookmarkEnd w:id="11"/>
    <w:p>
      <w:pPr>
        <w:spacing w:after="0"/>
        <w:ind w:left="0"/>
        <w:jc w:val="both"/>
      </w:pPr>
      <w:r>
        <w:rPr>
          <w:rFonts w:ascii="Times New Roman"/>
          <w:b w:val="false"/>
          <w:i w:val="false"/>
          <w:color w:val="000000"/>
          <w:sz w:val="28"/>
        </w:rPr>
        <w:t xml:space="preserve">
      Линия государственной границы от пограничного знака N 6 - точки пересечения линии середины водного потока главного рукава реки Аккобы с линией середины водного потока реки Каракобы - переходит на сухопутный участок и идет по прямой линии в западо-юго-западном направлении через пограничный столб N 6(3) до пограничного знака N 7. Протяженность линии государственной границы между пограничными знаками N 6 и N 7 составляет 4.9126 км. </w:t>
      </w:r>
    </w:p>
    <w:p>
      <w:pPr>
        <w:spacing w:after="0"/>
        <w:ind w:left="0"/>
        <w:jc w:val="both"/>
      </w:pPr>
      <w:r>
        <w:rPr>
          <w:rFonts w:ascii="Times New Roman"/>
          <w:b w:val="false"/>
          <w:i w:val="false"/>
          <w:color w:val="000000"/>
          <w:sz w:val="28"/>
        </w:rPr>
        <w:t xml:space="preserve">
      Пограничный знак N 7 - гранитный, расположен на склоне горы Актайынша в точке с отметкой 1875.0.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31'09.6" с.ш., 86 </w:t>
      </w:r>
      <w:r>
        <w:rPr>
          <w:rFonts w:ascii="Times New Roman"/>
          <w:b w:val="false"/>
          <w:i w:val="false"/>
          <w:color w:val="000000"/>
          <w:vertAlign w:val="superscript"/>
        </w:rPr>
        <w:t xml:space="preserve">о </w:t>
      </w:r>
      <w:r>
        <w:rPr>
          <w:rFonts w:ascii="Times New Roman"/>
          <w:b w:val="false"/>
          <w:i w:val="false"/>
          <w:color w:val="000000"/>
          <w:sz w:val="28"/>
        </w:rPr>
        <w:t xml:space="preserve">31'30.4"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7 продолжает идти по прямой линии в западо-юго-западном направлении до пограничного знака N 8. Протяженность линии государственной границы между пограничными знаками N 7 и N 8 составляет 0.5646 км. </w:t>
      </w:r>
    </w:p>
    <w:p>
      <w:pPr>
        <w:spacing w:after="0"/>
        <w:ind w:left="0"/>
        <w:jc w:val="both"/>
      </w:pPr>
      <w:r>
        <w:rPr>
          <w:rFonts w:ascii="Times New Roman"/>
          <w:b w:val="false"/>
          <w:i w:val="false"/>
          <w:color w:val="000000"/>
          <w:sz w:val="28"/>
        </w:rPr>
        <w:t xml:space="preserve">
      Пограничный знак N 8 - железобетонный, расположен на склоне горы Актайынша в точке с отметкой 1827.0.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31'01.0" с.ш., 86 </w:t>
      </w:r>
      <w:r>
        <w:rPr>
          <w:rFonts w:ascii="Times New Roman"/>
          <w:b w:val="false"/>
          <w:i w:val="false"/>
          <w:color w:val="000000"/>
          <w:vertAlign w:val="superscript"/>
        </w:rPr>
        <w:t xml:space="preserve">о </w:t>
      </w:r>
      <w:r>
        <w:rPr>
          <w:rFonts w:ascii="Times New Roman"/>
          <w:b w:val="false"/>
          <w:i w:val="false"/>
          <w:color w:val="000000"/>
          <w:sz w:val="28"/>
        </w:rPr>
        <w:t xml:space="preserve">31'06.1"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8 продолжает идти по прямой линии в западо-юго-западном направлении до пограничного знака N 9. Протяженность линии государственной границы между пограничными знаками N 8 и N 9 составляет 2.2861 км. Пограничный знак N 9 - гранитный, расположен в седловине.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30'26.6" с.ш., 86 </w:t>
      </w:r>
      <w:r>
        <w:rPr>
          <w:rFonts w:ascii="Times New Roman"/>
          <w:b w:val="false"/>
          <w:i w:val="false"/>
          <w:color w:val="000000"/>
          <w:vertAlign w:val="superscript"/>
        </w:rPr>
        <w:t xml:space="preserve">о </w:t>
      </w:r>
      <w:r>
        <w:rPr>
          <w:rFonts w:ascii="Times New Roman"/>
          <w:b w:val="false"/>
          <w:i w:val="false"/>
          <w:color w:val="000000"/>
          <w:sz w:val="28"/>
        </w:rPr>
        <w:t xml:space="preserve">29'27.5"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9 продолжает идти по прямой линии в западо-юго-западном направлении, пересекая реку Аккалка, до пограничного знака N </w:t>
      </w:r>
      <w:r>
        <w:rPr>
          <w:rFonts w:ascii="Times New Roman"/>
          <w:b w:val="false"/>
          <w:i w:val="false"/>
          <w:color w:val="000000"/>
          <w:sz w:val="28"/>
          <w:u w:val="single"/>
        </w:rPr>
        <w:t xml:space="preserve">9 </w:t>
      </w:r>
      <w:r>
        <w:rPr>
          <w:rFonts w:ascii="Times New Roman"/>
          <w:b w:val="false"/>
          <w:i w:val="false"/>
          <w:color w:val="000000"/>
          <w:sz w:val="28"/>
        </w:rPr>
        <w:t xml:space="preserve">. Протяженность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линии государственной границы между пограничными знаками N 9 и N </w:t>
      </w:r>
      <w:r>
        <w:rPr>
          <w:rFonts w:ascii="Times New Roman"/>
          <w:b w:val="false"/>
          <w:i w:val="false"/>
          <w:color w:val="000000"/>
          <w:sz w:val="28"/>
          <w:u w:val="single"/>
        </w:rPr>
        <w:t xml:space="preserve">9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составляет 1.1851 км.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9 </w:t>
      </w:r>
      <w:r>
        <w:rPr>
          <w:rFonts w:ascii="Times New Roman"/>
          <w:b w:val="false"/>
          <w:i w:val="false"/>
          <w:color w:val="000000"/>
          <w:sz w:val="28"/>
        </w:rPr>
        <w:t xml:space="preserve"> - промежуточный, гранитный расположен на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правом берегу реки Аккалка.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30'08.8"с.ш., 86 </w:t>
      </w:r>
      <w:r>
        <w:rPr>
          <w:rFonts w:ascii="Times New Roman"/>
          <w:b w:val="false"/>
          <w:i w:val="false"/>
          <w:color w:val="000000"/>
          <w:vertAlign w:val="superscript"/>
        </w:rPr>
        <w:t xml:space="preserve">о </w:t>
      </w:r>
      <w:r>
        <w:rPr>
          <w:rFonts w:ascii="Times New Roman"/>
          <w:b w:val="false"/>
          <w:i w:val="false"/>
          <w:color w:val="000000"/>
          <w:sz w:val="28"/>
        </w:rPr>
        <w:t xml:space="preserve">28'36.4"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9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продолжает идти по прямой линии в западо-юго-западном направлении до пограничного знака N </w:t>
      </w:r>
      <w:r>
        <w:rPr>
          <w:rFonts w:ascii="Times New Roman"/>
          <w:b w:val="false"/>
          <w:i w:val="false"/>
          <w:color w:val="000000"/>
          <w:sz w:val="28"/>
          <w:u w:val="single"/>
        </w:rPr>
        <w:t xml:space="preserve">9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границы между пограничными знаками N </w:t>
      </w:r>
      <w:r>
        <w:rPr>
          <w:rFonts w:ascii="Times New Roman"/>
          <w:b w:val="false"/>
          <w:i w:val="false"/>
          <w:color w:val="000000"/>
          <w:sz w:val="28"/>
          <w:u w:val="single"/>
        </w:rPr>
        <w:t xml:space="preserve">9 </w:t>
      </w:r>
      <w:r>
        <w:rPr>
          <w:rFonts w:ascii="Times New Roman"/>
          <w:b w:val="false"/>
          <w:i w:val="false"/>
          <w:color w:val="000000"/>
          <w:sz w:val="28"/>
        </w:rPr>
        <w:t xml:space="preserve"> и N </w:t>
      </w:r>
      <w:r>
        <w:rPr>
          <w:rFonts w:ascii="Times New Roman"/>
          <w:b w:val="false"/>
          <w:i w:val="false"/>
          <w:color w:val="000000"/>
          <w:sz w:val="28"/>
          <w:u w:val="single"/>
        </w:rPr>
        <w:t xml:space="preserve">9 </w:t>
      </w:r>
      <w:r>
        <w:rPr>
          <w:rFonts w:ascii="Times New Roman"/>
          <w:b w:val="false"/>
          <w:i w:val="false"/>
          <w:color w:val="000000"/>
          <w:sz w:val="28"/>
        </w:rPr>
        <w:t xml:space="preserve"> составляет 0.1853 км. </w:t>
      </w:r>
    </w:p>
    <w:p>
      <w:pPr>
        <w:spacing w:after="0"/>
        <w:ind w:left="0"/>
        <w:jc w:val="both"/>
      </w:pPr>
      <w:r>
        <w:rPr>
          <w:rFonts w:ascii="Times New Roman"/>
          <w:b w:val="false"/>
          <w:i w:val="false"/>
          <w:color w:val="000000"/>
          <w:sz w:val="28"/>
        </w:rPr>
        <w:t xml:space="preserve">
                                           1     2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9 </w:t>
      </w:r>
      <w:r>
        <w:rPr>
          <w:rFonts w:ascii="Times New Roman"/>
          <w:b w:val="false"/>
          <w:i w:val="false"/>
          <w:color w:val="000000"/>
          <w:sz w:val="28"/>
        </w:rPr>
        <w:t xml:space="preserve"> - промежуточный, железобетонный,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расположен на высоте с отметкой 1683.7.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30'06.0" с.ш., 86 </w:t>
      </w:r>
      <w:r>
        <w:rPr>
          <w:rFonts w:ascii="Times New Roman"/>
          <w:b w:val="false"/>
          <w:i w:val="false"/>
          <w:color w:val="000000"/>
          <w:vertAlign w:val="superscript"/>
        </w:rPr>
        <w:t xml:space="preserve">о </w:t>
      </w:r>
      <w:r>
        <w:rPr>
          <w:rFonts w:ascii="Times New Roman"/>
          <w:b w:val="false"/>
          <w:i w:val="false"/>
          <w:color w:val="000000"/>
          <w:sz w:val="28"/>
        </w:rPr>
        <w:t xml:space="preserve">28'28.4"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9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продолжает идти по прямой линии в западо-юго-западном направлении до пограничного знака N 10. Протяженность линии государственной  границы между пограничными знаками N </w:t>
      </w:r>
      <w:r>
        <w:rPr>
          <w:rFonts w:ascii="Times New Roman"/>
          <w:b w:val="false"/>
          <w:i w:val="false"/>
          <w:color w:val="000000"/>
          <w:sz w:val="28"/>
          <w:u w:val="single"/>
        </w:rPr>
        <w:t xml:space="preserve">9 </w:t>
      </w:r>
      <w:r>
        <w:rPr>
          <w:rFonts w:ascii="Times New Roman"/>
          <w:b w:val="false"/>
          <w:i w:val="false"/>
          <w:color w:val="000000"/>
          <w:sz w:val="28"/>
        </w:rPr>
        <w:t xml:space="preserve"> и N 10 составляет 0.3004 км.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Пограничный знак N 10 - железобетонный.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30'01.4" с.ш., 86 </w:t>
      </w:r>
      <w:r>
        <w:rPr>
          <w:rFonts w:ascii="Times New Roman"/>
          <w:b w:val="false"/>
          <w:i w:val="false"/>
          <w:color w:val="000000"/>
          <w:vertAlign w:val="superscript"/>
        </w:rPr>
        <w:t xml:space="preserve">о </w:t>
      </w:r>
      <w:r>
        <w:rPr>
          <w:rFonts w:ascii="Times New Roman"/>
          <w:b w:val="false"/>
          <w:i w:val="false"/>
          <w:color w:val="000000"/>
          <w:sz w:val="28"/>
        </w:rPr>
        <w:t xml:space="preserve">28'15.4"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10 продолжает идти по прямой линии в западо-юго-западном направлении до пограничного знака N 11. Протяженность линии государственной границы между пограничными знаками N 10 и N 11 составляет 2.3486 км. </w:t>
      </w:r>
    </w:p>
    <w:p>
      <w:pPr>
        <w:spacing w:after="0"/>
        <w:ind w:left="0"/>
        <w:jc w:val="both"/>
      </w:pPr>
      <w:r>
        <w:rPr>
          <w:rFonts w:ascii="Times New Roman"/>
          <w:b w:val="false"/>
          <w:i w:val="false"/>
          <w:color w:val="000000"/>
          <w:sz w:val="28"/>
        </w:rPr>
        <w:t xml:space="preserve">
      Пограничный знак N 11 - гранитный.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29'26.0" с.ш., 86 </w:t>
      </w:r>
      <w:r>
        <w:rPr>
          <w:rFonts w:ascii="Times New Roman"/>
          <w:b w:val="false"/>
          <w:i w:val="false"/>
          <w:color w:val="000000"/>
          <w:vertAlign w:val="superscript"/>
        </w:rPr>
        <w:t xml:space="preserve">о </w:t>
      </w:r>
      <w:r>
        <w:rPr>
          <w:rFonts w:ascii="Times New Roman"/>
          <w:b w:val="false"/>
          <w:i w:val="false"/>
          <w:color w:val="000000"/>
          <w:sz w:val="28"/>
        </w:rPr>
        <w:t xml:space="preserve">26'34.2"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11 продолжает идти по прямой линии в западо-юго-западном направлении до пограничного знака N </w:t>
      </w:r>
      <w:r>
        <w:rPr>
          <w:rFonts w:ascii="Times New Roman"/>
          <w:b w:val="false"/>
          <w:i w:val="false"/>
          <w:color w:val="000000"/>
          <w:sz w:val="28"/>
          <w:u w:val="single"/>
        </w:rPr>
        <w:t xml:space="preserve">11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границы между пограничными знаками N 11 и N </w:t>
      </w:r>
      <w:r>
        <w:rPr>
          <w:rFonts w:ascii="Times New Roman"/>
          <w:b w:val="false"/>
          <w:i w:val="false"/>
          <w:color w:val="000000"/>
          <w:sz w:val="28"/>
          <w:u w:val="single"/>
        </w:rPr>
        <w:t xml:space="preserve">11 </w:t>
      </w:r>
      <w:r>
        <w:rPr>
          <w:rFonts w:ascii="Times New Roman"/>
          <w:b w:val="false"/>
          <w:i w:val="false"/>
          <w:color w:val="000000"/>
          <w:sz w:val="28"/>
        </w:rPr>
        <w:t xml:space="preserve"> составляет 0.3222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11 </w:t>
      </w:r>
      <w:r>
        <w:rPr>
          <w:rFonts w:ascii="Times New Roman"/>
          <w:b w:val="false"/>
          <w:i w:val="false"/>
          <w:color w:val="000000"/>
          <w:sz w:val="28"/>
        </w:rPr>
        <w:t xml:space="preserve"> - промежуточный, гранитный.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29'21.2" с.ш., 86 </w:t>
      </w:r>
      <w:r>
        <w:rPr>
          <w:rFonts w:ascii="Times New Roman"/>
          <w:b w:val="false"/>
          <w:i w:val="false"/>
          <w:color w:val="000000"/>
          <w:vertAlign w:val="superscript"/>
        </w:rPr>
        <w:t xml:space="preserve">о </w:t>
      </w:r>
      <w:r>
        <w:rPr>
          <w:rFonts w:ascii="Times New Roman"/>
          <w:b w:val="false"/>
          <w:i w:val="false"/>
          <w:color w:val="000000"/>
          <w:sz w:val="28"/>
        </w:rPr>
        <w:t xml:space="preserve">26'20.3"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11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продолжает идти по прямой линии в западо-юго-западном направлении до пограничного знака N 12. Протяженность линии государственной границы между пограничными знаками N </w:t>
      </w:r>
      <w:r>
        <w:rPr>
          <w:rFonts w:ascii="Times New Roman"/>
          <w:b w:val="false"/>
          <w:i w:val="false"/>
          <w:color w:val="000000"/>
          <w:sz w:val="28"/>
          <w:u w:val="single"/>
        </w:rPr>
        <w:t xml:space="preserve">11 </w:t>
      </w:r>
      <w:r>
        <w:rPr>
          <w:rFonts w:ascii="Times New Roman"/>
          <w:b w:val="false"/>
          <w:i w:val="false"/>
          <w:color w:val="000000"/>
          <w:sz w:val="28"/>
        </w:rPr>
        <w:t xml:space="preserve"> и N 12 составляет 0.6593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12 - железобетонный, расположен в седловине.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29'11.2" с.ш., 86 </w:t>
      </w:r>
      <w:r>
        <w:rPr>
          <w:rFonts w:ascii="Times New Roman"/>
          <w:b w:val="false"/>
          <w:i w:val="false"/>
          <w:color w:val="000000"/>
          <w:vertAlign w:val="superscript"/>
        </w:rPr>
        <w:t xml:space="preserve">о </w:t>
      </w:r>
      <w:r>
        <w:rPr>
          <w:rFonts w:ascii="Times New Roman"/>
          <w:b w:val="false"/>
          <w:i w:val="false"/>
          <w:color w:val="000000"/>
          <w:sz w:val="28"/>
        </w:rPr>
        <w:t xml:space="preserve">25'51.9"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12 продолжает идти по прямой линии в западо-юго-западном направлении </w:t>
      </w:r>
    </w:p>
    <w:p>
      <w:pPr>
        <w:spacing w:after="0"/>
        <w:ind w:left="0"/>
        <w:jc w:val="both"/>
      </w:pPr>
      <w:r>
        <w:rPr>
          <w:rFonts w:ascii="Times New Roman"/>
          <w:b w:val="false"/>
          <w:i w:val="false"/>
          <w:color w:val="000000"/>
          <w:sz w:val="28"/>
        </w:rPr>
        <w:t xml:space="preserve">
      до пограничного знака N </w:t>
      </w:r>
      <w:r>
        <w:rPr>
          <w:rFonts w:ascii="Times New Roman"/>
          <w:b w:val="false"/>
          <w:i w:val="false"/>
          <w:color w:val="000000"/>
          <w:sz w:val="28"/>
          <w:u w:val="single"/>
        </w:rPr>
        <w:t xml:space="preserve">12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границы между пограничными знаками N 12 и N </w:t>
      </w:r>
      <w:r>
        <w:rPr>
          <w:rFonts w:ascii="Times New Roman"/>
          <w:b w:val="false"/>
          <w:i w:val="false"/>
          <w:color w:val="000000"/>
          <w:sz w:val="28"/>
          <w:u w:val="single"/>
        </w:rPr>
        <w:t xml:space="preserve">12 </w:t>
      </w:r>
      <w:r>
        <w:rPr>
          <w:rFonts w:ascii="Times New Roman"/>
          <w:b w:val="false"/>
          <w:i w:val="false"/>
          <w:color w:val="000000"/>
          <w:sz w:val="28"/>
        </w:rPr>
        <w:t xml:space="preserve"> составляет 0.9942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12 </w:t>
      </w:r>
      <w:r>
        <w:rPr>
          <w:rFonts w:ascii="Times New Roman"/>
          <w:b w:val="false"/>
          <w:i w:val="false"/>
          <w:color w:val="000000"/>
          <w:sz w:val="28"/>
        </w:rPr>
        <w:t xml:space="preserve"> - промежуточный, гранитный.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28'56.2" с.ш., 86 </w:t>
      </w:r>
      <w:r>
        <w:rPr>
          <w:rFonts w:ascii="Times New Roman"/>
          <w:b w:val="false"/>
          <w:i w:val="false"/>
          <w:color w:val="000000"/>
          <w:vertAlign w:val="superscript"/>
        </w:rPr>
        <w:t xml:space="preserve">о </w:t>
      </w:r>
      <w:r>
        <w:rPr>
          <w:rFonts w:ascii="Times New Roman"/>
          <w:b w:val="false"/>
          <w:i w:val="false"/>
          <w:color w:val="000000"/>
          <w:sz w:val="28"/>
        </w:rPr>
        <w:t xml:space="preserve">25'09.1"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12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продолжает идти по прямой линии в западо-юго-западном направлении до пограничного знака N </w:t>
      </w:r>
      <w:r>
        <w:rPr>
          <w:rFonts w:ascii="Times New Roman"/>
          <w:b w:val="false"/>
          <w:i w:val="false"/>
          <w:color w:val="000000"/>
          <w:sz w:val="28"/>
          <w:u w:val="single"/>
        </w:rPr>
        <w:t xml:space="preserve">12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границы между пограничными знаками N </w:t>
      </w:r>
      <w:r>
        <w:rPr>
          <w:rFonts w:ascii="Times New Roman"/>
          <w:b w:val="false"/>
          <w:i w:val="false"/>
          <w:color w:val="000000"/>
          <w:sz w:val="28"/>
          <w:u w:val="single"/>
        </w:rPr>
        <w:t xml:space="preserve">12 </w:t>
      </w:r>
      <w:r>
        <w:rPr>
          <w:rFonts w:ascii="Times New Roman"/>
          <w:b w:val="false"/>
          <w:i w:val="false"/>
          <w:color w:val="000000"/>
          <w:sz w:val="28"/>
        </w:rPr>
        <w:t xml:space="preserve"> и N </w:t>
      </w:r>
      <w:r>
        <w:rPr>
          <w:rFonts w:ascii="Times New Roman"/>
          <w:b w:val="false"/>
          <w:i w:val="false"/>
          <w:color w:val="000000"/>
          <w:sz w:val="28"/>
          <w:u w:val="single"/>
        </w:rPr>
        <w:t xml:space="preserve">12 </w:t>
      </w:r>
      <w:r>
        <w:rPr>
          <w:rFonts w:ascii="Times New Roman"/>
          <w:b w:val="false"/>
          <w:i w:val="false"/>
          <w:color w:val="000000"/>
          <w:sz w:val="28"/>
        </w:rPr>
        <w:t xml:space="preserve"> составляет 0.7090 км. </w:t>
      </w:r>
    </w:p>
    <w:p>
      <w:pPr>
        <w:spacing w:after="0"/>
        <w:ind w:left="0"/>
        <w:jc w:val="both"/>
      </w:pPr>
      <w:r>
        <w:rPr>
          <w:rFonts w:ascii="Times New Roman"/>
          <w:b w:val="false"/>
          <w:i w:val="false"/>
          <w:color w:val="000000"/>
          <w:sz w:val="28"/>
        </w:rPr>
        <w:t xml:space="preserve">
                                            1      2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12 </w:t>
      </w:r>
      <w:r>
        <w:rPr>
          <w:rFonts w:ascii="Times New Roman"/>
          <w:b w:val="false"/>
          <w:i w:val="false"/>
          <w:color w:val="000000"/>
          <w:sz w:val="28"/>
        </w:rPr>
        <w:t xml:space="preserve"> - промежуточный, гранитный, расположен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в урочище Сазды.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28'45.5" с.ш., 86 </w:t>
      </w:r>
      <w:r>
        <w:rPr>
          <w:rFonts w:ascii="Times New Roman"/>
          <w:b w:val="false"/>
          <w:i w:val="false"/>
          <w:color w:val="000000"/>
          <w:vertAlign w:val="superscript"/>
        </w:rPr>
        <w:t xml:space="preserve">о </w:t>
      </w:r>
      <w:r>
        <w:rPr>
          <w:rFonts w:ascii="Times New Roman"/>
          <w:b w:val="false"/>
          <w:i w:val="false"/>
          <w:color w:val="000000"/>
          <w:sz w:val="28"/>
        </w:rPr>
        <w:t xml:space="preserve">24'38.5"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12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продолжает идти по прямой линии в западо-юго-западном направлении до пограничного знака N 13 - точки пересечения прямой линии государственной границы с линией середины водного потока реки Бельозектын - Бирайрыкбасы. Протяженность линии государственной границы между пограничными знаками N </w:t>
      </w:r>
      <w:r>
        <w:rPr>
          <w:rFonts w:ascii="Times New Roman"/>
          <w:b w:val="false"/>
          <w:i w:val="false"/>
          <w:color w:val="000000"/>
          <w:sz w:val="28"/>
          <w:u w:val="single"/>
        </w:rPr>
        <w:t xml:space="preserve">12 </w:t>
      </w:r>
      <w:r>
        <w:rPr>
          <w:rFonts w:ascii="Times New Roman"/>
          <w:b w:val="false"/>
          <w:i w:val="false"/>
          <w:color w:val="000000"/>
          <w:sz w:val="28"/>
        </w:rPr>
        <w:t xml:space="preserve"> и N 13 составляет 0.3549 км.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Пограничный знак N 13 состоит из трех пограничных столбов: </w:t>
      </w:r>
    </w:p>
    <w:p>
      <w:pPr>
        <w:spacing w:after="0"/>
        <w:ind w:left="0"/>
        <w:jc w:val="both"/>
      </w:pPr>
      <w:r>
        <w:rPr>
          <w:rFonts w:ascii="Times New Roman"/>
          <w:b w:val="false"/>
          <w:i w:val="false"/>
          <w:color w:val="000000"/>
          <w:sz w:val="28"/>
        </w:rPr>
        <w:t xml:space="preserve">
      - пограничный столб N 13(1) - гранитный, расположен на прямой линии государственной границы.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28'40.7" с.ш, 86 </w:t>
      </w:r>
      <w:r>
        <w:rPr>
          <w:rFonts w:ascii="Times New Roman"/>
          <w:b w:val="false"/>
          <w:i w:val="false"/>
          <w:color w:val="000000"/>
          <w:vertAlign w:val="superscript"/>
        </w:rPr>
        <w:t xml:space="preserve">о </w:t>
      </w:r>
      <w:r>
        <w:rPr>
          <w:rFonts w:ascii="Times New Roman"/>
          <w:b w:val="false"/>
          <w:i w:val="false"/>
          <w:color w:val="000000"/>
          <w:sz w:val="28"/>
        </w:rPr>
        <w:t xml:space="preserve">24'24.7" в.д.; </w:t>
      </w:r>
    </w:p>
    <w:p>
      <w:pPr>
        <w:spacing w:after="0"/>
        <w:ind w:left="0"/>
        <w:jc w:val="both"/>
      </w:pPr>
      <w:r>
        <w:rPr>
          <w:rFonts w:ascii="Times New Roman"/>
          <w:b w:val="false"/>
          <w:i w:val="false"/>
          <w:color w:val="000000"/>
          <w:sz w:val="28"/>
        </w:rPr>
        <w:t xml:space="preserve">
      - пограничный столб N 13(2) - гранитный, расположен на китайском берегу реки Бельозектын - Бирайрыкбасы.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28'39.1" с.ш., 86 </w:t>
      </w:r>
      <w:r>
        <w:rPr>
          <w:rFonts w:ascii="Times New Roman"/>
          <w:b w:val="false"/>
          <w:i w:val="false"/>
          <w:color w:val="000000"/>
          <w:vertAlign w:val="superscript"/>
        </w:rPr>
        <w:t xml:space="preserve">о </w:t>
      </w:r>
      <w:r>
        <w:rPr>
          <w:rFonts w:ascii="Times New Roman"/>
          <w:b w:val="false"/>
          <w:i w:val="false"/>
          <w:color w:val="000000"/>
          <w:sz w:val="28"/>
        </w:rPr>
        <w:t xml:space="preserve">24'21.7" в.д.; </w:t>
      </w:r>
    </w:p>
    <w:p>
      <w:pPr>
        <w:spacing w:after="0"/>
        <w:ind w:left="0"/>
        <w:jc w:val="both"/>
      </w:pPr>
      <w:r>
        <w:rPr>
          <w:rFonts w:ascii="Times New Roman"/>
          <w:b w:val="false"/>
          <w:i w:val="false"/>
          <w:color w:val="000000"/>
          <w:sz w:val="28"/>
        </w:rPr>
        <w:t xml:space="preserve">
      - пограничный столб N 13(3) - железобетонный, расположен на казахстанском берегу реки Бельозектын - Бирайрыкбасы.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28'41.4" с.ш., 86 </w:t>
      </w:r>
      <w:r>
        <w:rPr>
          <w:rFonts w:ascii="Times New Roman"/>
          <w:b w:val="false"/>
          <w:i w:val="false"/>
          <w:color w:val="000000"/>
          <w:vertAlign w:val="superscript"/>
        </w:rPr>
        <w:t xml:space="preserve">о </w:t>
      </w:r>
      <w:r>
        <w:rPr>
          <w:rFonts w:ascii="Times New Roman"/>
          <w:b w:val="false"/>
          <w:i w:val="false"/>
          <w:color w:val="000000"/>
          <w:sz w:val="28"/>
        </w:rPr>
        <w:t xml:space="preserve">24'23.0"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13(2) в направлении пограничного столба N 13(3) - 55.2 м; от пограничного столба N 13(3) в направлении пограничного столба N 13(2) - 19.4 м. </w:t>
      </w:r>
    </w:p>
    <w:p>
      <w:pPr>
        <w:spacing w:after="0"/>
        <w:ind w:left="0"/>
        <w:jc w:val="both"/>
      </w:pPr>
      <w:r>
        <w:rPr>
          <w:rFonts w:ascii="Times New Roman"/>
          <w:b w:val="false"/>
          <w:i w:val="false"/>
          <w:color w:val="000000"/>
          <w:sz w:val="28"/>
        </w:rPr>
        <w:t xml:space="preserve">
      Расстояние от пограничного столба N 13(1) до пограничного столба N 13(2) составляет 78.4 м. </w:t>
      </w:r>
    </w:p>
    <w:p>
      <w:pPr>
        <w:spacing w:after="0"/>
        <w:ind w:left="0"/>
        <w:jc w:val="both"/>
      </w:pPr>
      <w:r>
        <w:rPr>
          <w:rFonts w:ascii="Times New Roman"/>
          <w:b w:val="false"/>
          <w:i w:val="false"/>
          <w:color w:val="000000"/>
          <w:sz w:val="28"/>
        </w:rPr>
        <w:t xml:space="preserve">
      Расстояние от пограничного столба N 13(1) до пограничного столба N 13(3) составляет 41.2 м. </w:t>
      </w:r>
    </w:p>
    <w:p>
      <w:pPr>
        <w:spacing w:after="0"/>
        <w:ind w:left="0"/>
        <w:jc w:val="both"/>
      </w:pPr>
      <w:r>
        <w:rPr>
          <w:rFonts w:ascii="Times New Roman"/>
          <w:b w:val="false"/>
          <w:i w:val="false"/>
          <w:color w:val="000000"/>
          <w:sz w:val="28"/>
        </w:rPr>
        <w:t xml:space="preserve">
      Расстояния до точки пересечения прямой линии государственной границы с линией середины водного потока реки Бельозектын - Бирайрыкбасы: от пограничного столба N 13(1) - 34.4 м; от пограничного столба N 13(2) - 45.0 м; от пограничного столба N 13(3) - 37.7 м. </w:t>
      </w:r>
    </w:p>
    <w:bookmarkStart w:name="z13" w:id="12"/>
    <w:p>
      <w:pPr>
        <w:spacing w:after="0"/>
        <w:ind w:left="0"/>
        <w:jc w:val="both"/>
      </w:pPr>
      <w:r>
        <w:rPr>
          <w:rFonts w:ascii="Times New Roman"/>
          <w:b w:val="false"/>
          <w:i w:val="false"/>
          <w:color w:val="000000"/>
          <w:sz w:val="28"/>
        </w:rPr>
        <w:t xml:space="preserve">
      4. Линия государственной границы от пограничного знака N 13 переходит на водный участок и идет вниз по течению по середине водного потока реки Бельозектын - Бирайрыкбасы в общем западном направлении до точки пересечения середины водного потока этой реки с линией середины водного потока реки Копиртассу, затем идет вниз по течению по середине водного потока реки Копиртассу в общем юго-западном направлении до пограничного знака N 14 - точки пересечения середин водных потоков рек Копиртассу и Бельозек. Протяженность линии государственной границы на данном участке составляет 23.06 км. </w:t>
      </w:r>
    </w:p>
    <w:bookmarkEnd w:id="12"/>
    <w:p>
      <w:pPr>
        <w:spacing w:after="0"/>
        <w:ind w:left="0"/>
        <w:jc w:val="both"/>
      </w:pPr>
      <w:r>
        <w:rPr>
          <w:rFonts w:ascii="Times New Roman"/>
          <w:b w:val="false"/>
          <w:i w:val="false"/>
          <w:color w:val="000000"/>
          <w:sz w:val="28"/>
        </w:rPr>
        <w:t xml:space="preserve">
      Пограничный знак N 14 состоит из трех пограничных столбов: </w:t>
      </w:r>
    </w:p>
    <w:p>
      <w:pPr>
        <w:spacing w:after="0"/>
        <w:ind w:left="0"/>
        <w:jc w:val="both"/>
      </w:pPr>
      <w:r>
        <w:rPr>
          <w:rFonts w:ascii="Times New Roman"/>
          <w:b w:val="false"/>
          <w:i w:val="false"/>
          <w:color w:val="000000"/>
          <w:sz w:val="28"/>
        </w:rPr>
        <w:t xml:space="preserve">
      - пограничный столб N 14(1) - железобетонный, расположен на казахстанском берегу реки Копиртассу.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25'54.7" с.ш., 86 </w:t>
      </w:r>
      <w:r>
        <w:rPr>
          <w:rFonts w:ascii="Times New Roman"/>
          <w:b w:val="false"/>
          <w:i w:val="false"/>
          <w:color w:val="000000"/>
          <w:vertAlign w:val="superscript"/>
        </w:rPr>
        <w:t xml:space="preserve">о </w:t>
      </w:r>
      <w:r>
        <w:rPr>
          <w:rFonts w:ascii="Times New Roman"/>
          <w:b w:val="false"/>
          <w:i w:val="false"/>
          <w:color w:val="000000"/>
          <w:sz w:val="28"/>
        </w:rPr>
        <w:t xml:space="preserve">13'25.7" в.д.; </w:t>
      </w:r>
    </w:p>
    <w:p>
      <w:pPr>
        <w:spacing w:after="0"/>
        <w:ind w:left="0"/>
        <w:jc w:val="both"/>
      </w:pPr>
      <w:r>
        <w:rPr>
          <w:rFonts w:ascii="Times New Roman"/>
          <w:b w:val="false"/>
          <w:i w:val="false"/>
          <w:color w:val="000000"/>
          <w:sz w:val="28"/>
        </w:rPr>
        <w:t xml:space="preserve">
      - пограничный столб N 14(2) - гранитный, расположен на китайском берегу реки Копиртассу.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25'53.7" с.ш., 86 </w:t>
      </w:r>
      <w:r>
        <w:rPr>
          <w:rFonts w:ascii="Times New Roman"/>
          <w:b w:val="false"/>
          <w:i w:val="false"/>
          <w:color w:val="000000"/>
          <w:vertAlign w:val="superscript"/>
        </w:rPr>
        <w:t xml:space="preserve">о </w:t>
      </w:r>
      <w:r>
        <w:rPr>
          <w:rFonts w:ascii="Times New Roman"/>
          <w:b w:val="false"/>
          <w:i w:val="false"/>
          <w:color w:val="000000"/>
          <w:sz w:val="28"/>
        </w:rPr>
        <w:t xml:space="preserve">13'24.6" в.д.; </w:t>
      </w:r>
    </w:p>
    <w:p>
      <w:pPr>
        <w:spacing w:after="0"/>
        <w:ind w:left="0"/>
        <w:jc w:val="both"/>
      </w:pPr>
      <w:r>
        <w:rPr>
          <w:rFonts w:ascii="Times New Roman"/>
          <w:b w:val="false"/>
          <w:i w:val="false"/>
          <w:color w:val="000000"/>
          <w:sz w:val="28"/>
        </w:rPr>
        <w:t xml:space="preserve">
      - пограничный столб N 14(3) - железобетонный, расположен на прямой линии государственной границы между пограничными знаками N 14 и N 15.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25'54.5" с.ш., 86 </w:t>
      </w:r>
      <w:r>
        <w:rPr>
          <w:rFonts w:ascii="Times New Roman"/>
          <w:b w:val="false"/>
          <w:i w:val="false"/>
          <w:color w:val="000000"/>
          <w:vertAlign w:val="superscript"/>
        </w:rPr>
        <w:t xml:space="preserve">о </w:t>
      </w:r>
      <w:r>
        <w:rPr>
          <w:rFonts w:ascii="Times New Roman"/>
          <w:b w:val="false"/>
          <w:i w:val="false"/>
          <w:color w:val="000000"/>
          <w:sz w:val="28"/>
        </w:rPr>
        <w:t xml:space="preserve">13'22.5"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14(1) в направлении пограничного столба N 14(2) - 20.1 м; от пограничного столба N 14(2) в направлении пограничного столба N 14(1) - 17.4 м. </w:t>
      </w:r>
    </w:p>
    <w:p>
      <w:pPr>
        <w:spacing w:after="0"/>
        <w:ind w:left="0"/>
        <w:jc w:val="both"/>
      </w:pPr>
      <w:r>
        <w:rPr>
          <w:rFonts w:ascii="Times New Roman"/>
          <w:b w:val="false"/>
          <w:i w:val="false"/>
          <w:color w:val="000000"/>
          <w:sz w:val="28"/>
        </w:rPr>
        <w:t xml:space="preserve">
      Расстояние от пограничного столба N 14(1) до пограничного столба N 14(3) составляет 65.7 м. </w:t>
      </w:r>
    </w:p>
    <w:p>
      <w:pPr>
        <w:spacing w:after="0"/>
        <w:ind w:left="0"/>
        <w:jc w:val="both"/>
      </w:pPr>
      <w:r>
        <w:rPr>
          <w:rFonts w:ascii="Times New Roman"/>
          <w:b w:val="false"/>
          <w:i w:val="false"/>
          <w:color w:val="000000"/>
          <w:sz w:val="28"/>
        </w:rPr>
        <w:t xml:space="preserve">
      Расстояние от пограничного столба N 14(2) до пограничного столба N 14(3) составляет 48.6 м. </w:t>
      </w:r>
    </w:p>
    <w:p>
      <w:pPr>
        <w:spacing w:after="0"/>
        <w:ind w:left="0"/>
        <w:jc w:val="both"/>
      </w:pPr>
      <w:r>
        <w:rPr>
          <w:rFonts w:ascii="Times New Roman"/>
          <w:b w:val="false"/>
          <w:i w:val="false"/>
          <w:color w:val="000000"/>
          <w:sz w:val="28"/>
        </w:rPr>
        <w:t xml:space="preserve">
      Расстояния до точки пересечения середин водных потоков рек Копиртассу и Бельозек: от пограничного столба N 14(1) - 28.6 м; от пограничного столба N 14(2) - 21.4 м; от пограничного столба N 14(3) - 38.3 м. </w:t>
      </w:r>
    </w:p>
    <w:bookmarkStart w:name="z14" w:id="13"/>
    <w:p>
      <w:pPr>
        <w:spacing w:after="0"/>
        <w:ind w:left="0"/>
        <w:jc w:val="both"/>
      </w:pPr>
      <w:r>
        <w:rPr>
          <w:rFonts w:ascii="Times New Roman"/>
          <w:b w:val="false"/>
          <w:i w:val="false"/>
          <w:color w:val="000000"/>
          <w:sz w:val="28"/>
        </w:rPr>
        <w:t xml:space="preserve">
      5. Линия государственной границы от пограничного знака N 14 переходит на сухопутный участок и идет по прямой линии в западном направлении до пограничного знака N 20, расположенного на вершине горы Каракчи. Протяженность линии государственной границы на данном участке составляет 12.4596 км. </w:t>
      </w:r>
    </w:p>
    <w:bookmarkEnd w:id="13"/>
    <w:p>
      <w:pPr>
        <w:spacing w:after="0"/>
        <w:ind w:left="0"/>
        <w:jc w:val="both"/>
      </w:pPr>
      <w:r>
        <w:rPr>
          <w:rFonts w:ascii="Times New Roman"/>
          <w:b w:val="false"/>
          <w:i w:val="false"/>
          <w:color w:val="000000"/>
          <w:sz w:val="28"/>
        </w:rPr>
        <w:t xml:space="preserve">
      Линия государственной границы от пограничного знака N 14 - точки пересечения линий середин водных потоков рек Копиртассу и Бельозек, переходит на сухопутный участок и идет по прямой линии в западном направлении через пограничный столб N 14(3) до пограничного знака N 15. Протяженность линии государственной границы между пограничными знаками N 14 и N 15 составляет 1.8177 км. </w:t>
      </w:r>
    </w:p>
    <w:p>
      <w:pPr>
        <w:spacing w:after="0"/>
        <w:ind w:left="0"/>
        <w:jc w:val="both"/>
      </w:pPr>
      <w:r>
        <w:rPr>
          <w:rFonts w:ascii="Times New Roman"/>
          <w:b w:val="false"/>
          <w:i w:val="false"/>
          <w:color w:val="000000"/>
          <w:sz w:val="28"/>
        </w:rPr>
        <w:t xml:space="preserve">
      Пограничный знак N 15 - гранитный, расположен на северном склоне высоты с отметкой 1419.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25'57.9" с.ш., 86 </w:t>
      </w:r>
      <w:r>
        <w:rPr>
          <w:rFonts w:ascii="Times New Roman"/>
          <w:b w:val="false"/>
          <w:i w:val="false"/>
          <w:color w:val="000000"/>
          <w:vertAlign w:val="superscript"/>
        </w:rPr>
        <w:t xml:space="preserve">о </w:t>
      </w:r>
      <w:r>
        <w:rPr>
          <w:rFonts w:ascii="Times New Roman"/>
          <w:b w:val="false"/>
          <w:i w:val="false"/>
          <w:color w:val="000000"/>
          <w:sz w:val="28"/>
        </w:rPr>
        <w:t xml:space="preserve">11'56.1"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15 продолжает идти по прямой линии в западном направлении до пограничного знака N 16. Протяженность линии государственной границы между пограничными знаками N 15 и N 16 составляет 1.9906 км. </w:t>
      </w:r>
    </w:p>
    <w:p>
      <w:pPr>
        <w:spacing w:after="0"/>
        <w:ind w:left="0"/>
        <w:jc w:val="both"/>
      </w:pPr>
      <w:r>
        <w:rPr>
          <w:rFonts w:ascii="Times New Roman"/>
          <w:b w:val="false"/>
          <w:i w:val="false"/>
          <w:color w:val="000000"/>
          <w:sz w:val="28"/>
        </w:rPr>
        <w:t xml:space="preserve">
      Пограничный знак N 16 - железобетонный, расположен на восточном склоне горы Шыбынды.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26'01.7" с.ш., 86 </w:t>
      </w:r>
      <w:r>
        <w:rPr>
          <w:rFonts w:ascii="Times New Roman"/>
          <w:b w:val="false"/>
          <w:i w:val="false"/>
          <w:color w:val="000000"/>
          <w:vertAlign w:val="superscript"/>
        </w:rPr>
        <w:t xml:space="preserve">о </w:t>
      </w:r>
      <w:r>
        <w:rPr>
          <w:rFonts w:ascii="Times New Roman"/>
          <w:b w:val="false"/>
          <w:i w:val="false"/>
          <w:color w:val="000000"/>
          <w:sz w:val="28"/>
        </w:rPr>
        <w:t xml:space="preserve">10'19.5"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16 продолжает идти по прямой линии в западном направлении до пограничного знака N </w:t>
      </w:r>
      <w:r>
        <w:rPr>
          <w:rFonts w:ascii="Times New Roman"/>
          <w:b w:val="false"/>
          <w:i w:val="false"/>
          <w:color w:val="000000"/>
          <w:sz w:val="28"/>
          <w:u w:val="single"/>
        </w:rPr>
        <w:t xml:space="preserve">16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границы между пограничными знаками N 16 и N </w:t>
      </w:r>
      <w:r>
        <w:rPr>
          <w:rFonts w:ascii="Times New Roman"/>
          <w:b w:val="false"/>
          <w:i w:val="false"/>
          <w:color w:val="000000"/>
          <w:sz w:val="28"/>
          <w:u w:val="single"/>
        </w:rPr>
        <w:t xml:space="preserve">16 </w:t>
      </w:r>
      <w:r>
        <w:rPr>
          <w:rFonts w:ascii="Times New Roman"/>
          <w:b w:val="false"/>
          <w:i w:val="false"/>
          <w:color w:val="000000"/>
          <w:sz w:val="28"/>
        </w:rPr>
        <w:t xml:space="preserve"> составляет 0.5607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16 </w:t>
      </w:r>
      <w:r>
        <w:rPr>
          <w:rFonts w:ascii="Times New Roman"/>
          <w:b w:val="false"/>
          <w:i w:val="false"/>
          <w:color w:val="000000"/>
          <w:sz w:val="28"/>
        </w:rPr>
        <w:t xml:space="preserve"> - промежуточный, железобетонный,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расположен на восточном склоне горы Шыбынды.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26'02.7" с.ш., 86 </w:t>
      </w:r>
      <w:r>
        <w:rPr>
          <w:rFonts w:ascii="Times New Roman"/>
          <w:b w:val="false"/>
          <w:i w:val="false"/>
          <w:color w:val="000000"/>
          <w:vertAlign w:val="superscript"/>
        </w:rPr>
        <w:t xml:space="preserve">о </w:t>
      </w:r>
      <w:r>
        <w:rPr>
          <w:rFonts w:ascii="Times New Roman"/>
          <w:b w:val="false"/>
          <w:i w:val="false"/>
          <w:color w:val="000000"/>
          <w:sz w:val="28"/>
        </w:rPr>
        <w:t xml:space="preserve">09'52.2"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16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продолжает идти по прямой линии в западном направлении до пограничного знака N 17. Протяженность линии государственной границы между пограничными знаками N </w:t>
      </w:r>
      <w:r>
        <w:rPr>
          <w:rFonts w:ascii="Times New Roman"/>
          <w:b w:val="false"/>
          <w:i w:val="false"/>
          <w:color w:val="000000"/>
          <w:sz w:val="28"/>
          <w:u w:val="single"/>
        </w:rPr>
        <w:t xml:space="preserve">16 </w:t>
      </w:r>
      <w:r>
        <w:rPr>
          <w:rFonts w:ascii="Times New Roman"/>
          <w:b w:val="false"/>
          <w:i w:val="false"/>
          <w:color w:val="000000"/>
          <w:sz w:val="28"/>
        </w:rPr>
        <w:t xml:space="preserve"> и N 17 составляет 0.7076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17 - гранитный, расположен на гребне горы Шыбынды.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26'04.1" с.ш., 86 </w:t>
      </w:r>
      <w:r>
        <w:rPr>
          <w:rFonts w:ascii="Times New Roman"/>
          <w:b w:val="false"/>
          <w:i w:val="false"/>
          <w:color w:val="000000"/>
          <w:vertAlign w:val="superscript"/>
        </w:rPr>
        <w:t xml:space="preserve">о </w:t>
      </w:r>
      <w:r>
        <w:rPr>
          <w:rFonts w:ascii="Times New Roman"/>
          <w:b w:val="false"/>
          <w:i w:val="false"/>
          <w:color w:val="000000"/>
          <w:sz w:val="28"/>
        </w:rPr>
        <w:t xml:space="preserve">09'17.9"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17 продолжает идти по прямой линии в западном направлении до пограничного знака N </w:t>
      </w:r>
      <w:r>
        <w:rPr>
          <w:rFonts w:ascii="Times New Roman"/>
          <w:b w:val="false"/>
          <w:i w:val="false"/>
          <w:color w:val="000000"/>
          <w:sz w:val="28"/>
          <w:u w:val="single"/>
        </w:rPr>
        <w:t xml:space="preserve">17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границы между пограничными знаками N 17 и N </w:t>
      </w:r>
      <w:r>
        <w:rPr>
          <w:rFonts w:ascii="Times New Roman"/>
          <w:b w:val="false"/>
          <w:i w:val="false"/>
          <w:color w:val="000000"/>
          <w:sz w:val="28"/>
          <w:u w:val="single"/>
        </w:rPr>
        <w:t xml:space="preserve">17 </w:t>
      </w:r>
      <w:r>
        <w:rPr>
          <w:rFonts w:ascii="Times New Roman"/>
          <w:b w:val="false"/>
          <w:i w:val="false"/>
          <w:color w:val="000000"/>
          <w:sz w:val="28"/>
        </w:rPr>
        <w:t xml:space="preserve"> составляет 1.6871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17 </w:t>
      </w:r>
      <w:r>
        <w:rPr>
          <w:rFonts w:ascii="Times New Roman"/>
          <w:b w:val="false"/>
          <w:i w:val="false"/>
          <w:color w:val="000000"/>
          <w:sz w:val="28"/>
        </w:rPr>
        <w:t xml:space="preserve"> - промежуточный, гранитный.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26'07.3" с.ш., 86 </w:t>
      </w:r>
      <w:r>
        <w:rPr>
          <w:rFonts w:ascii="Times New Roman"/>
          <w:b w:val="false"/>
          <w:i w:val="false"/>
          <w:color w:val="000000"/>
          <w:vertAlign w:val="superscript"/>
        </w:rPr>
        <w:t xml:space="preserve">о </w:t>
      </w:r>
      <w:r>
        <w:rPr>
          <w:rFonts w:ascii="Times New Roman"/>
          <w:b w:val="false"/>
          <w:i w:val="false"/>
          <w:color w:val="000000"/>
          <w:sz w:val="28"/>
        </w:rPr>
        <w:t xml:space="preserve">07'55.9"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17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продолжает идти по прямой линии в западном направлении, пересекает реку Акбай и безымянную реку и идет до пограничного знака N 18. Протяженность линии государственной границы между пограничными знаками N </w:t>
      </w:r>
      <w:r>
        <w:rPr>
          <w:rFonts w:ascii="Times New Roman"/>
          <w:b w:val="false"/>
          <w:i w:val="false"/>
          <w:color w:val="000000"/>
          <w:sz w:val="28"/>
          <w:u w:val="single"/>
        </w:rPr>
        <w:t xml:space="preserve">17 </w:t>
      </w:r>
      <w:r>
        <w:rPr>
          <w:rFonts w:ascii="Times New Roman"/>
          <w:b w:val="false"/>
          <w:i w:val="false"/>
          <w:color w:val="000000"/>
          <w:sz w:val="28"/>
        </w:rPr>
        <w:t xml:space="preserve"> и N 18 составляет 1.2846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18 - железобетонный.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26'09.7" с.ш., 86 </w:t>
      </w:r>
      <w:r>
        <w:rPr>
          <w:rFonts w:ascii="Times New Roman"/>
          <w:b w:val="false"/>
          <w:i w:val="false"/>
          <w:color w:val="000000"/>
          <w:vertAlign w:val="superscript"/>
        </w:rPr>
        <w:t xml:space="preserve">о </w:t>
      </w:r>
      <w:r>
        <w:rPr>
          <w:rFonts w:ascii="Times New Roman"/>
          <w:b w:val="false"/>
          <w:i w:val="false"/>
          <w:color w:val="000000"/>
          <w:sz w:val="28"/>
        </w:rPr>
        <w:t xml:space="preserve">06'53.5"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18 продолжает идти по прямой линии в западном направлении до пограничного знака N </w:t>
      </w:r>
      <w:r>
        <w:rPr>
          <w:rFonts w:ascii="Times New Roman"/>
          <w:b w:val="false"/>
          <w:i w:val="false"/>
          <w:color w:val="000000"/>
          <w:sz w:val="28"/>
          <w:u w:val="single"/>
        </w:rPr>
        <w:t xml:space="preserve">18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границы между пограничными знаками N 18 и N </w:t>
      </w:r>
      <w:r>
        <w:rPr>
          <w:rFonts w:ascii="Times New Roman"/>
          <w:b w:val="false"/>
          <w:i w:val="false"/>
          <w:color w:val="000000"/>
          <w:sz w:val="28"/>
          <w:u w:val="single"/>
        </w:rPr>
        <w:t xml:space="preserve">18 </w:t>
      </w:r>
      <w:r>
        <w:rPr>
          <w:rFonts w:ascii="Times New Roman"/>
          <w:b w:val="false"/>
          <w:i w:val="false"/>
          <w:color w:val="000000"/>
          <w:sz w:val="28"/>
        </w:rPr>
        <w:t xml:space="preserve"> составляет 0.5737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18 </w:t>
      </w:r>
      <w:r>
        <w:rPr>
          <w:rFonts w:ascii="Times New Roman"/>
          <w:b w:val="false"/>
          <w:i w:val="false"/>
          <w:color w:val="000000"/>
          <w:sz w:val="28"/>
        </w:rPr>
        <w:t xml:space="preserve"> - промежуточный, железобетонный.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26'10.8" с.ш., 86 </w:t>
      </w:r>
      <w:r>
        <w:rPr>
          <w:rFonts w:ascii="Times New Roman"/>
          <w:b w:val="false"/>
          <w:i w:val="false"/>
          <w:color w:val="000000"/>
          <w:vertAlign w:val="superscript"/>
        </w:rPr>
        <w:t xml:space="preserve">о </w:t>
      </w:r>
      <w:r>
        <w:rPr>
          <w:rFonts w:ascii="Times New Roman"/>
          <w:b w:val="false"/>
          <w:i w:val="false"/>
          <w:color w:val="000000"/>
          <w:sz w:val="28"/>
        </w:rPr>
        <w:t xml:space="preserve">06'25.7"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18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продолжает идти по прямой линии в западном направлении, пересекает безымянную реку и идет до пограничного знака N 19. Протяженность линии государственной границы между пограничными знаками N </w:t>
      </w:r>
      <w:r>
        <w:rPr>
          <w:rFonts w:ascii="Times New Roman"/>
          <w:b w:val="false"/>
          <w:i w:val="false"/>
          <w:color w:val="000000"/>
          <w:sz w:val="28"/>
          <w:u w:val="single"/>
        </w:rPr>
        <w:t xml:space="preserve">18 </w:t>
      </w:r>
      <w:r>
        <w:rPr>
          <w:rFonts w:ascii="Times New Roman"/>
          <w:b w:val="false"/>
          <w:i w:val="false"/>
          <w:color w:val="000000"/>
          <w:sz w:val="28"/>
        </w:rPr>
        <w:t xml:space="preserve"> и N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19 составляет 0.6520 км. </w:t>
      </w:r>
    </w:p>
    <w:p>
      <w:pPr>
        <w:spacing w:after="0"/>
        <w:ind w:left="0"/>
        <w:jc w:val="both"/>
      </w:pPr>
      <w:r>
        <w:rPr>
          <w:rFonts w:ascii="Times New Roman"/>
          <w:b w:val="false"/>
          <w:i w:val="false"/>
          <w:color w:val="000000"/>
          <w:sz w:val="28"/>
        </w:rPr>
        <w:t xml:space="preserve">
      Пограничный знак N 19 - гранитный.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26'12.0" с.ш., 86 </w:t>
      </w:r>
      <w:r>
        <w:rPr>
          <w:rFonts w:ascii="Times New Roman"/>
          <w:b w:val="false"/>
          <w:i w:val="false"/>
          <w:color w:val="000000"/>
          <w:vertAlign w:val="superscript"/>
        </w:rPr>
        <w:t xml:space="preserve">о </w:t>
      </w:r>
      <w:r>
        <w:rPr>
          <w:rFonts w:ascii="Times New Roman"/>
          <w:b w:val="false"/>
          <w:i w:val="false"/>
          <w:color w:val="000000"/>
          <w:sz w:val="28"/>
        </w:rPr>
        <w:t xml:space="preserve">05'54.0"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19 продолжает идти по прямой линии в западном направлении, пересекает безымянную реку и идет до пограничного знака N </w:t>
      </w:r>
      <w:r>
        <w:rPr>
          <w:rFonts w:ascii="Times New Roman"/>
          <w:b w:val="false"/>
          <w:i w:val="false"/>
          <w:color w:val="000000"/>
          <w:sz w:val="28"/>
          <w:u w:val="single"/>
        </w:rPr>
        <w:t xml:space="preserve">19 </w:t>
      </w:r>
      <w:r>
        <w:rPr>
          <w:rFonts w:ascii="Times New Roman"/>
          <w:b w:val="false"/>
          <w:i w:val="false"/>
          <w:color w:val="000000"/>
          <w:sz w:val="28"/>
        </w:rPr>
        <w:t xml:space="preserve">. Протяженность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линии государственной границы между пограничными знаками N 19 и N </w:t>
      </w:r>
      <w:r>
        <w:rPr>
          <w:rFonts w:ascii="Times New Roman"/>
          <w:b w:val="false"/>
          <w:i w:val="false"/>
          <w:color w:val="000000"/>
          <w:sz w:val="28"/>
          <w:u w:val="single"/>
        </w:rPr>
        <w:t xml:space="preserve">19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составляет 1.3701 км.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19 </w:t>
      </w:r>
      <w:r>
        <w:rPr>
          <w:rFonts w:ascii="Times New Roman"/>
          <w:b w:val="false"/>
          <w:i w:val="false"/>
          <w:color w:val="000000"/>
          <w:sz w:val="28"/>
        </w:rPr>
        <w:t xml:space="preserve"> - промежуточный, гранитный.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26'14.5" с.ш., 86 </w:t>
      </w:r>
      <w:r>
        <w:rPr>
          <w:rFonts w:ascii="Times New Roman"/>
          <w:b w:val="false"/>
          <w:i w:val="false"/>
          <w:color w:val="000000"/>
          <w:vertAlign w:val="superscript"/>
        </w:rPr>
        <w:t xml:space="preserve">о </w:t>
      </w:r>
      <w:r>
        <w:rPr>
          <w:rFonts w:ascii="Times New Roman"/>
          <w:b w:val="false"/>
          <w:i w:val="false"/>
          <w:color w:val="000000"/>
          <w:sz w:val="28"/>
        </w:rPr>
        <w:t xml:space="preserve">04'47.5"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19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продолжает идти по прямой линии в западном направлении до пограничного знака N </w:t>
      </w:r>
      <w:r>
        <w:rPr>
          <w:rFonts w:ascii="Times New Roman"/>
          <w:b w:val="false"/>
          <w:i w:val="false"/>
          <w:color w:val="000000"/>
          <w:sz w:val="28"/>
          <w:u w:val="single"/>
        </w:rPr>
        <w:t xml:space="preserve">19 </w:t>
      </w:r>
      <w:r>
        <w:rPr>
          <w:rFonts w:ascii="Times New Roman"/>
          <w:b w:val="false"/>
          <w:i w:val="false"/>
          <w:color w:val="000000"/>
          <w:sz w:val="28"/>
        </w:rPr>
        <w:t xml:space="preserve">. Протяженность линии государственной границы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между пограничными знаками N </w:t>
      </w:r>
      <w:r>
        <w:rPr>
          <w:rFonts w:ascii="Times New Roman"/>
          <w:b w:val="false"/>
          <w:i w:val="false"/>
          <w:color w:val="000000"/>
          <w:sz w:val="28"/>
          <w:u w:val="single"/>
        </w:rPr>
        <w:t xml:space="preserve">19 </w:t>
      </w:r>
      <w:r>
        <w:rPr>
          <w:rFonts w:ascii="Times New Roman"/>
          <w:b w:val="false"/>
          <w:i w:val="false"/>
          <w:color w:val="000000"/>
          <w:sz w:val="28"/>
        </w:rPr>
        <w:t xml:space="preserve"> и N </w:t>
      </w:r>
      <w:r>
        <w:rPr>
          <w:rFonts w:ascii="Times New Roman"/>
          <w:b w:val="false"/>
          <w:i w:val="false"/>
          <w:color w:val="000000"/>
          <w:sz w:val="28"/>
          <w:u w:val="single"/>
        </w:rPr>
        <w:t xml:space="preserve">19 </w:t>
      </w:r>
      <w:r>
        <w:rPr>
          <w:rFonts w:ascii="Times New Roman"/>
          <w:b w:val="false"/>
          <w:i w:val="false"/>
          <w:color w:val="000000"/>
          <w:sz w:val="28"/>
        </w:rPr>
        <w:t xml:space="preserve"> составляет 0.7741 км. </w:t>
      </w:r>
    </w:p>
    <w:p>
      <w:pPr>
        <w:spacing w:after="0"/>
        <w:ind w:left="0"/>
        <w:jc w:val="both"/>
      </w:pPr>
      <w:r>
        <w:rPr>
          <w:rFonts w:ascii="Times New Roman"/>
          <w:b w:val="false"/>
          <w:i w:val="false"/>
          <w:color w:val="000000"/>
          <w:sz w:val="28"/>
        </w:rPr>
        <w:t xml:space="preserve">
                                    1      2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19 </w:t>
      </w:r>
      <w:r>
        <w:rPr>
          <w:rFonts w:ascii="Times New Roman"/>
          <w:b w:val="false"/>
          <w:i w:val="false"/>
          <w:color w:val="000000"/>
          <w:sz w:val="28"/>
        </w:rPr>
        <w:t xml:space="preserve"> - промежуточный, гранитный. Его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26'16.0" с.ш., 86 </w:t>
      </w:r>
      <w:r>
        <w:rPr>
          <w:rFonts w:ascii="Times New Roman"/>
          <w:b w:val="false"/>
          <w:i w:val="false"/>
          <w:color w:val="000000"/>
          <w:vertAlign w:val="superscript"/>
        </w:rPr>
        <w:t xml:space="preserve">о </w:t>
      </w:r>
      <w:r>
        <w:rPr>
          <w:rFonts w:ascii="Times New Roman"/>
          <w:b w:val="false"/>
          <w:i w:val="false"/>
          <w:color w:val="000000"/>
          <w:sz w:val="28"/>
        </w:rPr>
        <w:t xml:space="preserve">04'09.9"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19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продолжает идти по прямой линии в западном направлении до пограничного знака N 20. Протяженность линии государственной границы между пограничными знаками N </w:t>
      </w:r>
      <w:r>
        <w:rPr>
          <w:rFonts w:ascii="Times New Roman"/>
          <w:b w:val="false"/>
          <w:i w:val="false"/>
          <w:color w:val="000000"/>
          <w:sz w:val="28"/>
          <w:u w:val="single"/>
        </w:rPr>
        <w:t xml:space="preserve">19 </w:t>
      </w:r>
      <w:r>
        <w:rPr>
          <w:rFonts w:ascii="Times New Roman"/>
          <w:b w:val="false"/>
          <w:i w:val="false"/>
          <w:color w:val="000000"/>
          <w:sz w:val="28"/>
        </w:rPr>
        <w:t xml:space="preserve"> и N 20 составляет 1.0414 км.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Пограничный знак N 20 - железобетонный, расположен на вершине горы Каракчи с отметкой 1414.0.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26'17.9" с.ш., 86 </w:t>
      </w:r>
      <w:r>
        <w:rPr>
          <w:rFonts w:ascii="Times New Roman"/>
          <w:b w:val="false"/>
          <w:i w:val="false"/>
          <w:color w:val="000000"/>
          <w:vertAlign w:val="superscript"/>
        </w:rPr>
        <w:t xml:space="preserve">о </w:t>
      </w:r>
      <w:r>
        <w:rPr>
          <w:rFonts w:ascii="Times New Roman"/>
          <w:b w:val="false"/>
          <w:i w:val="false"/>
          <w:color w:val="000000"/>
          <w:sz w:val="28"/>
        </w:rPr>
        <w:t xml:space="preserve">03'19.3" в.д. </w:t>
      </w:r>
    </w:p>
    <w:bookmarkStart w:name="z15" w:id="14"/>
    <w:p>
      <w:pPr>
        <w:spacing w:after="0"/>
        <w:ind w:left="0"/>
        <w:jc w:val="both"/>
      </w:pPr>
      <w:r>
        <w:rPr>
          <w:rFonts w:ascii="Times New Roman"/>
          <w:b w:val="false"/>
          <w:i w:val="false"/>
          <w:color w:val="000000"/>
          <w:sz w:val="28"/>
        </w:rPr>
        <w:t xml:space="preserve">
      6. Линия государственной границы от пограничного знака N 20 поворачивает и идет по прямой линии в западном направлении до пограничного знака N 24. Протяженность линии государственной границы на данном участке составляет 10.4938 км. </w:t>
      </w:r>
    </w:p>
    <w:bookmarkEnd w:id="14"/>
    <w:p>
      <w:pPr>
        <w:spacing w:after="0"/>
        <w:ind w:left="0"/>
        <w:jc w:val="both"/>
      </w:pPr>
      <w:r>
        <w:rPr>
          <w:rFonts w:ascii="Times New Roman"/>
          <w:b w:val="false"/>
          <w:i w:val="false"/>
          <w:color w:val="000000"/>
          <w:sz w:val="28"/>
        </w:rPr>
        <w:t xml:space="preserve">
      Линия государственной границы от пограничного знака N 20 идет по прямой линии в западном направлении до пограничного знака N </w:t>
      </w:r>
      <w:r>
        <w:rPr>
          <w:rFonts w:ascii="Times New Roman"/>
          <w:b w:val="false"/>
          <w:i w:val="false"/>
          <w:color w:val="000000"/>
          <w:sz w:val="28"/>
          <w:u w:val="single"/>
        </w:rPr>
        <w:t xml:space="preserve">20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Протяженность линии государственной границы между пограничными знаками N 20 и N </w:t>
      </w:r>
      <w:r>
        <w:rPr>
          <w:rFonts w:ascii="Times New Roman"/>
          <w:b w:val="false"/>
          <w:i w:val="false"/>
          <w:color w:val="000000"/>
          <w:sz w:val="28"/>
          <w:u w:val="single"/>
        </w:rPr>
        <w:t xml:space="preserve">20 </w:t>
      </w:r>
      <w:r>
        <w:rPr>
          <w:rFonts w:ascii="Times New Roman"/>
          <w:b w:val="false"/>
          <w:i w:val="false"/>
          <w:color w:val="000000"/>
          <w:sz w:val="28"/>
        </w:rPr>
        <w:t xml:space="preserve"> составляет 0.5847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20 </w:t>
      </w:r>
      <w:r>
        <w:rPr>
          <w:rFonts w:ascii="Times New Roman"/>
          <w:b w:val="false"/>
          <w:i w:val="false"/>
          <w:color w:val="000000"/>
          <w:sz w:val="28"/>
        </w:rPr>
        <w:t xml:space="preserve"> - промежуточный, железобетонный.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26'17.4" с.ш., 86 </w:t>
      </w:r>
      <w:r>
        <w:rPr>
          <w:rFonts w:ascii="Times New Roman"/>
          <w:b w:val="false"/>
          <w:i w:val="false"/>
          <w:color w:val="000000"/>
          <w:vertAlign w:val="superscript"/>
        </w:rPr>
        <w:t xml:space="preserve">о </w:t>
      </w:r>
      <w:r>
        <w:rPr>
          <w:rFonts w:ascii="Times New Roman"/>
          <w:b w:val="false"/>
          <w:i w:val="false"/>
          <w:color w:val="000000"/>
          <w:sz w:val="28"/>
        </w:rPr>
        <w:t xml:space="preserve">02'50.8"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20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продолжает идти по прямой линии в западном направлении, пересекает хребет Кызылащыкезен, который тянется с севера-востока на юго-запад, и идет до пограничного знака N 21. Протяженность линии государственной границы между пограничными знаками N </w:t>
      </w:r>
      <w:r>
        <w:rPr>
          <w:rFonts w:ascii="Times New Roman"/>
          <w:b w:val="false"/>
          <w:i w:val="false"/>
          <w:color w:val="000000"/>
          <w:sz w:val="28"/>
          <w:u w:val="single"/>
        </w:rPr>
        <w:t xml:space="preserve">20 </w:t>
      </w:r>
      <w:r>
        <w:rPr>
          <w:rFonts w:ascii="Times New Roman"/>
          <w:b w:val="false"/>
          <w:i w:val="false"/>
          <w:color w:val="000000"/>
          <w:sz w:val="28"/>
        </w:rPr>
        <w:t xml:space="preserve"> и N 21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составляет 3.4644 км. </w:t>
      </w:r>
    </w:p>
    <w:p>
      <w:pPr>
        <w:spacing w:after="0"/>
        <w:ind w:left="0"/>
        <w:jc w:val="both"/>
      </w:pPr>
      <w:r>
        <w:rPr>
          <w:rFonts w:ascii="Times New Roman"/>
          <w:b w:val="false"/>
          <w:i w:val="false"/>
          <w:color w:val="000000"/>
          <w:sz w:val="28"/>
        </w:rPr>
        <w:t xml:space="preserve">
      Пограничный знак N 21 - гранитный.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26'14.6" с.ш., 86 </w:t>
      </w:r>
      <w:r>
        <w:rPr>
          <w:rFonts w:ascii="Times New Roman"/>
          <w:b w:val="false"/>
          <w:i w:val="false"/>
          <w:color w:val="000000"/>
          <w:vertAlign w:val="superscript"/>
        </w:rPr>
        <w:t xml:space="preserve">о </w:t>
      </w:r>
      <w:r>
        <w:rPr>
          <w:rFonts w:ascii="Times New Roman"/>
          <w:b w:val="false"/>
          <w:i w:val="false"/>
          <w:color w:val="000000"/>
          <w:sz w:val="28"/>
        </w:rPr>
        <w:t xml:space="preserve">00'02.4"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21 продолжает идти по прямой линии в западном направлении до пограничного знака N </w:t>
      </w:r>
      <w:r>
        <w:rPr>
          <w:rFonts w:ascii="Times New Roman"/>
          <w:b w:val="false"/>
          <w:i w:val="false"/>
          <w:color w:val="000000"/>
          <w:sz w:val="28"/>
          <w:u w:val="single"/>
        </w:rPr>
        <w:t xml:space="preserve">21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границы между пограничными знаками N 21 и N </w:t>
      </w:r>
      <w:r>
        <w:rPr>
          <w:rFonts w:ascii="Times New Roman"/>
          <w:b w:val="false"/>
          <w:i w:val="false"/>
          <w:color w:val="000000"/>
          <w:sz w:val="28"/>
          <w:u w:val="single"/>
        </w:rPr>
        <w:t xml:space="preserve">21 </w:t>
      </w:r>
      <w:r>
        <w:rPr>
          <w:rFonts w:ascii="Times New Roman"/>
          <w:b w:val="false"/>
          <w:i w:val="false"/>
          <w:color w:val="000000"/>
          <w:sz w:val="28"/>
        </w:rPr>
        <w:t xml:space="preserve"> составляет 1.3474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21 </w:t>
      </w:r>
      <w:r>
        <w:rPr>
          <w:rFonts w:ascii="Times New Roman"/>
          <w:b w:val="false"/>
          <w:i w:val="false"/>
          <w:color w:val="000000"/>
          <w:sz w:val="28"/>
        </w:rPr>
        <w:t xml:space="preserve"> - промежуточный, гранитный.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26'13.6" с.ш., 85 </w:t>
      </w:r>
      <w:r>
        <w:rPr>
          <w:rFonts w:ascii="Times New Roman"/>
          <w:b w:val="false"/>
          <w:i w:val="false"/>
          <w:color w:val="000000"/>
          <w:vertAlign w:val="superscript"/>
        </w:rPr>
        <w:t xml:space="preserve">о </w:t>
      </w:r>
      <w:r>
        <w:rPr>
          <w:rFonts w:ascii="Times New Roman"/>
          <w:b w:val="false"/>
          <w:i w:val="false"/>
          <w:color w:val="000000"/>
          <w:sz w:val="28"/>
        </w:rPr>
        <w:t xml:space="preserve">58'56.8"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21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продолжает идти по прямой линии в западном направлении до пограничного знака N </w:t>
      </w:r>
      <w:r>
        <w:rPr>
          <w:rFonts w:ascii="Times New Roman"/>
          <w:b w:val="false"/>
          <w:i w:val="false"/>
          <w:color w:val="000000"/>
          <w:sz w:val="28"/>
          <w:u w:val="single"/>
        </w:rPr>
        <w:t xml:space="preserve">21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границы между пограничными знаками N </w:t>
      </w:r>
      <w:r>
        <w:rPr>
          <w:rFonts w:ascii="Times New Roman"/>
          <w:b w:val="false"/>
          <w:i w:val="false"/>
          <w:color w:val="000000"/>
          <w:sz w:val="28"/>
          <w:u w:val="single"/>
        </w:rPr>
        <w:t xml:space="preserve">21 </w:t>
      </w:r>
      <w:r>
        <w:rPr>
          <w:rFonts w:ascii="Times New Roman"/>
          <w:b w:val="false"/>
          <w:i w:val="false"/>
          <w:color w:val="000000"/>
          <w:sz w:val="28"/>
        </w:rPr>
        <w:t xml:space="preserve"> и N </w:t>
      </w:r>
      <w:r>
        <w:rPr>
          <w:rFonts w:ascii="Times New Roman"/>
          <w:b w:val="false"/>
          <w:i w:val="false"/>
          <w:color w:val="000000"/>
          <w:sz w:val="28"/>
          <w:u w:val="single"/>
        </w:rPr>
        <w:t xml:space="preserve">21 </w:t>
      </w:r>
      <w:r>
        <w:rPr>
          <w:rFonts w:ascii="Times New Roman"/>
          <w:b w:val="false"/>
          <w:i w:val="false"/>
          <w:color w:val="000000"/>
          <w:sz w:val="28"/>
        </w:rPr>
        <w:t xml:space="preserve"> составляет 1.3229 км. </w:t>
      </w:r>
    </w:p>
    <w:p>
      <w:pPr>
        <w:spacing w:after="0"/>
        <w:ind w:left="0"/>
        <w:jc w:val="both"/>
      </w:pPr>
      <w:r>
        <w:rPr>
          <w:rFonts w:ascii="Times New Roman"/>
          <w:b w:val="false"/>
          <w:i w:val="false"/>
          <w:color w:val="000000"/>
          <w:sz w:val="28"/>
        </w:rPr>
        <w:t xml:space="preserve">
                                            1      2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21 </w:t>
      </w:r>
      <w:r>
        <w:rPr>
          <w:rFonts w:ascii="Times New Roman"/>
          <w:b w:val="false"/>
          <w:i w:val="false"/>
          <w:color w:val="000000"/>
          <w:sz w:val="28"/>
        </w:rPr>
        <w:t xml:space="preserve"> - промежуточный, гранитный. Его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26'12.6" с.ш., 85 </w:t>
      </w:r>
      <w:r>
        <w:rPr>
          <w:rFonts w:ascii="Times New Roman"/>
          <w:b w:val="false"/>
          <w:i w:val="false"/>
          <w:color w:val="000000"/>
          <w:vertAlign w:val="superscript"/>
        </w:rPr>
        <w:t xml:space="preserve">о </w:t>
      </w:r>
      <w:r>
        <w:rPr>
          <w:rFonts w:ascii="Times New Roman"/>
          <w:b w:val="false"/>
          <w:i w:val="false"/>
          <w:color w:val="000000"/>
          <w:sz w:val="28"/>
        </w:rPr>
        <w:t xml:space="preserve">57'52.5"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21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продолжает идти по прямой линии в западном направлении до пограничного знака N 22. Протяженность линии государственной границы между пограничными знаками N </w:t>
      </w:r>
      <w:r>
        <w:rPr>
          <w:rFonts w:ascii="Times New Roman"/>
          <w:b w:val="false"/>
          <w:i w:val="false"/>
          <w:color w:val="000000"/>
          <w:sz w:val="28"/>
          <w:u w:val="single"/>
        </w:rPr>
        <w:t xml:space="preserve">21 </w:t>
      </w:r>
      <w:r>
        <w:rPr>
          <w:rFonts w:ascii="Times New Roman"/>
          <w:b w:val="false"/>
          <w:i w:val="false"/>
          <w:color w:val="000000"/>
          <w:sz w:val="28"/>
        </w:rPr>
        <w:t xml:space="preserve"> и N 22 составляет 0.4302 км.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Пограничный знак N 22 - железобетонный.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26'12.2" с.ш., 85 </w:t>
      </w:r>
      <w:r>
        <w:rPr>
          <w:rFonts w:ascii="Times New Roman"/>
          <w:b w:val="false"/>
          <w:i w:val="false"/>
          <w:color w:val="000000"/>
          <w:vertAlign w:val="superscript"/>
        </w:rPr>
        <w:t xml:space="preserve">о </w:t>
      </w:r>
      <w:r>
        <w:rPr>
          <w:rFonts w:ascii="Times New Roman"/>
          <w:b w:val="false"/>
          <w:i w:val="false"/>
          <w:color w:val="000000"/>
          <w:sz w:val="28"/>
        </w:rPr>
        <w:t xml:space="preserve">57'31.6"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22 продолжает идти по прямой линии в западном направлении, пересекает реку Кызылащы (Кумдыайрык) и идет до пограничного знака N </w:t>
      </w:r>
      <w:r>
        <w:rPr>
          <w:rFonts w:ascii="Times New Roman"/>
          <w:b w:val="false"/>
          <w:i w:val="false"/>
          <w:color w:val="000000"/>
          <w:sz w:val="28"/>
          <w:u w:val="single"/>
        </w:rPr>
        <w:t xml:space="preserve">22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Протяженность государственной границы между пограничными знаками N 22 и N </w:t>
      </w:r>
      <w:r>
        <w:rPr>
          <w:rFonts w:ascii="Times New Roman"/>
          <w:b w:val="false"/>
          <w:i w:val="false"/>
          <w:color w:val="000000"/>
          <w:sz w:val="28"/>
          <w:u w:val="single"/>
        </w:rPr>
        <w:t xml:space="preserve">22 </w:t>
      </w:r>
      <w:r>
        <w:rPr>
          <w:rFonts w:ascii="Times New Roman"/>
          <w:b w:val="false"/>
          <w:i w:val="false"/>
          <w:color w:val="000000"/>
          <w:sz w:val="28"/>
        </w:rPr>
        <w:t xml:space="preserve"> составляет 1.2320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22 </w:t>
      </w:r>
      <w:r>
        <w:rPr>
          <w:rFonts w:ascii="Times New Roman"/>
          <w:b w:val="false"/>
          <w:i w:val="false"/>
          <w:color w:val="000000"/>
          <w:sz w:val="28"/>
        </w:rPr>
        <w:t xml:space="preserve"> - промежуточный, железобетонный.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26'11.3" с.ш., 85 </w:t>
      </w:r>
      <w:r>
        <w:rPr>
          <w:rFonts w:ascii="Times New Roman"/>
          <w:b w:val="false"/>
          <w:i w:val="false"/>
          <w:color w:val="000000"/>
          <w:vertAlign w:val="superscript"/>
        </w:rPr>
        <w:t xml:space="preserve">о </w:t>
      </w:r>
      <w:r>
        <w:rPr>
          <w:rFonts w:ascii="Times New Roman"/>
          <w:b w:val="false"/>
          <w:i w:val="false"/>
          <w:color w:val="000000"/>
          <w:sz w:val="28"/>
        </w:rPr>
        <w:t xml:space="preserve">56'31.6"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22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продолжает идти по прямой линии в западном направлении до пограничного знака N 23. Протяженность линии государственной границы между пограничными знаками N </w:t>
      </w:r>
      <w:r>
        <w:rPr>
          <w:rFonts w:ascii="Times New Roman"/>
          <w:b w:val="false"/>
          <w:i w:val="false"/>
          <w:color w:val="000000"/>
          <w:sz w:val="28"/>
          <w:u w:val="single"/>
        </w:rPr>
        <w:t xml:space="preserve">22 </w:t>
      </w:r>
      <w:r>
        <w:rPr>
          <w:rFonts w:ascii="Times New Roman"/>
          <w:b w:val="false"/>
          <w:i w:val="false"/>
          <w:color w:val="000000"/>
          <w:sz w:val="28"/>
        </w:rPr>
        <w:t xml:space="preserve"> и N 23 составляет 0.9182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23 - гранитный, расположен на высоте с отметкой 911.9.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26'10.5" с.ш., 85 </w:t>
      </w:r>
      <w:r>
        <w:rPr>
          <w:rFonts w:ascii="Times New Roman"/>
          <w:b w:val="false"/>
          <w:i w:val="false"/>
          <w:color w:val="000000"/>
          <w:vertAlign w:val="superscript"/>
        </w:rPr>
        <w:t xml:space="preserve">о </w:t>
      </w:r>
      <w:r>
        <w:rPr>
          <w:rFonts w:ascii="Times New Roman"/>
          <w:b w:val="false"/>
          <w:i w:val="false"/>
          <w:color w:val="000000"/>
          <w:sz w:val="28"/>
        </w:rPr>
        <w:t xml:space="preserve">55'47.0"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23 продолжает идти по прямой линии в западном направлении до пограничного знака N </w:t>
      </w:r>
      <w:r>
        <w:rPr>
          <w:rFonts w:ascii="Times New Roman"/>
          <w:b w:val="false"/>
          <w:i w:val="false"/>
          <w:color w:val="000000"/>
          <w:sz w:val="28"/>
          <w:u w:val="single"/>
        </w:rPr>
        <w:t xml:space="preserve">23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границы между пограничными знаками N 23 и N </w:t>
      </w:r>
      <w:r>
        <w:rPr>
          <w:rFonts w:ascii="Times New Roman"/>
          <w:b w:val="false"/>
          <w:i w:val="false"/>
          <w:color w:val="000000"/>
          <w:sz w:val="28"/>
          <w:u w:val="single"/>
        </w:rPr>
        <w:t xml:space="preserve">23 </w:t>
      </w:r>
      <w:r>
        <w:rPr>
          <w:rFonts w:ascii="Times New Roman"/>
          <w:b w:val="false"/>
          <w:i w:val="false"/>
          <w:color w:val="000000"/>
          <w:sz w:val="28"/>
        </w:rPr>
        <w:t xml:space="preserve"> составляет 0.4790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23 </w:t>
      </w:r>
      <w:r>
        <w:rPr>
          <w:rFonts w:ascii="Times New Roman"/>
          <w:b w:val="false"/>
          <w:i w:val="false"/>
          <w:color w:val="000000"/>
          <w:sz w:val="28"/>
        </w:rPr>
        <w:t xml:space="preserve"> - промежуточный, гранитный.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26'10.1" с.ш., 85 </w:t>
      </w:r>
      <w:r>
        <w:rPr>
          <w:rFonts w:ascii="Times New Roman"/>
          <w:b w:val="false"/>
          <w:i w:val="false"/>
          <w:color w:val="000000"/>
          <w:vertAlign w:val="superscript"/>
        </w:rPr>
        <w:t xml:space="preserve">о </w:t>
      </w:r>
      <w:r>
        <w:rPr>
          <w:rFonts w:ascii="Times New Roman"/>
          <w:b w:val="false"/>
          <w:i w:val="false"/>
          <w:color w:val="000000"/>
          <w:sz w:val="28"/>
        </w:rPr>
        <w:t xml:space="preserve">55'23.7"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23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продолжает идти по прямой линии в западном направлении до пограничного знака N 24 - точки пересечения прямой линии государственной границы с линией середины водного потока реки Алкабек (Акэтасыхэ). Протяженность линии государственной границы между пограничными знаками N </w:t>
      </w:r>
      <w:r>
        <w:rPr>
          <w:rFonts w:ascii="Times New Roman"/>
          <w:b w:val="false"/>
          <w:i w:val="false"/>
          <w:color w:val="000000"/>
          <w:sz w:val="28"/>
          <w:u w:val="single"/>
        </w:rPr>
        <w:t xml:space="preserve">23 </w:t>
      </w:r>
      <w:r>
        <w:rPr>
          <w:rFonts w:ascii="Times New Roman"/>
          <w:b w:val="false"/>
          <w:i w:val="false"/>
          <w:color w:val="000000"/>
          <w:sz w:val="28"/>
        </w:rPr>
        <w:t xml:space="preserve"> и N 24 составляет 0.7150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24 состоит из трех пограничных столбов: </w:t>
      </w:r>
    </w:p>
    <w:p>
      <w:pPr>
        <w:spacing w:after="0"/>
        <w:ind w:left="0"/>
        <w:jc w:val="both"/>
      </w:pPr>
      <w:r>
        <w:rPr>
          <w:rFonts w:ascii="Times New Roman"/>
          <w:b w:val="false"/>
          <w:i w:val="false"/>
          <w:color w:val="000000"/>
          <w:sz w:val="28"/>
        </w:rPr>
        <w:t xml:space="preserve">
      - пограничный столб N 24(1) - железобетонный, расположен на правом берегу реки Алкабек (Акэтасыхэ) на прямой линии государственной границы.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26'09.5" с.ш., 85 </w:t>
      </w:r>
      <w:r>
        <w:rPr>
          <w:rFonts w:ascii="Times New Roman"/>
          <w:b w:val="false"/>
          <w:i w:val="false"/>
          <w:color w:val="000000"/>
          <w:vertAlign w:val="superscript"/>
        </w:rPr>
        <w:t xml:space="preserve">о </w:t>
      </w:r>
      <w:r>
        <w:rPr>
          <w:rFonts w:ascii="Times New Roman"/>
          <w:b w:val="false"/>
          <w:i w:val="false"/>
          <w:color w:val="000000"/>
          <w:sz w:val="28"/>
        </w:rPr>
        <w:t xml:space="preserve">54'50.1" в.д.; </w:t>
      </w:r>
    </w:p>
    <w:p>
      <w:pPr>
        <w:spacing w:after="0"/>
        <w:ind w:left="0"/>
        <w:jc w:val="both"/>
      </w:pPr>
      <w:r>
        <w:rPr>
          <w:rFonts w:ascii="Times New Roman"/>
          <w:b w:val="false"/>
          <w:i w:val="false"/>
          <w:color w:val="000000"/>
          <w:sz w:val="28"/>
        </w:rPr>
        <w:t xml:space="preserve">
      - пограничный столб N 24(2) - гранитный, расположен на китайском берегу реки Алкабек (Акэтасыхэ).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26'09.2" с.ш., 85 </w:t>
      </w:r>
      <w:r>
        <w:rPr>
          <w:rFonts w:ascii="Times New Roman"/>
          <w:b w:val="false"/>
          <w:i w:val="false"/>
          <w:color w:val="000000"/>
          <w:vertAlign w:val="superscript"/>
        </w:rPr>
        <w:t xml:space="preserve">о </w:t>
      </w:r>
      <w:r>
        <w:rPr>
          <w:rFonts w:ascii="Times New Roman"/>
          <w:b w:val="false"/>
          <w:i w:val="false"/>
          <w:color w:val="000000"/>
          <w:sz w:val="28"/>
        </w:rPr>
        <w:t xml:space="preserve">54'48.4" в.д.; </w:t>
      </w:r>
    </w:p>
    <w:p>
      <w:pPr>
        <w:spacing w:after="0"/>
        <w:ind w:left="0"/>
        <w:jc w:val="both"/>
      </w:pPr>
      <w:r>
        <w:rPr>
          <w:rFonts w:ascii="Times New Roman"/>
          <w:b w:val="false"/>
          <w:i w:val="false"/>
          <w:color w:val="000000"/>
          <w:sz w:val="28"/>
        </w:rPr>
        <w:t xml:space="preserve">
      - пограничный столб N 24(3) - железобетонный, расположен на казахстанском берегу реки Алкабек (Акэтасыхэ).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26'10.2" с.ш., 85 </w:t>
      </w:r>
      <w:r>
        <w:rPr>
          <w:rFonts w:ascii="Times New Roman"/>
          <w:b w:val="false"/>
          <w:i w:val="false"/>
          <w:color w:val="000000"/>
          <w:vertAlign w:val="superscript"/>
        </w:rPr>
        <w:t xml:space="preserve">о </w:t>
      </w:r>
      <w:r>
        <w:rPr>
          <w:rFonts w:ascii="Times New Roman"/>
          <w:b w:val="false"/>
          <w:i w:val="false"/>
          <w:color w:val="000000"/>
          <w:sz w:val="28"/>
        </w:rPr>
        <w:t xml:space="preserve">54'49.4"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24(2) в направлении пограничного столба N 24(3) - 6.9 м; от пограничного столба N 24(3) в направлении пограничного столба N 24(2) - 29.1 м. </w:t>
      </w:r>
    </w:p>
    <w:p>
      <w:pPr>
        <w:spacing w:after="0"/>
        <w:ind w:left="0"/>
        <w:jc w:val="both"/>
      </w:pPr>
      <w:r>
        <w:rPr>
          <w:rFonts w:ascii="Times New Roman"/>
          <w:b w:val="false"/>
          <w:i w:val="false"/>
          <w:color w:val="000000"/>
          <w:sz w:val="28"/>
        </w:rPr>
        <w:t xml:space="preserve">
      Расстояние от пограничного столба N 24(1) до пограничного столба N 24(2) составляет 33.0 м. </w:t>
      </w:r>
    </w:p>
    <w:p>
      <w:pPr>
        <w:spacing w:after="0"/>
        <w:ind w:left="0"/>
        <w:jc w:val="both"/>
      </w:pPr>
      <w:r>
        <w:rPr>
          <w:rFonts w:ascii="Times New Roman"/>
          <w:b w:val="false"/>
          <w:i w:val="false"/>
          <w:color w:val="000000"/>
          <w:sz w:val="28"/>
        </w:rPr>
        <w:t xml:space="preserve">
      Расстояние от пограничного столба N 24(1) до пограничного столба N 24(3) составляет 25.0 м. </w:t>
      </w:r>
    </w:p>
    <w:p>
      <w:pPr>
        <w:spacing w:after="0"/>
        <w:ind w:left="0"/>
        <w:jc w:val="both"/>
      </w:pPr>
      <w:r>
        <w:rPr>
          <w:rFonts w:ascii="Times New Roman"/>
          <w:b w:val="false"/>
          <w:i w:val="false"/>
          <w:color w:val="000000"/>
          <w:sz w:val="28"/>
        </w:rPr>
        <w:t xml:space="preserve">
      Расстояния до точки пересечения прямой линии государственной границы с линией середины водного потока реки Алкабек (Акэтасыхэ): от пограничного столба N 24(1) - 21.4 м; от пограничного столба N 24(2) - 13.6 м; от пограничного столба N 24(3) - 23.3 м. </w:t>
      </w:r>
    </w:p>
    <w:bookmarkStart w:name="z16" w:id="15"/>
    <w:p>
      <w:pPr>
        <w:spacing w:after="0"/>
        <w:ind w:left="0"/>
        <w:jc w:val="both"/>
      </w:pPr>
      <w:r>
        <w:rPr>
          <w:rFonts w:ascii="Times New Roman"/>
          <w:b w:val="false"/>
          <w:i w:val="false"/>
          <w:color w:val="000000"/>
          <w:sz w:val="28"/>
        </w:rPr>
        <w:t xml:space="preserve">
      7. Линия государственной границы от пограничного знака N 24 переходит на водный участок и идет вниз по течению по середине водного потока реки Алкабек (Акэтасыхэ) в общем западном направлении до точки пересечения линий середин водных потоков рек Алкабек (Акэтасыхэ) и Бас - Теректы, затем идет вниз по течению по середине водного потока реки Алкабек в общем юго-юго-западном направлении до пограничного знака N 34 - точки пересечения линии, соединяющей пограничные столбы N 34(1) и N 34(2) с линией середины водного потока реки Алкабек, далее идет вниз по течению по середине водного потока реки Китайка (Алакэбэкэхэ) в общем юго-юго-западном направлении до пограничного знака N 39 - точки пересечения линий середин водных потоков рек Китайка (Алакэбэкэхэ) и Черный Иртыш (Эрцисыхэ). Протяженность линии государственной границы на данном участке составляет 84.86 км. </w:t>
      </w:r>
    </w:p>
    <w:bookmarkEnd w:id="15"/>
    <w:p>
      <w:pPr>
        <w:spacing w:after="0"/>
        <w:ind w:left="0"/>
        <w:jc w:val="both"/>
      </w:pPr>
      <w:r>
        <w:rPr>
          <w:rFonts w:ascii="Times New Roman"/>
          <w:b w:val="false"/>
          <w:i w:val="false"/>
          <w:color w:val="000000"/>
          <w:sz w:val="28"/>
        </w:rPr>
        <w:t xml:space="preserve">
      На данном участке с территории Казахстана в реку Алкабек впадают притоки: Бас - Теректы, Орта - Теректы, Шет - Теректы; в реку Китайка (Алакэбэкэхэ) впадает приток Зеленый Лог.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24 - точки пересечения прямой линии государственной границы с линией середины водного потока реки Алкабек (Акэтасыхэ) переходит на водный участок и идет вниз по течению по середине водного потока реки Алкабек (Акэтасыхэ) в общем западном направлении до пограничного знака N </w:t>
      </w:r>
      <w:r>
        <w:rPr>
          <w:rFonts w:ascii="Times New Roman"/>
          <w:b w:val="false"/>
          <w:i w:val="false"/>
          <w:color w:val="000000"/>
          <w:sz w:val="28"/>
          <w:u w:val="single"/>
        </w:rPr>
        <w:t xml:space="preserve">24 </w:t>
      </w:r>
      <w:r>
        <w:rPr>
          <w:rFonts w:ascii="Times New Roman"/>
          <w:b w:val="false"/>
          <w:i w:val="false"/>
          <w:color w:val="000000"/>
          <w:sz w:val="28"/>
        </w:rPr>
        <w:t xml:space="preserve"> - точки пересечения линии, соединяющей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пограничные столбы N </w:t>
      </w:r>
      <w:r>
        <w:rPr>
          <w:rFonts w:ascii="Times New Roman"/>
          <w:b w:val="false"/>
          <w:i w:val="false"/>
          <w:color w:val="000000"/>
          <w:sz w:val="28"/>
          <w:u w:val="single"/>
        </w:rPr>
        <w:t xml:space="preserve">24 </w:t>
      </w:r>
      <w:r>
        <w:rPr>
          <w:rFonts w:ascii="Times New Roman"/>
          <w:b w:val="false"/>
          <w:i w:val="false"/>
          <w:color w:val="000000"/>
          <w:sz w:val="28"/>
        </w:rPr>
        <w:t xml:space="preserve"> и N </w:t>
      </w:r>
      <w:r>
        <w:rPr>
          <w:rFonts w:ascii="Times New Roman"/>
          <w:b w:val="false"/>
          <w:i w:val="false"/>
          <w:color w:val="000000"/>
          <w:sz w:val="28"/>
          <w:u w:val="single"/>
        </w:rPr>
        <w:t xml:space="preserve">24 </w:t>
      </w:r>
      <w:r>
        <w:rPr>
          <w:rFonts w:ascii="Times New Roman"/>
          <w:b w:val="false"/>
          <w:i w:val="false"/>
          <w:color w:val="000000"/>
          <w:sz w:val="28"/>
        </w:rPr>
        <w:t xml:space="preserve"> с линией середины водного потока </w:t>
      </w:r>
    </w:p>
    <w:p>
      <w:pPr>
        <w:spacing w:after="0"/>
        <w:ind w:left="0"/>
        <w:jc w:val="both"/>
      </w:pPr>
      <w:r>
        <w:rPr>
          <w:rFonts w:ascii="Times New Roman"/>
          <w:b w:val="false"/>
          <w:i w:val="false"/>
          <w:color w:val="000000"/>
          <w:sz w:val="28"/>
        </w:rPr>
        <w:t xml:space="preserve">
                          1(1)   1(2) </w:t>
      </w:r>
    </w:p>
    <w:p>
      <w:pPr>
        <w:spacing w:after="0"/>
        <w:ind w:left="0"/>
        <w:jc w:val="both"/>
      </w:pPr>
      <w:r>
        <w:rPr>
          <w:rFonts w:ascii="Times New Roman"/>
          <w:b w:val="false"/>
          <w:i w:val="false"/>
          <w:color w:val="000000"/>
          <w:sz w:val="28"/>
        </w:rPr>
        <w:t xml:space="preserve">
      реки Алкабек (Акэтасыхэ). Протяженность линии государственной границы между пограничными знаками N 24 и N </w:t>
      </w:r>
      <w:r>
        <w:rPr>
          <w:rFonts w:ascii="Times New Roman"/>
          <w:b w:val="false"/>
          <w:i w:val="false"/>
          <w:color w:val="000000"/>
          <w:sz w:val="28"/>
          <w:u w:val="single"/>
        </w:rPr>
        <w:t xml:space="preserve">24 </w:t>
      </w:r>
      <w:r>
        <w:rPr>
          <w:rFonts w:ascii="Times New Roman"/>
          <w:b w:val="false"/>
          <w:i w:val="false"/>
          <w:color w:val="000000"/>
          <w:sz w:val="28"/>
        </w:rPr>
        <w:t xml:space="preserve"> составляет 6.58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Промежуточный пограничный знак N </w:t>
      </w:r>
      <w:r>
        <w:rPr>
          <w:rFonts w:ascii="Times New Roman"/>
          <w:b w:val="false"/>
          <w:i w:val="false"/>
          <w:color w:val="000000"/>
          <w:sz w:val="28"/>
          <w:u w:val="single"/>
        </w:rPr>
        <w:t xml:space="preserve">24 </w:t>
      </w:r>
      <w:r>
        <w:rPr>
          <w:rFonts w:ascii="Times New Roman"/>
          <w:b w:val="false"/>
          <w:i w:val="false"/>
          <w:color w:val="000000"/>
          <w:sz w:val="28"/>
        </w:rPr>
        <w:t xml:space="preserve"> состоит из двух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пограничных столбов: </w:t>
      </w:r>
    </w:p>
    <w:p>
      <w:pPr>
        <w:spacing w:after="0"/>
        <w:ind w:left="0"/>
        <w:jc w:val="both"/>
      </w:pPr>
      <w:r>
        <w:rPr>
          <w:rFonts w:ascii="Times New Roman"/>
          <w:b w:val="false"/>
          <w:i w:val="false"/>
          <w:color w:val="000000"/>
          <w:sz w:val="28"/>
        </w:rPr>
        <w:t xml:space="preserve">
      - пограничный столб N </w:t>
      </w:r>
      <w:r>
        <w:rPr>
          <w:rFonts w:ascii="Times New Roman"/>
          <w:b w:val="false"/>
          <w:i w:val="false"/>
          <w:color w:val="000000"/>
          <w:sz w:val="28"/>
          <w:u w:val="single"/>
        </w:rPr>
        <w:t xml:space="preserve">24 </w:t>
      </w:r>
      <w:r>
        <w:rPr>
          <w:rFonts w:ascii="Times New Roman"/>
          <w:b w:val="false"/>
          <w:i w:val="false"/>
          <w:color w:val="000000"/>
          <w:sz w:val="28"/>
        </w:rPr>
        <w:t xml:space="preserve"> - гранитный, расположен на китайском </w:t>
      </w:r>
    </w:p>
    <w:p>
      <w:pPr>
        <w:spacing w:after="0"/>
        <w:ind w:left="0"/>
        <w:jc w:val="both"/>
      </w:pPr>
      <w:r>
        <w:rPr>
          <w:rFonts w:ascii="Times New Roman"/>
          <w:b w:val="false"/>
          <w:i w:val="false"/>
          <w:color w:val="000000"/>
          <w:sz w:val="28"/>
        </w:rPr>
        <w:t xml:space="preserve">
                                 1(1) </w:t>
      </w:r>
    </w:p>
    <w:p>
      <w:pPr>
        <w:spacing w:after="0"/>
        <w:ind w:left="0"/>
        <w:jc w:val="both"/>
      </w:pPr>
      <w:r>
        <w:rPr>
          <w:rFonts w:ascii="Times New Roman"/>
          <w:b w:val="false"/>
          <w:i w:val="false"/>
          <w:color w:val="000000"/>
          <w:sz w:val="28"/>
        </w:rPr>
        <w:t xml:space="preserve">
      берегу реки Алкабек (Акэтасыхэ).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25'37.4" с.ш., 85 </w:t>
      </w:r>
      <w:r>
        <w:rPr>
          <w:rFonts w:ascii="Times New Roman"/>
          <w:b w:val="false"/>
          <w:i w:val="false"/>
          <w:color w:val="000000"/>
          <w:vertAlign w:val="superscript"/>
        </w:rPr>
        <w:t xml:space="preserve">о </w:t>
      </w:r>
      <w:r>
        <w:rPr>
          <w:rFonts w:ascii="Times New Roman"/>
          <w:b w:val="false"/>
          <w:i w:val="false"/>
          <w:color w:val="000000"/>
          <w:sz w:val="28"/>
        </w:rPr>
        <w:t xml:space="preserve">50'16.5" в.д.; </w:t>
      </w:r>
    </w:p>
    <w:p>
      <w:pPr>
        <w:spacing w:after="0"/>
        <w:ind w:left="0"/>
        <w:jc w:val="both"/>
      </w:pPr>
      <w:r>
        <w:rPr>
          <w:rFonts w:ascii="Times New Roman"/>
          <w:b w:val="false"/>
          <w:i w:val="false"/>
          <w:color w:val="000000"/>
          <w:sz w:val="28"/>
        </w:rPr>
        <w:t xml:space="preserve">
      - пограничный столб N </w:t>
      </w:r>
      <w:r>
        <w:rPr>
          <w:rFonts w:ascii="Times New Roman"/>
          <w:b w:val="false"/>
          <w:i w:val="false"/>
          <w:color w:val="000000"/>
          <w:sz w:val="28"/>
          <w:u w:val="single"/>
        </w:rPr>
        <w:t xml:space="preserve">24 </w:t>
      </w:r>
      <w:r>
        <w:rPr>
          <w:rFonts w:ascii="Times New Roman"/>
          <w:b w:val="false"/>
          <w:i w:val="false"/>
          <w:color w:val="000000"/>
          <w:sz w:val="28"/>
        </w:rPr>
        <w:t xml:space="preserve"> - железобетонный, расположен на </w:t>
      </w:r>
    </w:p>
    <w:p>
      <w:pPr>
        <w:spacing w:after="0"/>
        <w:ind w:left="0"/>
        <w:jc w:val="both"/>
      </w:pPr>
      <w:r>
        <w:rPr>
          <w:rFonts w:ascii="Times New Roman"/>
          <w:b w:val="false"/>
          <w:i w:val="false"/>
          <w:color w:val="000000"/>
          <w:sz w:val="28"/>
        </w:rPr>
        <w:t xml:space="preserve">
                                 1(2) </w:t>
      </w:r>
    </w:p>
    <w:p>
      <w:pPr>
        <w:spacing w:after="0"/>
        <w:ind w:left="0"/>
        <w:jc w:val="both"/>
      </w:pPr>
      <w:r>
        <w:rPr>
          <w:rFonts w:ascii="Times New Roman"/>
          <w:b w:val="false"/>
          <w:i w:val="false"/>
          <w:color w:val="000000"/>
          <w:sz w:val="28"/>
        </w:rPr>
        <w:t xml:space="preserve">
      казахстанском берегу реки Алкабек (Акэтасыхэ).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25'38.0" с.ш., 85 </w:t>
      </w:r>
      <w:r>
        <w:rPr>
          <w:rFonts w:ascii="Times New Roman"/>
          <w:b w:val="false"/>
          <w:i w:val="false"/>
          <w:color w:val="000000"/>
          <w:vertAlign w:val="superscript"/>
        </w:rPr>
        <w:t xml:space="preserve">о </w:t>
      </w:r>
      <w:r>
        <w:rPr>
          <w:rFonts w:ascii="Times New Roman"/>
          <w:b w:val="false"/>
          <w:i w:val="false"/>
          <w:color w:val="000000"/>
          <w:sz w:val="28"/>
        </w:rPr>
        <w:t xml:space="preserve">50'17.0"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w:t>
      </w:r>
      <w:r>
        <w:rPr>
          <w:rFonts w:ascii="Times New Roman"/>
          <w:b w:val="false"/>
          <w:i w:val="false"/>
          <w:color w:val="000000"/>
          <w:sz w:val="28"/>
          <w:u w:val="single"/>
        </w:rPr>
        <w:t xml:space="preserve">24 </w:t>
      </w:r>
      <w:r>
        <w:rPr>
          <w:rFonts w:ascii="Times New Roman"/>
          <w:b w:val="false"/>
          <w:i w:val="false"/>
          <w:color w:val="000000"/>
          <w:sz w:val="28"/>
        </w:rPr>
        <w:t xml:space="preserve"> в направлении пограничного столба N </w:t>
      </w:r>
      <w:r>
        <w:rPr>
          <w:rFonts w:ascii="Times New Roman"/>
          <w:b w:val="false"/>
          <w:i w:val="false"/>
          <w:color w:val="000000"/>
          <w:sz w:val="28"/>
          <w:u w:val="single"/>
        </w:rPr>
        <w:t xml:space="preserve">24 </w:t>
      </w:r>
      <w:r>
        <w:rPr>
          <w:rFonts w:ascii="Times New Roman"/>
          <w:b w:val="false"/>
          <w:i w:val="false"/>
          <w:color w:val="000000"/>
          <w:sz w:val="28"/>
        </w:rPr>
        <w:t xml:space="preserve"> - 7.6 м; от </w:t>
      </w:r>
    </w:p>
    <w:p>
      <w:pPr>
        <w:spacing w:after="0"/>
        <w:ind w:left="0"/>
        <w:jc w:val="both"/>
      </w:pPr>
      <w:r>
        <w:rPr>
          <w:rFonts w:ascii="Times New Roman"/>
          <w:b w:val="false"/>
          <w:i w:val="false"/>
          <w:color w:val="000000"/>
          <w:sz w:val="28"/>
        </w:rPr>
        <w:t xml:space="preserve">
              1(1)                                   1(2) </w:t>
      </w:r>
    </w:p>
    <w:p>
      <w:pPr>
        <w:spacing w:after="0"/>
        <w:ind w:left="0"/>
        <w:jc w:val="both"/>
      </w:pPr>
      <w:r>
        <w:rPr>
          <w:rFonts w:ascii="Times New Roman"/>
          <w:b w:val="false"/>
          <w:i w:val="false"/>
          <w:color w:val="000000"/>
          <w:sz w:val="28"/>
        </w:rPr>
        <w:t xml:space="preserve">
      пограничного столба N </w:t>
      </w:r>
      <w:r>
        <w:rPr>
          <w:rFonts w:ascii="Times New Roman"/>
          <w:b w:val="false"/>
          <w:i w:val="false"/>
          <w:color w:val="000000"/>
          <w:sz w:val="28"/>
          <w:u w:val="single"/>
        </w:rPr>
        <w:t xml:space="preserve">24 </w:t>
      </w:r>
      <w:r>
        <w:rPr>
          <w:rFonts w:ascii="Times New Roman"/>
          <w:b w:val="false"/>
          <w:i w:val="false"/>
          <w:color w:val="000000"/>
          <w:sz w:val="28"/>
        </w:rPr>
        <w:t xml:space="preserve"> в направлении пограничного столба N </w:t>
      </w:r>
      <w:r>
        <w:rPr>
          <w:rFonts w:ascii="Times New Roman"/>
          <w:b w:val="false"/>
          <w:i w:val="false"/>
          <w:color w:val="000000"/>
          <w:sz w:val="28"/>
          <w:u w:val="single"/>
        </w:rPr>
        <w:t xml:space="preserve">24 </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1(2)                                   1(1) </w:t>
      </w:r>
    </w:p>
    <w:p>
      <w:pPr>
        <w:spacing w:after="0"/>
        <w:ind w:left="0"/>
        <w:jc w:val="both"/>
      </w:pPr>
      <w:r>
        <w:rPr>
          <w:rFonts w:ascii="Times New Roman"/>
          <w:b w:val="false"/>
          <w:i w:val="false"/>
          <w:color w:val="000000"/>
          <w:sz w:val="28"/>
        </w:rPr>
        <w:t xml:space="preserve">
      12.3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24 </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точки пересечения линии, соединяющей пограничные столбы N </w:t>
      </w:r>
      <w:r>
        <w:rPr>
          <w:rFonts w:ascii="Times New Roman"/>
          <w:b w:val="false"/>
          <w:i w:val="false"/>
          <w:color w:val="000000"/>
          <w:sz w:val="28"/>
          <w:u w:val="single"/>
        </w:rPr>
        <w:t xml:space="preserve">24 </w:t>
      </w:r>
      <w:r>
        <w:rPr>
          <w:rFonts w:ascii="Times New Roman"/>
          <w:b w:val="false"/>
          <w:i w:val="false"/>
          <w:color w:val="000000"/>
          <w:sz w:val="28"/>
        </w:rPr>
        <w:t xml:space="preserve"> и N </w:t>
      </w:r>
      <w:r>
        <w:rPr>
          <w:rFonts w:ascii="Times New Roman"/>
          <w:b w:val="false"/>
          <w:i w:val="false"/>
          <w:color w:val="000000"/>
          <w:sz w:val="28"/>
          <w:u w:val="single"/>
        </w:rPr>
        <w:t xml:space="preserve">24 </w:t>
      </w:r>
    </w:p>
    <w:p>
      <w:pPr>
        <w:spacing w:after="0"/>
        <w:ind w:left="0"/>
        <w:jc w:val="both"/>
      </w:pPr>
      <w:r>
        <w:rPr>
          <w:rFonts w:ascii="Times New Roman"/>
          <w:b w:val="false"/>
          <w:i w:val="false"/>
          <w:color w:val="000000"/>
          <w:sz w:val="28"/>
        </w:rPr>
        <w:t xml:space="preserve">
      1(1)   1(2) </w:t>
      </w:r>
    </w:p>
    <w:p>
      <w:pPr>
        <w:spacing w:after="0"/>
        <w:ind w:left="0"/>
        <w:jc w:val="both"/>
      </w:pPr>
      <w:r>
        <w:rPr>
          <w:rFonts w:ascii="Times New Roman"/>
          <w:b w:val="false"/>
          <w:i w:val="false"/>
          <w:color w:val="000000"/>
          <w:sz w:val="28"/>
        </w:rPr>
        <w:t xml:space="preserve">
      с линией середины водного потока реки Алкабек (Акэтасыхэ), идет вниз по течению по середине водного потока реки Алкабек (Акэтасыхэ) в общем западном направлении до пограничного знака N 25 - точки пересечения линий середин водных потоков рек Алкабек (Акэтасыхэ) и Бас - Теректы. Протяженность линии государственной границы между пограничными знаками N </w:t>
      </w:r>
      <w:r>
        <w:rPr>
          <w:rFonts w:ascii="Times New Roman"/>
          <w:b w:val="false"/>
          <w:i w:val="false"/>
          <w:color w:val="000000"/>
          <w:sz w:val="28"/>
          <w:u w:val="single"/>
        </w:rPr>
        <w:t xml:space="preserve">24 </w:t>
      </w:r>
      <w:r>
        <w:rPr>
          <w:rFonts w:ascii="Times New Roman"/>
          <w:b w:val="false"/>
          <w:i w:val="false"/>
          <w:color w:val="000000"/>
          <w:sz w:val="28"/>
        </w:rPr>
        <w:t xml:space="preserve"> и N 25 составляет 0.16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25 состоит из трех пограничных столбов: </w:t>
      </w:r>
    </w:p>
    <w:p>
      <w:pPr>
        <w:spacing w:after="0"/>
        <w:ind w:left="0"/>
        <w:jc w:val="both"/>
      </w:pPr>
      <w:r>
        <w:rPr>
          <w:rFonts w:ascii="Times New Roman"/>
          <w:b w:val="false"/>
          <w:i w:val="false"/>
          <w:color w:val="000000"/>
          <w:sz w:val="28"/>
        </w:rPr>
        <w:t xml:space="preserve">
      - пограничный столб N 25(1) - железобетонный, расположен на казахстанском берегу реки Алкабек (Акэтасыхэ).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25'37.1" с.ш., 85 </w:t>
      </w:r>
      <w:r>
        <w:rPr>
          <w:rFonts w:ascii="Times New Roman"/>
          <w:b w:val="false"/>
          <w:i w:val="false"/>
          <w:color w:val="000000"/>
          <w:vertAlign w:val="superscript"/>
        </w:rPr>
        <w:t xml:space="preserve">о </w:t>
      </w:r>
      <w:r>
        <w:rPr>
          <w:rFonts w:ascii="Times New Roman"/>
          <w:b w:val="false"/>
          <w:i w:val="false"/>
          <w:color w:val="000000"/>
          <w:sz w:val="28"/>
        </w:rPr>
        <w:t xml:space="preserve">50'11.2" в.д.; </w:t>
      </w:r>
    </w:p>
    <w:p>
      <w:pPr>
        <w:spacing w:after="0"/>
        <w:ind w:left="0"/>
        <w:jc w:val="both"/>
      </w:pPr>
      <w:r>
        <w:rPr>
          <w:rFonts w:ascii="Times New Roman"/>
          <w:b w:val="false"/>
          <w:i w:val="false"/>
          <w:color w:val="000000"/>
          <w:sz w:val="28"/>
        </w:rPr>
        <w:t xml:space="preserve">
      - пограничный столб N 25(2) - гранитный, расположен на китайском берегу реки Алкабек (Акэтасыхэ).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25'36.6" с.ш., 85 </w:t>
      </w:r>
      <w:r>
        <w:rPr>
          <w:rFonts w:ascii="Times New Roman"/>
          <w:b w:val="false"/>
          <w:i w:val="false"/>
          <w:color w:val="000000"/>
          <w:vertAlign w:val="superscript"/>
        </w:rPr>
        <w:t xml:space="preserve">о </w:t>
      </w:r>
      <w:r>
        <w:rPr>
          <w:rFonts w:ascii="Times New Roman"/>
          <w:b w:val="false"/>
          <w:i w:val="false"/>
          <w:color w:val="000000"/>
          <w:sz w:val="28"/>
        </w:rPr>
        <w:t xml:space="preserve">50'10.9" в.д.; </w:t>
      </w:r>
    </w:p>
    <w:p>
      <w:pPr>
        <w:spacing w:after="0"/>
        <w:ind w:left="0"/>
        <w:jc w:val="both"/>
      </w:pPr>
      <w:r>
        <w:rPr>
          <w:rFonts w:ascii="Times New Roman"/>
          <w:b w:val="false"/>
          <w:i w:val="false"/>
          <w:color w:val="000000"/>
          <w:sz w:val="28"/>
        </w:rPr>
        <w:t xml:space="preserve">
      - пограничный столб N 25(3) - железобетонный, расположен на казахстанском берегу реки Алкабек.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25'37.4" с.ш., 85 </w:t>
      </w:r>
      <w:r>
        <w:rPr>
          <w:rFonts w:ascii="Times New Roman"/>
          <w:b w:val="false"/>
          <w:i w:val="false"/>
          <w:color w:val="000000"/>
          <w:vertAlign w:val="superscript"/>
        </w:rPr>
        <w:t xml:space="preserve">о </w:t>
      </w:r>
      <w:r>
        <w:rPr>
          <w:rFonts w:ascii="Times New Roman"/>
          <w:b w:val="false"/>
          <w:i w:val="false"/>
          <w:color w:val="000000"/>
          <w:sz w:val="28"/>
        </w:rPr>
        <w:t xml:space="preserve">50'10.4"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25(1) в направлении пограничного столба N 25(2) - 9.7 м; от пограничного столба N 25(2) в направлении пограничного столба N 25(1) - 7.1 м; от пограничного столба N 25(2) в направлении пограничного столба N 25(3) - 13.9 м; от пограничного столба N 25(3) в направлении пограничного столба N 25(2) - 11.6 м. </w:t>
      </w:r>
    </w:p>
    <w:p>
      <w:pPr>
        <w:spacing w:after="0"/>
        <w:ind w:left="0"/>
        <w:jc w:val="both"/>
      </w:pPr>
      <w:r>
        <w:rPr>
          <w:rFonts w:ascii="Times New Roman"/>
          <w:b w:val="false"/>
          <w:i w:val="false"/>
          <w:color w:val="000000"/>
          <w:sz w:val="28"/>
        </w:rPr>
        <w:t xml:space="preserve">
      Расстояние от пограничного столба N 25(1) до пограничного столба N 25(3) составляет 19.6 м. </w:t>
      </w:r>
    </w:p>
    <w:p>
      <w:pPr>
        <w:spacing w:after="0"/>
        <w:ind w:left="0"/>
        <w:jc w:val="both"/>
      </w:pPr>
      <w:r>
        <w:rPr>
          <w:rFonts w:ascii="Times New Roman"/>
          <w:b w:val="false"/>
          <w:i w:val="false"/>
          <w:color w:val="000000"/>
          <w:sz w:val="28"/>
        </w:rPr>
        <w:t xml:space="preserve">
      Расстояния до точки пересечения линий середин водных потоков рек Алкабек (Акэтасыхэ) и Бас - Теректы: от пограничного столба N 25(1) - 10.9 м; от пограничного столба N 25(2) - 11.9 м; от пограничного столба N 25(3) - 13.9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25 - точки пересечения линий середин водных потоков рек Алкабек (Акэтасыхэ) и Бас - Теректы идет вниз по течению по середине водного потока реки Алкабек в общем западо-юго-западном направлении до пограничного знака N 26 - точки пересечения линии, соединяющей пограничные столбы N 26(1) и N 26(2) с линией середины водного потока реки Алкабек. Протяженность линии государственной границы между пограничными знаками N 25 и N 26 составляет 2.60 км. </w:t>
      </w:r>
    </w:p>
    <w:p>
      <w:pPr>
        <w:spacing w:after="0"/>
        <w:ind w:left="0"/>
        <w:jc w:val="both"/>
      </w:pPr>
      <w:r>
        <w:rPr>
          <w:rFonts w:ascii="Times New Roman"/>
          <w:b w:val="false"/>
          <w:i w:val="false"/>
          <w:color w:val="000000"/>
          <w:sz w:val="28"/>
        </w:rPr>
        <w:t xml:space="preserve">
      Пограничный знак N 26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26(1) - гранитный, расположен на китайском берегу реки Алкабек.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25'01.0" с.ш., 85 </w:t>
      </w:r>
      <w:r>
        <w:rPr>
          <w:rFonts w:ascii="Times New Roman"/>
          <w:b w:val="false"/>
          <w:i w:val="false"/>
          <w:color w:val="000000"/>
          <w:vertAlign w:val="superscript"/>
        </w:rPr>
        <w:t xml:space="preserve">о </w:t>
      </w:r>
      <w:r>
        <w:rPr>
          <w:rFonts w:ascii="Times New Roman"/>
          <w:b w:val="false"/>
          <w:i w:val="false"/>
          <w:color w:val="000000"/>
          <w:sz w:val="28"/>
        </w:rPr>
        <w:t xml:space="preserve">48'41.3" в.д.; </w:t>
      </w:r>
    </w:p>
    <w:p>
      <w:pPr>
        <w:spacing w:after="0"/>
        <w:ind w:left="0"/>
        <w:jc w:val="both"/>
      </w:pPr>
      <w:r>
        <w:rPr>
          <w:rFonts w:ascii="Times New Roman"/>
          <w:b w:val="false"/>
          <w:i w:val="false"/>
          <w:color w:val="000000"/>
          <w:sz w:val="28"/>
        </w:rPr>
        <w:t xml:space="preserve">
      - пограничный столб N 26(2) - железобетонный, расположен на казахстанском берегу реки Алкабек.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25'02.1" с.ш., 85 </w:t>
      </w:r>
      <w:r>
        <w:rPr>
          <w:rFonts w:ascii="Times New Roman"/>
          <w:b w:val="false"/>
          <w:i w:val="false"/>
          <w:color w:val="000000"/>
          <w:vertAlign w:val="superscript"/>
        </w:rPr>
        <w:t xml:space="preserve">о </w:t>
      </w:r>
      <w:r>
        <w:rPr>
          <w:rFonts w:ascii="Times New Roman"/>
          <w:b w:val="false"/>
          <w:i w:val="false"/>
          <w:color w:val="000000"/>
          <w:sz w:val="28"/>
        </w:rPr>
        <w:t xml:space="preserve">48'41.9"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26(1) в направлении пограничного столба N 26(2) - 16.2 м; от пограничного столба N 26(2) в направлении пограничного столба N 26(1) - 20.2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26 - точки пересечения линии, соединяющей пограничные столбы N 26(1) и N 26(2) с линией середины водного потока реки Алкабек, идет вниз по течению по середине водного потока реки Алкабек в общем западо-юго-западном направлении до пограничного знака N 26 - точки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пересечения линии, соединяющей пограничные столбы N </w:t>
      </w:r>
      <w:r>
        <w:rPr>
          <w:rFonts w:ascii="Times New Roman"/>
          <w:b w:val="false"/>
          <w:i w:val="false"/>
          <w:color w:val="000000"/>
          <w:sz w:val="28"/>
          <w:u w:val="single"/>
        </w:rPr>
        <w:t xml:space="preserve">26 </w:t>
      </w:r>
      <w:r>
        <w:rPr>
          <w:rFonts w:ascii="Times New Roman"/>
          <w:b w:val="false"/>
          <w:i w:val="false"/>
          <w:color w:val="000000"/>
          <w:sz w:val="28"/>
        </w:rPr>
        <w:t xml:space="preserve"> и N </w:t>
      </w:r>
      <w:r>
        <w:rPr>
          <w:rFonts w:ascii="Times New Roman"/>
          <w:b w:val="false"/>
          <w:i w:val="false"/>
          <w:color w:val="000000"/>
          <w:sz w:val="28"/>
          <w:u w:val="single"/>
        </w:rPr>
        <w:t xml:space="preserve">26 </w:t>
      </w:r>
      <w:r>
        <w:rPr>
          <w:rFonts w:ascii="Times New Roman"/>
          <w:b w:val="false"/>
          <w:i w:val="false"/>
          <w:color w:val="000000"/>
          <w:sz w:val="28"/>
        </w:rPr>
        <w:t xml:space="preserve"> с </w:t>
      </w:r>
    </w:p>
    <w:p>
      <w:pPr>
        <w:spacing w:after="0"/>
        <w:ind w:left="0"/>
        <w:jc w:val="both"/>
      </w:pPr>
      <w:r>
        <w:rPr>
          <w:rFonts w:ascii="Times New Roman"/>
          <w:b w:val="false"/>
          <w:i w:val="false"/>
          <w:color w:val="000000"/>
          <w:sz w:val="28"/>
        </w:rPr>
        <w:t xml:space="preserve">
                                                         1(1)   1(2) </w:t>
      </w:r>
    </w:p>
    <w:p>
      <w:pPr>
        <w:spacing w:after="0"/>
        <w:ind w:left="0"/>
        <w:jc w:val="both"/>
      </w:pPr>
      <w:r>
        <w:rPr>
          <w:rFonts w:ascii="Times New Roman"/>
          <w:b w:val="false"/>
          <w:i w:val="false"/>
          <w:color w:val="000000"/>
          <w:sz w:val="28"/>
        </w:rPr>
        <w:t xml:space="preserve">
      линией середины водного потока реки Алкабек. Протяженность линии государственной границы между пограничными знаками N 26 и N </w:t>
      </w:r>
      <w:r>
        <w:rPr>
          <w:rFonts w:ascii="Times New Roman"/>
          <w:b w:val="false"/>
          <w:i w:val="false"/>
          <w:color w:val="000000"/>
          <w:sz w:val="28"/>
          <w:u w:val="single"/>
        </w:rPr>
        <w:t xml:space="preserve">26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составляет 6.22 км. </w:t>
      </w:r>
    </w:p>
    <w:p>
      <w:pPr>
        <w:spacing w:after="0"/>
        <w:ind w:left="0"/>
        <w:jc w:val="both"/>
      </w:pPr>
      <w:r>
        <w:rPr>
          <w:rFonts w:ascii="Times New Roman"/>
          <w:b w:val="false"/>
          <w:i w:val="false"/>
          <w:color w:val="000000"/>
          <w:sz w:val="28"/>
        </w:rPr>
        <w:t xml:space="preserve">
      Промежуточный пограничный знак N </w:t>
      </w:r>
      <w:r>
        <w:rPr>
          <w:rFonts w:ascii="Times New Roman"/>
          <w:b w:val="false"/>
          <w:i w:val="false"/>
          <w:color w:val="000000"/>
          <w:sz w:val="28"/>
          <w:u w:val="single"/>
        </w:rPr>
        <w:t xml:space="preserve">26 </w:t>
      </w:r>
      <w:r>
        <w:rPr>
          <w:rFonts w:ascii="Times New Roman"/>
          <w:b w:val="false"/>
          <w:i w:val="false"/>
          <w:color w:val="000000"/>
          <w:sz w:val="28"/>
        </w:rPr>
        <w:t xml:space="preserve"> состоит из двух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пограничных столбов: </w:t>
      </w:r>
    </w:p>
    <w:p>
      <w:pPr>
        <w:spacing w:after="0"/>
        <w:ind w:left="0"/>
        <w:jc w:val="both"/>
      </w:pPr>
      <w:r>
        <w:rPr>
          <w:rFonts w:ascii="Times New Roman"/>
          <w:b w:val="false"/>
          <w:i w:val="false"/>
          <w:color w:val="000000"/>
          <w:sz w:val="28"/>
        </w:rPr>
        <w:t xml:space="preserve">
      - пограничный столб N </w:t>
      </w:r>
      <w:r>
        <w:rPr>
          <w:rFonts w:ascii="Times New Roman"/>
          <w:b w:val="false"/>
          <w:i w:val="false"/>
          <w:color w:val="000000"/>
          <w:sz w:val="28"/>
          <w:u w:val="single"/>
        </w:rPr>
        <w:t xml:space="preserve">26 </w:t>
      </w:r>
      <w:r>
        <w:rPr>
          <w:rFonts w:ascii="Times New Roman"/>
          <w:b w:val="false"/>
          <w:i w:val="false"/>
          <w:color w:val="000000"/>
          <w:sz w:val="28"/>
        </w:rPr>
        <w:t xml:space="preserve"> - гранитный, расположен на китайском </w:t>
      </w:r>
    </w:p>
    <w:p>
      <w:pPr>
        <w:spacing w:after="0"/>
        <w:ind w:left="0"/>
        <w:jc w:val="both"/>
      </w:pPr>
      <w:r>
        <w:rPr>
          <w:rFonts w:ascii="Times New Roman"/>
          <w:b w:val="false"/>
          <w:i w:val="false"/>
          <w:color w:val="000000"/>
          <w:sz w:val="28"/>
        </w:rPr>
        <w:t xml:space="preserve">
                                 1(1) </w:t>
      </w:r>
    </w:p>
    <w:p>
      <w:pPr>
        <w:spacing w:after="0"/>
        <w:ind w:left="0"/>
        <w:jc w:val="both"/>
      </w:pPr>
      <w:r>
        <w:rPr>
          <w:rFonts w:ascii="Times New Roman"/>
          <w:b w:val="false"/>
          <w:i w:val="false"/>
          <w:color w:val="000000"/>
          <w:sz w:val="28"/>
        </w:rPr>
        <w:t xml:space="preserve">
      берегу реки Алкабек.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23'42.7" с.ш., 85 </w:t>
      </w:r>
      <w:r>
        <w:rPr>
          <w:rFonts w:ascii="Times New Roman"/>
          <w:b w:val="false"/>
          <w:i w:val="false"/>
          <w:color w:val="000000"/>
          <w:vertAlign w:val="superscript"/>
        </w:rPr>
        <w:t xml:space="preserve">о </w:t>
      </w:r>
      <w:r>
        <w:rPr>
          <w:rFonts w:ascii="Times New Roman"/>
          <w:b w:val="false"/>
          <w:i w:val="false"/>
          <w:color w:val="000000"/>
          <w:sz w:val="28"/>
        </w:rPr>
        <w:t xml:space="preserve">45'10.4" в.д.; </w:t>
      </w:r>
    </w:p>
    <w:p>
      <w:pPr>
        <w:spacing w:after="0"/>
        <w:ind w:left="0"/>
        <w:jc w:val="both"/>
      </w:pPr>
      <w:r>
        <w:rPr>
          <w:rFonts w:ascii="Times New Roman"/>
          <w:b w:val="false"/>
          <w:i w:val="false"/>
          <w:color w:val="000000"/>
          <w:sz w:val="28"/>
        </w:rPr>
        <w:t xml:space="preserve">
      - пограничный столб N </w:t>
      </w:r>
      <w:r>
        <w:rPr>
          <w:rFonts w:ascii="Times New Roman"/>
          <w:b w:val="false"/>
          <w:i w:val="false"/>
          <w:color w:val="000000"/>
          <w:sz w:val="28"/>
          <w:u w:val="single"/>
        </w:rPr>
        <w:t xml:space="preserve">26 </w:t>
      </w:r>
      <w:r>
        <w:rPr>
          <w:rFonts w:ascii="Times New Roman"/>
          <w:b w:val="false"/>
          <w:i w:val="false"/>
          <w:color w:val="000000"/>
          <w:sz w:val="28"/>
        </w:rPr>
        <w:t xml:space="preserve"> - железобетонный, расположен на </w:t>
      </w:r>
    </w:p>
    <w:p>
      <w:pPr>
        <w:spacing w:after="0"/>
        <w:ind w:left="0"/>
        <w:jc w:val="both"/>
      </w:pPr>
      <w:r>
        <w:rPr>
          <w:rFonts w:ascii="Times New Roman"/>
          <w:b w:val="false"/>
          <w:i w:val="false"/>
          <w:color w:val="000000"/>
          <w:sz w:val="28"/>
        </w:rPr>
        <w:t xml:space="preserve">
                                 1(2) </w:t>
      </w:r>
    </w:p>
    <w:p>
      <w:pPr>
        <w:spacing w:after="0"/>
        <w:ind w:left="0"/>
        <w:jc w:val="both"/>
      </w:pPr>
      <w:r>
        <w:rPr>
          <w:rFonts w:ascii="Times New Roman"/>
          <w:b w:val="false"/>
          <w:i w:val="false"/>
          <w:color w:val="000000"/>
          <w:sz w:val="28"/>
        </w:rPr>
        <w:t xml:space="preserve">
      казахстанском берегу реки Алкабек.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23'43.4" с.ш., 85 </w:t>
      </w:r>
      <w:r>
        <w:rPr>
          <w:rFonts w:ascii="Times New Roman"/>
          <w:b w:val="false"/>
          <w:i w:val="false"/>
          <w:color w:val="000000"/>
          <w:vertAlign w:val="superscript"/>
        </w:rPr>
        <w:t xml:space="preserve">о </w:t>
      </w:r>
      <w:r>
        <w:rPr>
          <w:rFonts w:ascii="Times New Roman"/>
          <w:b w:val="false"/>
          <w:i w:val="false"/>
          <w:color w:val="000000"/>
          <w:sz w:val="28"/>
        </w:rPr>
        <w:t xml:space="preserve">45'11.0"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w:t>
      </w:r>
      <w:r>
        <w:rPr>
          <w:rFonts w:ascii="Times New Roman"/>
          <w:b w:val="false"/>
          <w:i w:val="false"/>
          <w:color w:val="000000"/>
          <w:sz w:val="28"/>
          <w:u w:val="single"/>
        </w:rPr>
        <w:t xml:space="preserve">26 </w:t>
      </w:r>
      <w:r>
        <w:rPr>
          <w:rFonts w:ascii="Times New Roman"/>
          <w:b w:val="false"/>
          <w:i w:val="false"/>
          <w:color w:val="000000"/>
          <w:sz w:val="28"/>
        </w:rPr>
        <w:t xml:space="preserve"> в направлении пограничного столба N </w:t>
      </w:r>
      <w:r>
        <w:rPr>
          <w:rFonts w:ascii="Times New Roman"/>
          <w:b w:val="false"/>
          <w:i w:val="false"/>
          <w:color w:val="000000"/>
          <w:sz w:val="28"/>
          <w:u w:val="single"/>
        </w:rPr>
        <w:t xml:space="preserve">26 </w:t>
      </w:r>
      <w:r>
        <w:rPr>
          <w:rFonts w:ascii="Times New Roman"/>
          <w:b w:val="false"/>
          <w:i w:val="false"/>
          <w:color w:val="000000"/>
          <w:sz w:val="28"/>
        </w:rPr>
        <w:t xml:space="preserve"> - 17.3 м; от </w:t>
      </w:r>
    </w:p>
    <w:p>
      <w:pPr>
        <w:spacing w:after="0"/>
        <w:ind w:left="0"/>
        <w:jc w:val="both"/>
      </w:pPr>
      <w:r>
        <w:rPr>
          <w:rFonts w:ascii="Times New Roman"/>
          <w:b w:val="false"/>
          <w:i w:val="false"/>
          <w:color w:val="000000"/>
          <w:sz w:val="28"/>
        </w:rPr>
        <w:t xml:space="preserve">
              1(1)                                   1(2) </w:t>
      </w:r>
    </w:p>
    <w:p>
      <w:pPr>
        <w:spacing w:after="0"/>
        <w:ind w:left="0"/>
        <w:jc w:val="both"/>
      </w:pPr>
      <w:r>
        <w:rPr>
          <w:rFonts w:ascii="Times New Roman"/>
          <w:b w:val="false"/>
          <w:i w:val="false"/>
          <w:color w:val="000000"/>
          <w:sz w:val="28"/>
        </w:rPr>
        <w:t xml:space="preserve">
      пограничного столба N </w:t>
      </w:r>
      <w:r>
        <w:rPr>
          <w:rFonts w:ascii="Times New Roman"/>
          <w:b w:val="false"/>
          <w:i w:val="false"/>
          <w:color w:val="000000"/>
          <w:sz w:val="28"/>
          <w:u w:val="single"/>
        </w:rPr>
        <w:t xml:space="preserve">26 </w:t>
      </w:r>
      <w:r>
        <w:rPr>
          <w:rFonts w:ascii="Times New Roman"/>
          <w:b w:val="false"/>
          <w:i w:val="false"/>
          <w:color w:val="000000"/>
          <w:sz w:val="28"/>
        </w:rPr>
        <w:t xml:space="preserve"> в направлении пограничного столба N </w:t>
      </w:r>
      <w:r>
        <w:rPr>
          <w:rFonts w:ascii="Times New Roman"/>
          <w:b w:val="false"/>
          <w:i w:val="false"/>
          <w:color w:val="000000"/>
          <w:sz w:val="28"/>
          <w:u w:val="single"/>
        </w:rPr>
        <w:t xml:space="preserve">26 </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1(2)                                   1(1) </w:t>
      </w:r>
    </w:p>
    <w:p>
      <w:pPr>
        <w:spacing w:after="0"/>
        <w:ind w:left="0"/>
        <w:jc w:val="both"/>
      </w:pPr>
      <w:r>
        <w:rPr>
          <w:rFonts w:ascii="Times New Roman"/>
          <w:b w:val="false"/>
          <w:i w:val="false"/>
          <w:color w:val="000000"/>
          <w:sz w:val="28"/>
        </w:rPr>
        <w:t xml:space="preserve">
        9.6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26 </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точки пересечения линии, соединяющей пограничные столбы N </w:t>
      </w:r>
      <w:r>
        <w:rPr>
          <w:rFonts w:ascii="Times New Roman"/>
          <w:b w:val="false"/>
          <w:i w:val="false"/>
          <w:color w:val="000000"/>
          <w:sz w:val="28"/>
          <w:u w:val="single"/>
        </w:rPr>
        <w:t xml:space="preserve">26 </w:t>
      </w:r>
      <w:r>
        <w:rPr>
          <w:rFonts w:ascii="Times New Roman"/>
          <w:b w:val="false"/>
          <w:i w:val="false"/>
          <w:color w:val="000000"/>
          <w:sz w:val="28"/>
        </w:rPr>
        <w:t xml:space="preserve"> и N </w:t>
      </w:r>
      <w:r>
        <w:rPr>
          <w:rFonts w:ascii="Times New Roman"/>
          <w:b w:val="false"/>
          <w:i w:val="false"/>
          <w:color w:val="000000"/>
          <w:sz w:val="28"/>
          <w:u w:val="single"/>
        </w:rPr>
        <w:t xml:space="preserve">26 </w:t>
      </w:r>
    </w:p>
    <w:p>
      <w:pPr>
        <w:spacing w:after="0"/>
        <w:ind w:left="0"/>
        <w:jc w:val="both"/>
      </w:pPr>
      <w:r>
        <w:rPr>
          <w:rFonts w:ascii="Times New Roman"/>
          <w:b w:val="false"/>
          <w:i w:val="false"/>
          <w:color w:val="000000"/>
          <w:sz w:val="28"/>
        </w:rPr>
        <w:t xml:space="preserve">
      1(1)   1(2) </w:t>
      </w:r>
    </w:p>
    <w:p>
      <w:pPr>
        <w:spacing w:after="0"/>
        <w:ind w:left="0"/>
        <w:jc w:val="both"/>
      </w:pPr>
      <w:r>
        <w:rPr>
          <w:rFonts w:ascii="Times New Roman"/>
          <w:b w:val="false"/>
          <w:i w:val="false"/>
          <w:color w:val="000000"/>
          <w:sz w:val="28"/>
        </w:rPr>
        <w:t xml:space="preserve">
      с линией середины водного потока реки Алкабек, идет вниз по течению по середине водного потока реки Алкабек в общем юго-западном направлении до пограничного знака N 27 - точки пересечения линии, соединяющей пограничные столбы N 27(1) и N 27(2) с линией середины водного потока реки Алкабек. Протяженность линии государственной границы между пограничными знаками N </w:t>
      </w:r>
      <w:r>
        <w:rPr>
          <w:rFonts w:ascii="Times New Roman"/>
          <w:b w:val="false"/>
          <w:i w:val="false"/>
          <w:color w:val="000000"/>
          <w:sz w:val="28"/>
          <w:u w:val="single"/>
        </w:rPr>
        <w:t xml:space="preserve">26 </w:t>
      </w:r>
      <w:r>
        <w:rPr>
          <w:rFonts w:ascii="Times New Roman"/>
          <w:b w:val="false"/>
          <w:i w:val="false"/>
          <w:color w:val="000000"/>
          <w:sz w:val="28"/>
        </w:rPr>
        <w:t xml:space="preserve"> и N 27 составляет 1.56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27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27(1) - гранитный, расположен на китайском берегу реки Алкабек.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23'22.8" с.ш., 85 </w:t>
      </w:r>
      <w:r>
        <w:rPr>
          <w:rFonts w:ascii="Times New Roman"/>
          <w:b w:val="false"/>
          <w:i w:val="false"/>
          <w:color w:val="000000"/>
          <w:vertAlign w:val="superscript"/>
        </w:rPr>
        <w:t xml:space="preserve">о </w:t>
      </w:r>
      <w:r>
        <w:rPr>
          <w:rFonts w:ascii="Times New Roman"/>
          <w:b w:val="false"/>
          <w:i w:val="false"/>
          <w:color w:val="000000"/>
          <w:sz w:val="28"/>
        </w:rPr>
        <w:t xml:space="preserve">44'52.2" в.д.; </w:t>
      </w:r>
    </w:p>
    <w:p>
      <w:pPr>
        <w:spacing w:after="0"/>
        <w:ind w:left="0"/>
        <w:jc w:val="both"/>
      </w:pPr>
      <w:r>
        <w:rPr>
          <w:rFonts w:ascii="Times New Roman"/>
          <w:b w:val="false"/>
          <w:i w:val="false"/>
          <w:color w:val="000000"/>
          <w:sz w:val="28"/>
        </w:rPr>
        <w:t xml:space="preserve">
      - пограничный столб N 27(2) - железобетонный, расположен на казахстанском берегу реки Алкабек.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23'25.1" с.ш., 85 </w:t>
      </w:r>
      <w:r>
        <w:rPr>
          <w:rFonts w:ascii="Times New Roman"/>
          <w:b w:val="false"/>
          <w:i w:val="false"/>
          <w:color w:val="000000"/>
          <w:vertAlign w:val="superscript"/>
        </w:rPr>
        <w:t xml:space="preserve">о </w:t>
      </w:r>
      <w:r>
        <w:rPr>
          <w:rFonts w:ascii="Times New Roman"/>
          <w:b w:val="false"/>
          <w:i w:val="false"/>
          <w:color w:val="000000"/>
          <w:sz w:val="28"/>
        </w:rPr>
        <w:t xml:space="preserve">44'51.4"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27(1) в направлении пограничного столба N 27(2) - 31.6 м; от пограничного столба N 27(2) в направлении пограничного столба N 27(1) - 40.9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27 - точки пересечения линии, соединяющей пограничные столбы N 27(1) и N 27(2) с линией середины водного потока реки Алкабек, идет вниз по течению по середине водного потока реки Алкабек в общем юго-западном направлении до пограничного знака N 28 - точки пересечения линии, соединяющей пограничные столбы N 28(1) и N 28(2) с линией середины водного потока реки Алкабек. Протяженность линии государственной границы между пограничными знаками N 27 и N 28 составляет 4.45 км. </w:t>
      </w:r>
    </w:p>
    <w:p>
      <w:pPr>
        <w:spacing w:after="0"/>
        <w:ind w:left="0"/>
        <w:jc w:val="both"/>
      </w:pPr>
      <w:r>
        <w:rPr>
          <w:rFonts w:ascii="Times New Roman"/>
          <w:b w:val="false"/>
          <w:i w:val="false"/>
          <w:color w:val="000000"/>
          <w:sz w:val="28"/>
        </w:rPr>
        <w:t xml:space="preserve">
      Пограничный знак N 28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28(1) - гранитный, расположен на китайском берегу реки Алкабек.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21'52.6" с.ш., 85 </w:t>
      </w:r>
      <w:r>
        <w:rPr>
          <w:rFonts w:ascii="Times New Roman"/>
          <w:b w:val="false"/>
          <w:i w:val="false"/>
          <w:color w:val="000000"/>
          <w:vertAlign w:val="superscript"/>
        </w:rPr>
        <w:t xml:space="preserve">о </w:t>
      </w:r>
      <w:r>
        <w:rPr>
          <w:rFonts w:ascii="Times New Roman"/>
          <w:b w:val="false"/>
          <w:i w:val="false"/>
          <w:color w:val="000000"/>
          <w:sz w:val="28"/>
        </w:rPr>
        <w:t xml:space="preserve">43'07.8" в.д.; </w:t>
      </w:r>
    </w:p>
    <w:p>
      <w:pPr>
        <w:spacing w:after="0"/>
        <w:ind w:left="0"/>
        <w:jc w:val="both"/>
      </w:pPr>
      <w:r>
        <w:rPr>
          <w:rFonts w:ascii="Times New Roman"/>
          <w:b w:val="false"/>
          <w:i w:val="false"/>
          <w:color w:val="000000"/>
          <w:sz w:val="28"/>
        </w:rPr>
        <w:t xml:space="preserve">
      - пограничный столб N 28(2) - железобетонный, расположен на казахстанском берегу реки Алкабек.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21'53.6" с.ш., 85 </w:t>
      </w:r>
      <w:r>
        <w:rPr>
          <w:rFonts w:ascii="Times New Roman"/>
          <w:b w:val="false"/>
          <w:i w:val="false"/>
          <w:color w:val="000000"/>
          <w:vertAlign w:val="superscript"/>
        </w:rPr>
        <w:t xml:space="preserve">о </w:t>
      </w:r>
      <w:r>
        <w:rPr>
          <w:rFonts w:ascii="Times New Roman"/>
          <w:b w:val="false"/>
          <w:i w:val="false"/>
          <w:color w:val="000000"/>
          <w:sz w:val="28"/>
        </w:rPr>
        <w:t xml:space="preserve">43'08.3"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28(1) в направлении пограничного столба N 28(2) - 15.2 м; от пограничного столба N 28(2) в направлении пограничного столба N 28(1) - 14.7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28 - точки пересечения линии, соединяющей пограничные столбы N 28(1) и N 28(2) с линией середины водного потока реки Алкабек, идет вниз по течению по середине водного потока реки Алкабек в общем юго-юго-западном направлении до пограничного знака N 29 - точки пересечения линии, соединяющей пограничные столбы N 29(1) и N 29(2) с линией середины водного потока реки Алкабек. Протяженность линии государственной границы между пограничными знаками N 28 и N 29 составляет 5.70 км. </w:t>
      </w:r>
    </w:p>
    <w:p>
      <w:pPr>
        <w:spacing w:after="0"/>
        <w:ind w:left="0"/>
        <w:jc w:val="both"/>
      </w:pPr>
      <w:r>
        <w:rPr>
          <w:rFonts w:ascii="Times New Roman"/>
          <w:b w:val="false"/>
          <w:i w:val="false"/>
          <w:color w:val="000000"/>
          <w:sz w:val="28"/>
        </w:rPr>
        <w:t xml:space="preserve">
      Пограничный знак N 29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29(1) - гранитный, расположен на китайском берегу реки Алкабек.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20'03.4" с.ш., 85 </w:t>
      </w:r>
      <w:r>
        <w:rPr>
          <w:rFonts w:ascii="Times New Roman"/>
          <w:b w:val="false"/>
          <w:i w:val="false"/>
          <w:color w:val="000000"/>
          <w:vertAlign w:val="superscript"/>
        </w:rPr>
        <w:t xml:space="preserve">о </w:t>
      </w:r>
      <w:r>
        <w:rPr>
          <w:rFonts w:ascii="Times New Roman"/>
          <w:b w:val="false"/>
          <w:i w:val="false"/>
          <w:color w:val="000000"/>
          <w:sz w:val="28"/>
        </w:rPr>
        <w:t xml:space="preserve">41'43.3" в.д.; </w:t>
      </w:r>
    </w:p>
    <w:p>
      <w:pPr>
        <w:spacing w:after="0"/>
        <w:ind w:left="0"/>
        <w:jc w:val="both"/>
      </w:pPr>
      <w:r>
        <w:rPr>
          <w:rFonts w:ascii="Times New Roman"/>
          <w:b w:val="false"/>
          <w:i w:val="false"/>
          <w:color w:val="000000"/>
          <w:sz w:val="28"/>
        </w:rPr>
        <w:t xml:space="preserve">
      - пограничный столб N 29(2) - железобетонный, расположен на казахстанском берегу реки Алкабек.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20'03.7" с.ш., 85 </w:t>
      </w:r>
      <w:r>
        <w:rPr>
          <w:rFonts w:ascii="Times New Roman"/>
          <w:b w:val="false"/>
          <w:i w:val="false"/>
          <w:color w:val="000000"/>
          <w:vertAlign w:val="superscript"/>
        </w:rPr>
        <w:t xml:space="preserve">о </w:t>
      </w:r>
      <w:r>
        <w:rPr>
          <w:rFonts w:ascii="Times New Roman"/>
          <w:b w:val="false"/>
          <w:i w:val="false"/>
          <w:color w:val="000000"/>
          <w:sz w:val="28"/>
        </w:rPr>
        <w:t xml:space="preserve">41'41.6"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29(1) в направлении пограничного столба N 29(2) - 17.0 м; от пограничного столба N 29(2) в направлении пограничного столба N 29(1) - 19.2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29 - точки пересечения линии, соединяющей пограничные столбы N 29(1) и N 29(2) с линией середины водного потока реки Алкабек, идет вниз по течению по середине водного потока реки Алкабек в общем южном направлении до пограничного знака N 30 - точки пересечения линии, соединяющей пограничные столбы N 30(1) и N 30(2) с линией середины водного потока реки Алкабек. Протяженность линии государственной границы между пограничными знаками N 29 и N 30 составляет 5.52 км. </w:t>
      </w:r>
    </w:p>
    <w:p>
      <w:pPr>
        <w:spacing w:after="0"/>
        <w:ind w:left="0"/>
        <w:jc w:val="both"/>
      </w:pPr>
      <w:r>
        <w:rPr>
          <w:rFonts w:ascii="Times New Roman"/>
          <w:b w:val="false"/>
          <w:i w:val="false"/>
          <w:color w:val="000000"/>
          <w:sz w:val="28"/>
        </w:rPr>
        <w:t xml:space="preserve">
      Пограничный знак N 30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30(1) - гранитный, расположен на китайском берегу реки Алкабек.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17'58.1" с.ш., 85 </w:t>
      </w:r>
      <w:r>
        <w:rPr>
          <w:rFonts w:ascii="Times New Roman"/>
          <w:b w:val="false"/>
          <w:i w:val="false"/>
          <w:color w:val="000000"/>
          <w:vertAlign w:val="superscript"/>
        </w:rPr>
        <w:t xml:space="preserve">о </w:t>
      </w:r>
      <w:r>
        <w:rPr>
          <w:rFonts w:ascii="Times New Roman"/>
          <w:b w:val="false"/>
          <w:i w:val="false"/>
          <w:color w:val="000000"/>
          <w:sz w:val="28"/>
        </w:rPr>
        <w:t xml:space="preserve">41'21.1" в.д.; </w:t>
      </w:r>
    </w:p>
    <w:p>
      <w:pPr>
        <w:spacing w:after="0"/>
        <w:ind w:left="0"/>
        <w:jc w:val="both"/>
      </w:pPr>
      <w:r>
        <w:rPr>
          <w:rFonts w:ascii="Times New Roman"/>
          <w:b w:val="false"/>
          <w:i w:val="false"/>
          <w:color w:val="000000"/>
          <w:sz w:val="28"/>
        </w:rPr>
        <w:t xml:space="preserve">
      - пограничный столб N 30(2) - железобетонный, расположен на казахстанском берегу реки Алкабек.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17'59.4" с.ш., 85 </w:t>
      </w:r>
      <w:r>
        <w:rPr>
          <w:rFonts w:ascii="Times New Roman"/>
          <w:b w:val="false"/>
          <w:i w:val="false"/>
          <w:color w:val="000000"/>
          <w:vertAlign w:val="superscript"/>
        </w:rPr>
        <w:t xml:space="preserve">о </w:t>
      </w:r>
      <w:r>
        <w:rPr>
          <w:rFonts w:ascii="Times New Roman"/>
          <w:b w:val="false"/>
          <w:i w:val="false"/>
          <w:color w:val="000000"/>
          <w:sz w:val="28"/>
        </w:rPr>
        <w:t xml:space="preserve">41'17.2"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30(1) в направлении пограничного столба N 30(2) - 15.8 м; от пограничного столба N 30(2) в направлении пограничного столба N 30(1) - 72.8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30 - точки пересечения линии, соединяющей пограничные столбы N 30(1) и N 30(2) с линией середины водного потока реки Алкабек, идет вниз по течению по середине водного потока реки Алкабек в общем юго-юго-западном направлении до пограничного знака N 31 - точки пересечения линии, соединяющей пограничные столбы N 31(1) и N 31(2) с линией середины водного потока реки Алкабек. Протяженность линии государственной границы между пограничными знаками N 30 и N 31 составляет 5.00 км. </w:t>
      </w:r>
    </w:p>
    <w:p>
      <w:pPr>
        <w:spacing w:after="0"/>
        <w:ind w:left="0"/>
        <w:jc w:val="both"/>
      </w:pPr>
      <w:r>
        <w:rPr>
          <w:rFonts w:ascii="Times New Roman"/>
          <w:b w:val="false"/>
          <w:i w:val="false"/>
          <w:color w:val="000000"/>
          <w:sz w:val="28"/>
        </w:rPr>
        <w:t xml:space="preserve">
      Пограничный знак N 31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31(1) - гранитный, расположен на китайском берегу реки Алкабек.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16'17.2" с.ш., 85 </w:t>
      </w:r>
      <w:r>
        <w:rPr>
          <w:rFonts w:ascii="Times New Roman"/>
          <w:b w:val="false"/>
          <w:i w:val="false"/>
          <w:color w:val="000000"/>
          <w:vertAlign w:val="superscript"/>
        </w:rPr>
        <w:t xml:space="preserve">о </w:t>
      </w:r>
      <w:r>
        <w:rPr>
          <w:rFonts w:ascii="Times New Roman"/>
          <w:b w:val="false"/>
          <w:i w:val="false"/>
          <w:color w:val="000000"/>
          <w:sz w:val="28"/>
        </w:rPr>
        <w:t xml:space="preserve">40'32.9" в.д.; </w:t>
      </w:r>
    </w:p>
    <w:p>
      <w:pPr>
        <w:spacing w:after="0"/>
        <w:ind w:left="0"/>
        <w:jc w:val="both"/>
      </w:pPr>
      <w:r>
        <w:rPr>
          <w:rFonts w:ascii="Times New Roman"/>
          <w:b w:val="false"/>
          <w:i w:val="false"/>
          <w:color w:val="000000"/>
          <w:sz w:val="28"/>
        </w:rPr>
        <w:t xml:space="preserve">
      - пограничный столб N 31(2) - железобетонный, расположен на казахстанском берегу реки Алкабек.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16'18.6" с.ш., 85 </w:t>
      </w:r>
      <w:r>
        <w:rPr>
          <w:rFonts w:ascii="Times New Roman"/>
          <w:b w:val="false"/>
          <w:i w:val="false"/>
          <w:color w:val="000000"/>
          <w:vertAlign w:val="superscript"/>
        </w:rPr>
        <w:t xml:space="preserve">о </w:t>
      </w:r>
      <w:r>
        <w:rPr>
          <w:rFonts w:ascii="Times New Roman"/>
          <w:b w:val="false"/>
          <w:i w:val="false"/>
          <w:color w:val="000000"/>
          <w:sz w:val="28"/>
        </w:rPr>
        <w:t xml:space="preserve">40'32.6"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знака N 31(1) в направлении пограничного столба N 31(2) - 20.3 м; от пограничного столба N 31(2) в направлении пограничного столба N 31(1) - 24.2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31 - точки пересечения линии, соединяющей пограничные столбы N 31(1) и N 31(2) с линией середины водного потока реки Алкабек, идет вниз по течению по середине водного потока реки Алкабек в общем юго-юго-западном направлении до пограничного знака N 32 - точки пересечения линии, соединяющей пограничные столбы N 32(1) и N 32(2) с линией середины водного потока реки Алкабек. Протяженность линии государственной границы между пограничными знаками N 31 и N 32 составляет 4.11 км. </w:t>
      </w:r>
    </w:p>
    <w:p>
      <w:pPr>
        <w:spacing w:after="0"/>
        <w:ind w:left="0"/>
        <w:jc w:val="both"/>
      </w:pPr>
      <w:r>
        <w:rPr>
          <w:rFonts w:ascii="Times New Roman"/>
          <w:b w:val="false"/>
          <w:i w:val="false"/>
          <w:color w:val="000000"/>
          <w:sz w:val="28"/>
        </w:rPr>
        <w:t xml:space="preserve">
      Пограничный знак N 32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32(1) - гранитный, расположен на китайском берегу реки Алкабек.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14'40.0" с.ш., 85 </w:t>
      </w:r>
      <w:r>
        <w:rPr>
          <w:rFonts w:ascii="Times New Roman"/>
          <w:b w:val="false"/>
          <w:i w:val="false"/>
          <w:color w:val="000000"/>
          <w:vertAlign w:val="superscript"/>
        </w:rPr>
        <w:t xml:space="preserve">о </w:t>
      </w:r>
      <w:r>
        <w:rPr>
          <w:rFonts w:ascii="Times New Roman"/>
          <w:b w:val="false"/>
          <w:i w:val="false"/>
          <w:color w:val="000000"/>
          <w:sz w:val="28"/>
        </w:rPr>
        <w:t xml:space="preserve">39'41.3" в.д.; </w:t>
      </w:r>
    </w:p>
    <w:p>
      <w:pPr>
        <w:spacing w:after="0"/>
        <w:ind w:left="0"/>
        <w:jc w:val="both"/>
      </w:pPr>
      <w:r>
        <w:rPr>
          <w:rFonts w:ascii="Times New Roman"/>
          <w:b w:val="false"/>
          <w:i w:val="false"/>
          <w:color w:val="000000"/>
          <w:sz w:val="28"/>
        </w:rPr>
        <w:t xml:space="preserve">
      - пограничный столб N 32(2) - железобетонный, расположен на казахстанском берегу реки Алкабек.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14'40.8" с.ш., 85 </w:t>
      </w:r>
      <w:r>
        <w:rPr>
          <w:rFonts w:ascii="Times New Roman"/>
          <w:b w:val="false"/>
          <w:i w:val="false"/>
          <w:color w:val="000000"/>
          <w:vertAlign w:val="superscript"/>
        </w:rPr>
        <w:t xml:space="preserve">о </w:t>
      </w:r>
      <w:r>
        <w:rPr>
          <w:rFonts w:ascii="Times New Roman"/>
          <w:b w:val="false"/>
          <w:i w:val="false"/>
          <w:color w:val="000000"/>
          <w:sz w:val="28"/>
        </w:rPr>
        <w:t xml:space="preserve">39'39.2"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32(1) в направлении пограничного столба N 32(2) - 26.5 м; от пограничного столба N 32(2) в направлении пограничного столба N 32(1) - 25.3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32 - точки пересечения линии, соединяющей пограничные столбы N 32(1) и N 32(2) с линией середины водного потока реки Алкабек, идет вниз по течению по середине водного потока реки Алкабек в общем западо-юго-западном направлении до пограничного знака N 33 - точки пересечения линии, соединяющей пограничные столбы N 33(1) и N 33(2) с линией середины водного потока реки Алкабек. Протяженность линии государственной границы между пограничными знаками N 32 и N 33 составляет 4.30 км. </w:t>
      </w:r>
    </w:p>
    <w:p>
      <w:pPr>
        <w:spacing w:after="0"/>
        <w:ind w:left="0"/>
        <w:jc w:val="both"/>
      </w:pPr>
      <w:r>
        <w:rPr>
          <w:rFonts w:ascii="Times New Roman"/>
          <w:b w:val="false"/>
          <w:i w:val="false"/>
          <w:color w:val="000000"/>
          <w:sz w:val="28"/>
        </w:rPr>
        <w:t xml:space="preserve">
      Пограничный знак N 33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33(1) - гранитный, расположен на китайском берегу реки Алкабек.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13'56.5" с.ш., 85 </w:t>
      </w:r>
      <w:r>
        <w:rPr>
          <w:rFonts w:ascii="Times New Roman"/>
          <w:b w:val="false"/>
          <w:i w:val="false"/>
          <w:color w:val="000000"/>
          <w:vertAlign w:val="superscript"/>
        </w:rPr>
        <w:t xml:space="preserve">о </w:t>
      </w:r>
      <w:r>
        <w:rPr>
          <w:rFonts w:ascii="Times New Roman"/>
          <w:b w:val="false"/>
          <w:i w:val="false"/>
          <w:color w:val="000000"/>
          <w:sz w:val="28"/>
        </w:rPr>
        <w:t xml:space="preserve">37'59.2" в.д.; </w:t>
      </w:r>
    </w:p>
    <w:p>
      <w:pPr>
        <w:spacing w:after="0"/>
        <w:ind w:left="0"/>
        <w:jc w:val="both"/>
      </w:pPr>
      <w:r>
        <w:rPr>
          <w:rFonts w:ascii="Times New Roman"/>
          <w:b w:val="false"/>
          <w:i w:val="false"/>
          <w:color w:val="000000"/>
          <w:sz w:val="28"/>
        </w:rPr>
        <w:t xml:space="preserve">
      - пограничный столб N 33(2) - железобетонный, расположен на казахстанском берегу реки Алкабек.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13'57.9"с.ш., 85 </w:t>
      </w:r>
      <w:r>
        <w:rPr>
          <w:rFonts w:ascii="Times New Roman"/>
          <w:b w:val="false"/>
          <w:i w:val="false"/>
          <w:color w:val="000000"/>
          <w:vertAlign w:val="superscript"/>
        </w:rPr>
        <w:t xml:space="preserve">о </w:t>
      </w:r>
      <w:r>
        <w:rPr>
          <w:rFonts w:ascii="Times New Roman"/>
          <w:b w:val="false"/>
          <w:i w:val="false"/>
          <w:color w:val="000000"/>
          <w:sz w:val="28"/>
        </w:rPr>
        <w:t xml:space="preserve">37'56.8"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33(1) в направлении пограничного столба N 33(2) - 43.9 м; от пограничного столба N 33(2) в направлении пограничного столба N 33(1) - 22.0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33 - точки пересечения линии, соединяющей пограничные столбы N 33(1) и N 33(2) с линией середины водного потока реки Алкабек, идет вниз по течению по середине водного потока реки Алкабек в общем юго-юго-западном направлении до пограничного знака N 34 - точки пересечения линии, соединяющей пограничные столбы N 34(1) и N 34(2) с линией середины водного потока реки Алкабек. Протяженность линии государственной границы между пограничными знаками N 33 и N 34 составляет 4.24 км. </w:t>
      </w:r>
    </w:p>
    <w:p>
      <w:pPr>
        <w:spacing w:after="0"/>
        <w:ind w:left="0"/>
        <w:jc w:val="both"/>
      </w:pPr>
      <w:r>
        <w:rPr>
          <w:rFonts w:ascii="Times New Roman"/>
          <w:b w:val="false"/>
          <w:i w:val="false"/>
          <w:color w:val="000000"/>
          <w:sz w:val="28"/>
        </w:rPr>
        <w:t xml:space="preserve">
      Пограничный знак N 34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34(1) - гранитный, расположен на китайском берегу реки Алкабек.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12'14.8" с.ш., 85 </w:t>
      </w:r>
      <w:r>
        <w:rPr>
          <w:rFonts w:ascii="Times New Roman"/>
          <w:b w:val="false"/>
          <w:i w:val="false"/>
          <w:color w:val="000000"/>
          <w:vertAlign w:val="superscript"/>
        </w:rPr>
        <w:t xml:space="preserve">о </w:t>
      </w:r>
      <w:r>
        <w:rPr>
          <w:rFonts w:ascii="Times New Roman"/>
          <w:b w:val="false"/>
          <w:i w:val="false"/>
          <w:color w:val="000000"/>
          <w:sz w:val="28"/>
        </w:rPr>
        <w:t xml:space="preserve">37'25.8" в.д.; </w:t>
      </w:r>
    </w:p>
    <w:p>
      <w:pPr>
        <w:spacing w:after="0"/>
        <w:ind w:left="0"/>
        <w:jc w:val="both"/>
      </w:pPr>
      <w:r>
        <w:rPr>
          <w:rFonts w:ascii="Times New Roman"/>
          <w:b w:val="false"/>
          <w:i w:val="false"/>
          <w:color w:val="000000"/>
          <w:sz w:val="28"/>
        </w:rPr>
        <w:t xml:space="preserve">
      - пограничный столб N 34(2) - железобетонный, расположен на казахстанском берегу реки Алкабек.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12'14.2" с.ш., 85 </w:t>
      </w:r>
      <w:r>
        <w:rPr>
          <w:rFonts w:ascii="Times New Roman"/>
          <w:b w:val="false"/>
          <w:i w:val="false"/>
          <w:color w:val="000000"/>
          <w:vertAlign w:val="superscript"/>
        </w:rPr>
        <w:t xml:space="preserve">о </w:t>
      </w:r>
      <w:r>
        <w:rPr>
          <w:rFonts w:ascii="Times New Roman"/>
          <w:b w:val="false"/>
          <w:i w:val="false"/>
          <w:color w:val="000000"/>
          <w:sz w:val="28"/>
        </w:rPr>
        <w:t xml:space="preserve">37'23.3"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34(1) в направлении пограничного столба N 34(2) - 30.7 м; от пограничного столба N 34(2) в направлении пограничного столба N 34(1) - 24.6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34 - точки пересечения линии, соединяющей пограничные столбы N 34(1) и N 34(2) с линией середины водного потока реки Алкабек, идет вниз по течению по середине водного потока реки Китайка (Алакэбекэхэ) в общем западо-юго-западном направлении, затем поворачивает и идет в юго-юго-западном направлении до пограничного знака N 35 - точки пересечения линии, соединяющей пограничные столбы N 35(1) и N 35(2) с линией середины водного потока реки Китайка (Алакэбекэхэ). Протяженность линии государственной границы между пограничными знаками N 34 и N 35 составляет 7.82 км. </w:t>
      </w:r>
    </w:p>
    <w:p>
      <w:pPr>
        <w:spacing w:after="0"/>
        <w:ind w:left="0"/>
        <w:jc w:val="both"/>
      </w:pPr>
      <w:r>
        <w:rPr>
          <w:rFonts w:ascii="Times New Roman"/>
          <w:b w:val="false"/>
          <w:i w:val="false"/>
          <w:color w:val="000000"/>
          <w:sz w:val="28"/>
        </w:rPr>
        <w:t xml:space="preserve">
      Пограничный знак N 35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35(1) - гранитный, расположен на китайском берегу реки Китайка (Алакэбекэхэ).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10'27.3" с.ш., 85 </w:t>
      </w:r>
      <w:r>
        <w:rPr>
          <w:rFonts w:ascii="Times New Roman"/>
          <w:b w:val="false"/>
          <w:i w:val="false"/>
          <w:color w:val="000000"/>
          <w:vertAlign w:val="superscript"/>
        </w:rPr>
        <w:t xml:space="preserve">о </w:t>
      </w:r>
      <w:r>
        <w:rPr>
          <w:rFonts w:ascii="Times New Roman"/>
          <w:b w:val="false"/>
          <w:i w:val="false"/>
          <w:color w:val="000000"/>
          <w:sz w:val="28"/>
        </w:rPr>
        <w:t xml:space="preserve">34'50.1" в.д.; </w:t>
      </w:r>
    </w:p>
    <w:p>
      <w:pPr>
        <w:spacing w:after="0"/>
        <w:ind w:left="0"/>
        <w:jc w:val="both"/>
      </w:pPr>
      <w:r>
        <w:rPr>
          <w:rFonts w:ascii="Times New Roman"/>
          <w:b w:val="false"/>
          <w:i w:val="false"/>
          <w:color w:val="000000"/>
          <w:sz w:val="28"/>
        </w:rPr>
        <w:t xml:space="preserve">
      - пограничный столб N 35(2) - железобетонный, расположен на казахстанском берегу реки Китайка (Алакэбекэхэ).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10'27.6" с.ш., 85 </w:t>
      </w:r>
      <w:r>
        <w:rPr>
          <w:rFonts w:ascii="Times New Roman"/>
          <w:b w:val="false"/>
          <w:i w:val="false"/>
          <w:color w:val="000000"/>
          <w:vertAlign w:val="superscript"/>
        </w:rPr>
        <w:t xml:space="preserve">о </w:t>
      </w:r>
      <w:r>
        <w:rPr>
          <w:rFonts w:ascii="Times New Roman"/>
          <w:b w:val="false"/>
          <w:i w:val="false"/>
          <w:color w:val="000000"/>
          <w:sz w:val="28"/>
        </w:rPr>
        <w:t xml:space="preserve">34'48.4"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35(1) в направлении пограничного столба N 35(2) - 17.3 м; от пограничного столба N 35(2) в направлении пограничного столба N 35(1) - 18.3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35 - точки пересечения линии, соединяющей пограничные столбы N 35(1) и N 35(2) с линией середины водного потока реки Китайка (Алакэбекэхэ), идет  вниз по течению по середине водного потока реки Китайка (Алакэбекэхэ) в общем юго-юго-западном направлении до пограничного знака N 36 - точки пересечения линии, соединяющей пограничные столбы N 36(1) и N 36(2) с линией середины водного потока реки Китайка (Алакэбекэхэ). Протяженность линии государственной границы между пограничными знаками N 35 и N 36 составляет 6.02 км. </w:t>
      </w:r>
    </w:p>
    <w:p>
      <w:pPr>
        <w:spacing w:after="0"/>
        <w:ind w:left="0"/>
        <w:jc w:val="both"/>
      </w:pPr>
      <w:r>
        <w:rPr>
          <w:rFonts w:ascii="Times New Roman"/>
          <w:b w:val="false"/>
          <w:i w:val="false"/>
          <w:color w:val="000000"/>
          <w:sz w:val="28"/>
        </w:rPr>
        <w:t xml:space="preserve">
      Пограничный знак N 36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36(1) - гранитный, расположен на китайском берегу реки Китайка (Алакэбекэхэ).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08'37.8" с.ш., 85 </w:t>
      </w:r>
      <w:r>
        <w:rPr>
          <w:rFonts w:ascii="Times New Roman"/>
          <w:b w:val="false"/>
          <w:i w:val="false"/>
          <w:color w:val="000000"/>
          <w:vertAlign w:val="superscript"/>
        </w:rPr>
        <w:t xml:space="preserve">о </w:t>
      </w:r>
      <w:r>
        <w:rPr>
          <w:rFonts w:ascii="Times New Roman"/>
          <w:b w:val="false"/>
          <w:i w:val="false"/>
          <w:color w:val="000000"/>
          <w:sz w:val="28"/>
        </w:rPr>
        <w:t xml:space="preserve">33'29.0" в.д.; </w:t>
      </w:r>
    </w:p>
    <w:p>
      <w:pPr>
        <w:spacing w:after="0"/>
        <w:ind w:left="0"/>
        <w:jc w:val="both"/>
      </w:pPr>
      <w:r>
        <w:rPr>
          <w:rFonts w:ascii="Times New Roman"/>
          <w:b w:val="false"/>
          <w:i w:val="false"/>
          <w:color w:val="000000"/>
          <w:sz w:val="28"/>
        </w:rPr>
        <w:t xml:space="preserve">
      - пограничный столб N 36(2) - железобетонный, расположен на казахстанском берегу реки Китайка (Алакэбекэхэ).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08'38.7" с.ш., 85 </w:t>
      </w:r>
      <w:r>
        <w:rPr>
          <w:rFonts w:ascii="Times New Roman"/>
          <w:b w:val="false"/>
          <w:i w:val="false"/>
          <w:color w:val="000000"/>
          <w:vertAlign w:val="superscript"/>
        </w:rPr>
        <w:t xml:space="preserve">о </w:t>
      </w:r>
      <w:r>
        <w:rPr>
          <w:rFonts w:ascii="Times New Roman"/>
          <w:b w:val="false"/>
          <w:i w:val="false"/>
          <w:color w:val="000000"/>
          <w:sz w:val="28"/>
        </w:rPr>
        <w:t xml:space="preserve">33'25.6"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36(1) в направлении пограничного столба N 36(2) - 53.3 м; от пограничного столба N 36(2) в направлении пограничного столба N 36(1) - 22.3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36 - точки пересечения линии, соединяющей пограничные столбы N 36(1) и N 36(2) с линией середины водного потока реки Китайка (Алакэбекэхэ), идет  вниз по течению по середине водного потока реки Китайка (Алакэбекэхэ) в общем южном направлении до пограничного знака N 37 - точки пересечения линии, соединяющей пограничные столбы N 37(1) и N 37(2) с линией середины водного потока реки Китайка (Алакэбекэхэ). Протяженность линии государственной границы между пограничными знаками N 36 и N 37 составляет 8.18 км. </w:t>
      </w:r>
    </w:p>
    <w:p>
      <w:pPr>
        <w:spacing w:after="0"/>
        <w:ind w:left="0"/>
        <w:jc w:val="both"/>
      </w:pPr>
      <w:r>
        <w:rPr>
          <w:rFonts w:ascii="Times New Roman"/>
          <w:b w:val="false"/>
          <w:i w:val="false"/>
          <w:color w:val="000000"/>
          <w:sz w:val="28"/>
        </w:rPr>
        <w:t xml:space="preserve">
      Пограничный знак N 37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37(1) - гранитный, расположен на китайском берегу реки Китайка (Алакэбекэхэ).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06'10.3" с.ш., 85 </w:t>
      </w:r>
      <w:r>
        <w:rPr>
          <w:rFonts w:ascii="Times New Roman"/>
          <w:b w:val="false"/>
          <w:i w:val="false"/>
          <w:color w:val="000000"/>
          <w:vertAlign w:val="superscript"/>
        </w:rPr>
        <w:t xml:space="preserve">о </w:t>
      </w:r>
      <w:r>
        <w:rPr>
          <w:rFonts w:ascii="Times New Roman"/>
          <w:b w:val="false"/>
          <w:i w:val="false"/>
          <w:color w:val="000000"/>
          <w:sz w:val="28"/>
        </w:rPr>
        <w:t xml:space="preserve">32'49.4" в.д.; </w:t>
      </w:r>
    </w:p>
    <w:p>
      <w:pPr>
        <w:spacing w:after="0"/>
        <w:ind w:left="0"/>
        <w:jc w:val="both"/>
      </w:pPr>
      <w:r>
        <w:rPr>
          <w:rFonts w:ascii="Times New Roman"/>
          <w:b w:val="false"/>
          <w:i w:val="false"/>
          <w:color w:val="000000"/>
          <w:sz w:val="28"/>
        </w:rPr>
        <w:t xml:space="preserve">
      - пограничный столб N 37(2) - железобетонный, расположен на казахстанском берегу реки Китайка (Алакэбекэхэ).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06'09.1" с.ш., 85 </w:t>
      </w:r>
      <w:r>
        <w:rPr>
          <w:rFonts w:ascii="Times New Roman"/>
          <w:b w:val="false"/>
          <w:i w:val="false"/>
          <w:color w:val="000000"/>
          <w:vertAlign w:val="superscript"/>
        </w:rPr>
        <w:t xml:space="preserve">о </w:t>
      </w:r>
      <w:r>
        <w:rPr>
          <w:rFonts w:ascii="Times New Roman"/>
          <w:b w:val="false"/>
          <w:i w:val="false"/>
          <w:color w:val="000000"/>
          <w:sz w:val="28"/>
        </w:rPr>
        <w:t xml:space="preserve">32'47.6"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37(1) в направлении пограничного столба N 37(2) - 31.1 м; от пограничного столба N 37(2) в направлении пограничного столба N 37(1) - 22.6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37 - точки пересечения линии, соединяющей пограничные столбы N 37(1) и N 37(2) с линией середины водного потока реки Китайка (Алакэбекэхэ), идет вниз по течению по середине водного потока реки Китайка (Алакэбекэхэ) в общем юго-юго-западном направлении до пограничного знака N 38 - точки пересечения линии, соединяющей пограничные столбы N 38(1) и N 38(2) с линией, середины водного потока реки Китайка (Алакэбекэхэ). Протяженность линии государственной границы между пограничными знаками N 37 и N 38 составляет 5.28 км. </w:t>
      </w:r>
    </w:p>
    <w:p>
      <w:pPr>
        <w:spacing w:after="0"/>
        <w:ind w:left="0"/>
        <w:jc w:val="both"/>
      </w:pPr>
      <w:r>
        <w:rPr>
          <w:rFonts w:ascii="Times New Roman"/>
          <w:b w:val="false"/>
          <w:i w:val="false"/>
          <w:color w:val="000000"/>
          <w:sz w:val="28"/>
        </w:rPr>
        <w:t xml:space="preserve">
      Пограничный знак N 38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38(1) - гранитный, расположен на китайском берегу реки Китайка (Алакэбекэхэ).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04'12.8" с.ш., 85 </w:t>
      </w:r>
      <w:r>
        <w:rPr>
          <w:rFonts w:ascii="Times New Roman"/>
          <w:b w:val="false"/>
          <w:i w:val="false"/>
          <w:color w:val="000000"/>
          <w:vertAlign w:val="superscript"/>
        </w:rPr>
        <w:t xml:space="preserve">о </w:t>
      </w:r>
      <w:r>
        <w:rPr>
          <w:rFonts w:ascii="Times New Roman"/>
          <w:b w:val="false"/>
          <w:i w:val="false"/>
          <w:color w:val="000000"/>
          <w:sz w:val="28"/>
        </w:rPr>
        <w:t xml:space="preserve">32'06.8" в.д.; </w:t>
      </w:r>
    </w:p>
    <w:p>
      <w:pPr>
        <w:spacing w:after="0"/>
        <w:ind w:left="0"/>
        <w:jc w:val="both"/>
      </w:pPr>
      <w:r>
        <w:rPr>
          <w:rFonts w:ascii="Times New Roman"/>
          <w:b w:val="false"/>
          <w:i w:val="false"/>
          <w:color w:val="000000"/>
          <w:sz w:val="28"/>
        </w:rPr>
        <w:t xml:space="preserve">
      - пограничный столб N 38(2) - железобетонный, расположен на казахстанском берегу реки Китайка (Алакэбекэхэ).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04'13.1" с.ш., 85 </w:t>
      </w:r>
      <w:r>
        <w:rPr>
          <w:rFonts w:ascii="Times New Roman"/>
          <w:b w:val="false"/>
          <w:i w:val="false"/>
          <w:color w:val="000000"/>
          <w:vertAlign w:val="superscript"/>
        </w:rPr>
        <w:t xml:space="preserve">о </w:t>
      </w:r>
      <w:r>
        <w:rPr>
          <w:rFonts w:ascii="Times New Roman"/>
          <w:b w:val="false"/>
          <w:i w:val="false"/>
          <w:color w:val="000000"/>
          <w:sz w:val="28"/>
        </w:rPr>
        <w:t xml:space="preserve">32'03.9"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38(1) в направлении пограничного столба N 38(2) - 36.7 м; от пограничного столба N 38(2) в направлении пограничного столба N 38(1) - 22.4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38 - точки пересечения линии, соединяющей пограничные столбы N 38(1) и N 38(2) с линией середины водного потока реки Китайка (Алакэбекэхэ), идет вниз по течению по середине водного потока реки Китайка (Алакэбекэхэ) в общем южном направлении до пограничного знака N 39 - точки пересечения линий середин водных потоков рек Китайка (Алакэбекэхэ) и Черный Иртыш (Эрцисыхэ). Протяженность линии государственной границы между пограничными знаками N 38 и N 39 составляет 7.12 км. </w:t>
      </w:r>
    </w:p>
    <w:p>
      <w:pPr>
        <w:spacing w:after="0"/>
        <w:ind w:left="0"/>
        <w:jc w:val="both"/>
      </w:pPr>
      <w:r>
        <w:rPr>
          <w:rFonts w:ascii="Times New Roman"/>
          <w:b w:val="false"/>
          <w:i w:val="false"/>
          <w:color w:val="000000"/>
          <w:sz w:val="28"/>
        </w:rPr>
        <w:t xml:space="preserve">
      Пограничный знак N 39 состоит из трех пограничных столбов: </w:t>
      </w:r>
    </w:p>
    <w:p>
      <w:pPr>
        <w:spacing w:after="0"/>
        <w:ind w:left="0"/>
        <w:jc w:val="both"/>
      </w:pPr>
      <w:r>
        <w:rPr>
          <w:rFonts w:ascii="Times New Roman"/>
          <w:b w:val="false"/>
          <w:i w:val="false"/>
          <w:color w:val="000000"/>
          <w:sz w:val="28"/>
        </w:rPr>
        <w:t xml:space="preserve">
      - пограничный столб N 39(1) - железобетонный, расположен на казахстанском берегу реки Китайка (Алакэбекэхэ).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01'29.4" с.ш., 85 </w:t>
      </w:r>
      <w:r>
        <w:rPr>
          <w:rFonts w:ascii="Times New Roman"/>
          <w:b w:val="false"/>
          <w:i w:val="false"/>
          <w:color w:val="000000"/>
          <w:vertAlign w:val="superscript"/>
        </w:rPr>
        <w:t xml:space="preserve">о </w:t>
      </w:r>
      <w:r>
        <w:rPr>
          <w:rFonts w:ascii="Times New Roman"/>
          <w:b w:val="false"/>
          <w:i w:val="false"/>
          <w:color w:val="000000"/>
          <w:sz w:val="28"/>
        </w:rPr>
        <w:t xml:space="preserve">31'36.0" в.д.; </w:t>
      </w:r>
    </w:p>
    <w:p>
      <w:pPr>
        <w:spacing w:after="0"/>
        <w:ind w:left="0"/>
        <w:jc w:val="both"/>
      </w:pPr>
      <w:r>
        <w:rPr>
          <w:rFonts w:ascii="Times New Roman"/>
          <w:b w:val="false"/>
          <w:i w:val="false"/>
          <w:color w:val="000000"/>
          <w:sz w:val="28"/>
        </w:rPr>
        <w:t xml:space="preserve">
      - пограничный столб N 39(2) - гранитный, расположен на китайском берегу реки Китайка (Алакэбекэхэ).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01'28.9" с.ш., 85 </w:t>
      </w:r>
      <w:r>
        <w:rPr>
          <w:rFonts w:ascii="Times New Roman"/>
          <w:b w:val="false"/>
          <w:i w:val="false"/>
          <w:color w:val="000000"/>
          <w:vertAlign w:val="superscript"/>
        </w:rPr>
        <w:t xml:space="preserve">о </w:t>
      </w:r>
      <w:r>
        <w:rPr>
          <w:rFonts w:ascii="Times New Roman"/>
          <w:b w:val="false"/>
          <w:i w:val="false"/>
          <w:color w:val="000000"/>
          <w:sz w:val="28"/>
        </w:rPr>
        <w:t xml:space="preserve">31'37.8" в.д.; </w:t>
      </w:r>
    </w:p>
    <w:p>
      <w:pPr>
        <w:spacing w:after="0"/>
        <w:ind w:left="0"/>
        <w:jc w:val="both"/>
      </w:pPr>
      <w:r>
        <w:rPr>
          <w:rFonts w:ascii="Times New Roman"/>
          <w:b w:val="false"/>
          <w:i w:val="false"/>
          <w:color w:val="000000"/>
          <w:sz w:val="28"/>
        </w:rPr>
        <w:t xml:space="preserve">
      - пограничный столб N 39(3) - железобетонный, расположен на казахстанском берегу реки Черный Иртыш (Эрцисыхэ).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01'16.2" с.ш., 85 </w:t>
      </w:r>
      <w:r>
        <w:rPr>
          <w:rFonts w:ascii="Times New Roman"/>
          <w:b w:val="false"/>
          <w:i w:val="false"/>
          <w:color w:val="000000"/>
          <w:vertAlign w:val="superscript"/>
        </w:rPr>
        <w:t xml:space="preserve">о </w:t>
      </w:r>
      <w:r>
        <w:rPr>
          <w:rFonts w:ascii="Times New Roman"/>
          <w:b w:val="false"/>
          <w:i w:val="false"/>
          <w:color w:val="000000"/>
          <w:sz w:val="28"/>
        </w:rPr>
        <w:t xml:space="preserve">31'36.1"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39(1) в направлении пограничного столба N 39(2) - 20.8 м; от пограничного столба N 39(2) в направлении пограничного столба N 39(1) - 18.8 м; от пограничного столба N 39(2) в направлении пограничного столба N 39(3) - 187.0 м; от пограничного столба N 39(3) в направлении пограничного столба N 39(2) - 204.6 м. </w:t>
      </w:r>
    </w:p>
    <w:p>
      <w:pPr>
        <w:spacing w:after="0"/>
        <w:ind w:left="0"/>
        <w:jc w:val="both"/>
      </w:pPr>
      <w:r>
        <w:rPr>
          <w:rFonts w:ascii="Times New Roman"/>
          <w:b w:val="false"/>
          <w:i w:val="false"/>
          <w:color w:val="000000"/>
          <w:sz w:val="28"/>
        </w:rPr>
        <w:t xml:space="preserve">
      Расстояние от пограничного столба N 39(1) до пограничного столба N 39(3) составляет 405.8 м. </w:t>
      </w:r>
    </w:p>
    <w:p>
      <w:pPr>
        <w:spacing w:after="0"/>
        <w:ind w:left="0"/>
        <w:jc w:val="both"/>
      </w:pPr>
      <w:r>
        <w:rPr>
          <w:rFonts w:ascii="Times New Roman"/>
          <w:b w:val="false"/>
          <w:i w:val="false"/>
          <w:color w:val="000000"/>
          <w:sz w:val="28"/>
        </w:rPr>
        <w:t xml:space="preserve">
      Расстояния до точки пересечения линий середин водных потоков рек Китайка (Алакэбекэхэ) и Черный Иртыш (Эрцисыхэ): от пограничного столба N 39(1) - 177.4 м; от пограничного столба N 39(2) - 165.0 м; от пограничного столба N 39(3) - 228.4 м. </w:t>
      </w:r>
    </w:p>
    <w:bookmarkStart w:name="z17" w:id="16"/>
    <w:p>
      <w:pPr>
        <w:spacing w:after="0"/>
        <w:ind w:left="0"/>
        <w:jc w:val="both"/>
      </w:pPr>
      <w:r>
        <w:rPr>
          <w:rFonts w:ascii="Times New Roman"/>
          <w:b w:val="false"/>
          <w:i w:val="false"/>
          <w:color w:val="000000"/>
          <w:sz w:val="28"/>
        </w:rPr>
        <w:t xml:space="preserve">
      8. Линия государственной границы от пограничного знака N 39 идет вверх по течению по середине водного потока реки Черный Иртыш (Эрцисыхэ) в общем восточном направлении до точки пересечения линии середины водного потока данной реки с линией середины водного потока ее старого русла, затем идет вверх по течению по середине водного потока ее старого русла в общем юго-юго-восточном направлении до пограничного знака N 41. Протяженность линии государственной границы на данном участке составляет 5.86 км. </w:t>
      </w:r>
    </w:p>
    <w:bookmarkEnd w:id="16"/>
    <w:p>
      <w:pPr>
        <w:spacing w:after="0"/>
        <w:ind w:left="0"/>
        <w:jc w:val="both"/>
      </w:pPr>
      <w:r>
        <w:rPr>
          <w:rFonts w:ascii="Times New Roman"/>
          <w:b w:val="false"/>
          <w:i w:val="false"/>
          <w:color w:val="000000"/>
          <w:sz w:val="28"/>
        </w:rPr>
        <w:t xml:space="preserve">
      Линия государственной границы от пограничного знака N 39 - точки пересечения линий середин водных потоков рек Китайка (Алакэбекэхэ) и Черный Иртыш (Эрцисыхэ) идет вверх по течению по середине водного потока реки Черный Иртыш (Эрцисыхэ) в общем восточном направлении до точки пересечения линии середины водного потока данной реки с линией середины водного потока ее старого русла, затем идет вверх по течению по середине водного потока ее старого русла в общем востоко-юго-восточном направлении до пограничного знака N 40 - точки пересечения линии, соединяющей пограничные столбы N 40(1) и N 40(2) с линией середины водного потока старого русла реки Черный Иртыш (Эрцисыхэ). Протяженность линии государственной границы между пограничными знаками N 39 и N 40 составляет 0.54 км. </w:t>
      </w:r>
    </w:p>
    <w:p>
      <w:pPr>
        <w:spacing w:after="0"/>
        <w:ind w:left="0"/>
        <w:jc w:val="both"/>
      </w:pPr>
      <w:r>
        <w:rPr>
          <w:rFonts w:ascii="Times New Roman"/>
          <w:b w:val="false"/>
          <w:i w:val="false"/>
          <w:color w:val="000000"/>
          <w:sz w:val="28"/>
        </w:rPr>
        <w:t xml:space="preserve">
      Пограничный знак N 40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40(1) - гранитный, расположен на китайском берегу старого русла реки Черный Иртыш (Эрцисыхэ).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01'22.4" с.ш., 85 </w:t>
      </w:r>
      <w:r>
        <w:rPr>
          <w:rFonts w:ascii="Times New Roman"/>
          <w:b w:val="false"/>
          <w:i w:val="false"/>
          <w:color w:val="000000"/>
          <w:vertAlign w:val="superscript"/>
        </w:rPr>
        <w:t xml:space="preserve">о </w:t>
      </w:r>
      <w:r>
        <w:rPr>
          <w:rFonts w:ascii="Times New Roman"/>
          <w:b w:val="false"/>
          <w:i w:val="false"/>
          <w:color w:val="000000"/>
          <w:sz w:val="28"/>
        </w:rPr>
        <w:t xml:space="preserve">32'02.0" в.д.; </w:t>
      </w:r>
    </w:p>
    <w:p>
      <w:pPr>
        <w:spacing w:after="0"/>
        <w:ind w:left="0"/>
        <w:jc w:val="both"/>
      </w:pPr>
      <w:r>
        <w:rPr>
          <w:rFonts w:ascii="Times New Roman"/>
          <w:b w:val="false"/>
          <w:i w:val="false"/>
          <w:color w:val="000000"/>
          <w:sz w:val="28"/>
        </w:rPr>
        <w:t xml:space="preserve">
      - пограничный столб N 40(2) - железобетонный, расположен на казахстанском берегу старого русла реки Черный Иртыш (Эрцисыхэ).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01'19.5" с.ш., 85 </w:t>
      </w:r>
      <w:r>
        <w:rPr>
          <w:rFonts w:ascii="Times New Roman"/>
          <w:b w:val="false"/>
          <w:i w:val="false"/>
          <w:color w:val="000000"/>
          <w:vertAlign w:val="superscript"/>
        </w:rPr>
        <w:t xml:space="preserve">о </w:t>
      </w:r>
      <w:r>
        <w:rPr>
          <w:rFonts w:ascii="Times New Roman"/>
          <w:b w:val="false"/>
          <w:i w:val="false"/>
          <w:color w:val="000000"/>
          <w:sz w:val="28"/>
        </w:rPr>
        <w:t xml:space="preserve">31'53.3"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40(1) в направлении пограничного столба N 40(2) - 91.9 м; от пограничного столба N 40(2) в направлении пограничного столба N 40(1) - 109.3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40 - точки пересечения линии, соединяющей пограничные столбы N 40(1) и N 40(2) с линией середины водного потока данного старого русла реки Черный Иртыш (Эрцисыхэ), идет вверх по течению по середине водного потока данного старого русла реки Черный Иртыш (Эрцисыхэ) в общем юго-восточном направлении через точку пересечения линии середины водного потока восточного рукава с линией середины водного потока западного рукава данного старого русла, затем идет вверх по течению по середине водного потока его западного рукава в общем южном направлении до пограничного знака N </w:t>
      </w:r>
      <w:r>
        <w:rPr>
          <w:rFonts w:ascii="Times New Roman"/>
          <w:b w:val="false"/>
          <w:i w:val="false"/>
          <w:color w:val="000000"/>
          <w:sz w:val="28"/>
          <w:u w:val="single"/>
        </w:rPr>
        <w:t xml:space="preserve">40 </w:t>
      </w:r>
      <w:r>
        <w:rPr>
          <w:rFonts w:ascii="Times New Roman"/>
          <w:b w:val="false"/>
          <w:i w:val="false"/>
          <w:color w:val="000000"/>
          <w:sz w:val="28"/>
        </w:rPr>
        <w:t xml:space="preserve"> - точки пересечения линии,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соединяющей пограничные столбы N </w:t>
      </w:r>
      <w:r>
        <w:rPr>
          <w:rFonts w:ascii="Times New Roman"/>
          <w:b w:val="false"/>
          <w:i w:val="false"/>
          <w:color w:val="000000"/>
          <w:sz w:val="28"/>
          <w:u w:val="single"/>
        </w:rPr>
        <w:t xml:space="preserve">40 </w:t>
      </w:r>
      <w:r>
        <w:rPr>
          <w:rFonts w:ascii="Times New Roman"/>
          <w:b w:val="false"/>
          <w:i w:val="false"/>
          <w:color w:val="000000"/>
          <w:sz w:val="28"/>
        </w:rPr>
        <w:t xml:space="preserve"> и N </w:t>
      </w:r>
      <w:r>
        <w:rPr>
          <w:rFonts w:ascii="Times New Roman"/>
          <w:b w:val="false"/>
          <w:i w:val="false"/>
          <w:color w:val="000000"/>
          <w:sz w:val="28"/>
          <w:u w:val="single"/>
        </w:rPr>
        <w:t xml:space="preserve">40 </w:t>
      </w:r>
      <w:r>
        <w:rPr>
          <w:rFonts w:ascii="Times New Roman"/>
          <w:b w:val="false"/>
          <w:i w:val="false"/>
          <w:color w:val="000000"/>
          <w:sz w:val="28"/>
        </w:rPr>
        <w:t xml:space="preserve"> с линией середины </w:t>
      </w:r>
    </w:p>
    <w:p>
      <w:pPr>
        <w:spacing w:after="0"/>
        <w:ind w:left="0"/>
        <w:jc w:val="both"/>
      </w:pPr>
      <w:r>
        <w:rPr>
          <w:rFonts w:ascii="Times New Roman"/>
          <w:b w:val="false"/>
          <w:i w:val="false"/>
          <w:color w:val="000000"/>
          <w:sz w:val="28"/>
        </w:rPr>
        <w:t xml:space="preserve">
                                      1(1)   1(2) </w:t>
      </w:r>
    </w:p>
    <w:p>
      <w:pPr>
        <w:spacing w:after="0"/>
        <w:ind w:left="0"/>
        <w:jc w:val="both"/>
      </w:pPr>
      <w:r>
        <w:rPr>
          <w:rFonts w:ascii="Times New Roman"/>
          <w:b w:val="false"/>
          <w:i w:val="false"/>
          <w:color w:val="000000"/>
          <w:sz w:val="28"/>
        </w:rPr>
        <w:t xml:space="preserve">
      водного потока западного рукава старого русла реки Черный Иртыш (Эрцисыхэ). Протяженность линии государственной границы между пограничными знаками N 40 и N </w:t>
      </w:r>
      <w:r>
        <w:rPr>
          <w:rFonts w:ascii="Times New Roman"/>
          <w:b w:val="false"/>
          <w:i w:val="false"/>
          <w:color w:val="000000"/>
          <w:sz w:val="28"/>
          <w:u w:val="single"/>
        </w:rPr>
        <w:t xml:space="preserve">40 </w:t>
      </w:r>
      <w:r>
        <w:rPr>
          <w:rFonts w:ascii="Times New Roman"/>
          <w:b w:val="false"/>
          <w:i w:val="false"/>
          <w:color w:val="000000"/>
          <w:sz w:val="28"/>
        </w:rPr>
        <w:t xml:space="preserve"> составляет 1.19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Промежуточный пограничный знак N </w:t>
      </w:r>
      <w:r>
        <w:rPr>
          <w:rFonts w:ascii="Times New Roman"/>
          <w:b w:val="false"/>
          <w:i w:val="false"/>
          <w:color w:val="000000"/>
          <w:sz w:val="28"/>
          <w:u w:val="single"/>
        </w:rPr>
        <w:t xml:space="preserve">40 </w:t>
      </w:r>
      <w:r>
        <w:rPr>
          <w:rFonts w:ascii="Times New Roman"/>
          <w:b w:val="false"/>
          <w:i w:val="false"/>
          <w:color w:val="000000"/>
          <w:sz w:val="28"/>
        </w:rPr>
        <w:t xml:space="preserve"> состоит из двух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пограничных столбов: </w:t>
      </w:r>
    </w:p>
    <w:p>
      <w:pPr>
        <w:spacing w:after="0"/>
        <w:ind w:left="0"/>
        <w:jc w:val="both"/>
      </w:pPr>
      <w:r>
        <w:rPr>
          <w:rFonts w:ascii="Times New Roman"/>
          <w:b w:val="false"/>
          <w:i w:val="false"/>
          <w:color w:val="000000"/>
          <w:sz w:val="28"/>
        </w:rPr>
        <w:t xml:space="preserve">
      - пограничный столб N </w:t>
      </w:r>
      <w:r>
        <w:rPr>
          <w:rFonts w:ascii="Times New Roman"/>
          <w:b w:val="false"/>
          <w:i w:val="false"/>
          <w:color w:val="000000"/>
          <w:sz w:val="28"/>
          <w:u w:val="single"/>
        </w:rPr>
        <w:t xml:space="preserve">40 </w:t>
      </w:r>
      <w:r>
        <w:rPr>
          <w:rFonts w:ascii="Times New Roman"/>
          <w:b w:val="false"/>
          <w:i w:val="false"/>
          <w:color w:val="000000"/>
          <w:sz w:val="28"/>
        </w:rPr>
        <w:t xml:space="preserve"> - гранитный, расположен на китайском </w:t>
      </w:r>
    </w:p>
    <w:p>
      <w:pPr>
        <w:spacing w:after="0"/>
        <w:ind w:left="0"/>
        <w:jc w:val="both"/>
      </w:pPr>
      <w:r>
        <w:rPr>
          <w:rFonts w:ascii="Times New Roman"/>
          <w:b w:val="false"/>
          <w:i w:val="false"/>
          <w:color w:val="000000"/>
          <w:sz w:val="28"/>
        </w:rPr>
        <w:t xml:space="preserve">
                                 1(1) </w:t>
      </w:r>
    </w:p>
    <w:p>
      <w:pPr>
        <w:spacing w:after="0"/>
        <w:ind w:left="0"/>
        <w:jc w:val="both"/>
      </w:pPr>
      <w:r>
        <w:rPr>
          <w:rFonts w:ascii="Times New Roman"/>
          <w:b w:val="false"/>
          <w:i w:val="false"/>
          <w:color w:val="000000"/>
          <w:sz w:val="28"/>
        </w:rPr>
        <w:t xml:space="preserve">
      берегу западного рукава вышеуказанного старого русла.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00'53.7" с.ш., 85 </w:t>
      </w:r>
      <w:r>
        <w:rPr>
          <w:rFonts w:ascii="Times New Roman"/>
          <w:b w:val="false"/>
          <w:i w:val="false"/>
          <w:color w:val="000000"/>
          <w:vertAlign w:val="superscript"/>
        </w:rPr>
        <w:t xml:space="preserve">о </w:t>
      </w:r>
      <w:r>
        <w:rPr>
          <w:rFonts w:ascii="Times New Roman"/>
          <w:b w:val="false"/>
          <w:i w:val="false"/>
          <w:color w:val="000000"/>
          <w:sz w:val="28"/>
        </w:rPr>
        <w:t xml:space="preserve">32'30.3" в.д.; </w:t>
      </w:r>
    </w:p>
    <w:p>
      <w:pPr>
        <w:spacing w:after="0"/>
        <w:ind w:left="0"/>
        <w:jc w:val="both"/>
      </w:pPr>
      <w:r>
        <w:rPr>
          <w:rFonts w:ascii="Times New Roman"/>
          <w:b w:val="false"/>
          <w:i w:val="false"/>
          <w:color w:val="000000"/>
          <w:sz w:val="28"/>
        </w:rPr>
        <w:t xml:space="preserve">
      - пограничный столб N </w:t>
      </w:r>
      <w:r>
        <w:rPr>
          <w:rFonts w:ascii="Times New Roman"/>
          <w:b w:val="false"/>
          <w:i w:val="false"/>
          <w:color w:val="000000"/>
          <w:sz w:val="28"/>
          <w:u w:val="single"/>
        </w:rPr>
        <w:t xml:space="preserve">40 </w:t>
      </w:r>
      <w:r>
        <w:rPr>
          <w:rFonts w:ascii="Times New Roman"/>
          <w:b w:val="false"/>
          <w:i w:val="false"/>
          <w:color w:val="000000"/>
          <w:sz w:val="28"/>
        </w:rPr>
        <w:t xml:space="preserve"> - железобетонный, расположен на </w:t>
      </w:r>
    </w:p>
    <w:p>
      <w:pPr>
        <w:spacing w:after="0"/>
        <w:ind w:left="0"/>
        <w:jc w:val="both"/>
      </w:pPr>
      <w:r>
        <w:rPr>
          <w:rFonts w:ascii="Times New Roman"/>
          <w:b w:val="false"/>
          <w:i w:val="false"/>
          <w:color w:val="000000"/>
          <w:sz w:val="28"/>
        </w:rPr>
        <w:t xml:space="preserve">
                                 1(2) </w:t>
      </w:r>
    </w:p>
    <w:p>
      <w:pPr>
        <w:spacing w:after="0"/>
        <w:ind w:left="0"/>
        <w:jc w:val="both"/>
      </w:pPr>
      <w:r>
        <w:rPr>
          <w:rFonts w:ascii="Times New Roman"/>
          <w:b w:val="false"/>
          <w:i w:val="false"/>
          <w:color w:val="000000"/>
          <w:sz w:val="28"/>
        </w:rPr>
        <w:t xml:space="preserve">
      казахстанском берегу западного рукава вышеуказанного старого русла.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00'53.5" с.ш., 85 </w:t>
      </w:r>
      <w:r>
        <w:rPr>
          <w:rFonts w:ascii="Times New Roman"/>
          <w:b w:val="false"/>
          <w:i w:val="false"/>
          <w:color w:val="000000"/>
          <w:vertAlign w:val="superscript"/>
        </w:rPr>
        <w:t xml:space="preserve">о </w:t>
      </w:r>
      <w:r>
        <w:rPr>
          <w:rFonts w:ascii="Times New Roman"/>
          <w:b w:val="false"/>
          <w:i w:val="false"/>
          <w:color w:val="000000"/>
          <w:sz w:val="28"/>
        </w:rPr>
        <w:t xml:space="preserve">32'29.0"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w:t>
      </w:r>
      <w:r>
        <w:rPr>
          <w:rFonts w:ascii="Times New Roman"/>
          <w:b w:val="false"/>
          <w:i w:val="false"/>
          <w:color w:val="000000"/>
          <w:sz w:val="28"/>
          <w:u w:val="single"/>
        </w:rPr>
        <w:t xml:space="preserve">40 </w:t>
      </w:r>
      <w:r>
        <w:rPr>
          <w:rFonts w:ascii="Times New Roman"/>
          <w:b w:val="false"/>
          <w:i w:val="false"/>
          <w:color w:val="000000"/>
          <w:sz w:val="28"/>
        </w:rPr>
        <w:t xml:space="preserve"> в направлении пограничного столба N </w:t>
      </w:r>
      <w:r>
        <w:rPr>
          <w:rFonts w:ascii="Times New Roman"/>
          <w:b w:val="false"/>
          <w:i w:val="false"/>
          <w:color w:val="000000"/>
          <w:sz w:val="28"/>
          <w:u w:val="single"/>
        </w:rPr>
        <w:t xml:space="preserve">40 </w:t>
      </w:r>
      <w:r>
        <w:rPr>
          <w:rFonts w:ascii="Times New Roman"/>
          <w:b w:val="false"/>
          <w:i w:val="false"/>
          <w:color w:val="000000"/>
          <w:sz w:val="28"/>
        </w:rPr>
        <w:t xml:space="preserve"> - 9.0 м; от </w:t>
      </w:r>
    </w:p>
    <w:p>
      <w:pPr>
        <w:spacing w:after="0"/>
        <w:ind w:left="0"/>
        <w:jc w:val="both"/>
      </w:pPr>
      <w:r>
        <w:rPr>
          <w:rFonts w:ascii="Times New Roman"/>
          <w:b w:val="false"/>
          <w:i w:val="false"/>
          <w:color w:val="000000"/>
          <w:sz w:val="28"/>
        </w:rPr>
        <w:t xml:space="preserve">
              1(1)                                   1(2) </w:t>
      </w:r>
    </w:p>
    <w:p>
      <w:pPr>
        <w:spacing w:after="0"/>
        <w:ind w:left="0"/>
        <w:jc w:val="both"/>
      </w:pPr>
      <w:r>
        <w:rPr>
          <w:rFonts w:ascii="Times New Roman"/>
          <w:b w:val="false"/>
          <w:i w:val="false"/>
          <w:color w:val="000000"/>
          <w:sz w:val="28"/>
        </w:rPr>
        <w:t xml:space="preserve">
      пограничного столба N </w:t>
      </w:r>
      <w:r>
        <w:rPr>
          <w:rFonts w:ascii="Times New Roman"/>
          <w:b w:val="false"/>
          <w:i w:val="false"/>
          <w:color w:val="000000"/>
          <w:sz w:val="28"/>
          <w:u w:val="single"/>
        </w:rPr>
        <w:t xml:space="preserve">40 </w:t>
      </w:r>
      <w:r>
        <w:rPr>
          <w:rFonts w:ascii="Times New Roman"/>
          <w:b w:val="false"/>
          <w:i w:val="false"/>
          <w:color w:val="000000"/>
          <w:sz w:val="28"/>
        </w:rPr>
        <w:t xml:space="preserve"> в направлении пограничного столба N </w:t>
      </w:r>
      <w:r>
        <w:rPr>
          <w:rFonts w:ascii="Times New Roman"/>
          <w:b w:val="false"/>
          <w:i w:val="false"/>
          <w:color w:val="000000"/>
          <w:sz w:val="28"/>
          <w:u w:val="single"/>
        </w:rPr>
        <w:t xml:space="preserve">40 </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1(2)                                   1(1) </w:t>
      </w:r>
    </w:p>
    <w:p>
      <w:pPr>
        <w:spacing w:after="0"/>
        <w:ind w:left="0"/>
        <w:jc w:val="both"/>
      </w:pPr>
      <w:r>
        <w:rPr>
          <w:rFonts w:ascii="Times New Roman"/>
          <w:b w:val="false"/>
          <w:i w:val="false"/>
          <w:color w:val="000000"/>
          <w:sz w:val="28"/>
        </w:rPr>
        <w:t xml:space="preserve">
      18.2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40 </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точки пересечения линии, соединяющей пограничные столбы N </w:t>
      </w:r>
      <w:r>
        <w:rPr>
          <w:rFonts w:ascii="Times New Roman"/>
          <w:b w:val="false"/>
          <w:i w:val="false"/>
          <w:color w:val="000000"/>
          <w:sz w:val="28"/>
          <w:u w:val="single"/>
        </w:rPr>
        <w:t xml:space="preserve">40 </w:t>
      </w:r>
      <w:r>
        <w:rPr>
          <w:rFonts w:ascii="Times New Roman"/>
          <w:b w:val="false"/>
          <w:i w:val="false"/>
          <w:color w:val="000000"/>
          <w:sz w:val="28"/>
        </w:rPr>
        <w:t xml:space="preserve"> и N </w:t>
      </w:r>
      <w:r>
        <w:rPr>
          <w:rFonts w:ascii="Times New Roman"/>
          <w:b w:val="false"/>
          <w:i w:val="false"/>
          <w:color w:val="000000"/>
          <w:sz w:val="28"/>
          <w:u w:val="single"/>
        </w:rPr>
        <w:t xml:space="preserve">40 </w:t>
      </w:r>
    </w:p>
    <w:p>
      <w:pPr>
        <w:spacing w:after="0"/>
        <w:ind w:left="0"/>
        <w:jc w:val="both"/>
      </w:pPr>
      <w:r>
        <w:rPr>
          <w:rFonts w:ascii="Times New Roman"/>
          <w:b w:val="false"/>
          <w:i w:val="false"/>
          <w:color w:val="000000"/>
          <w:sz w:val="28"/>
        </w:rPr>
        <w:t xml:space="preserve">
      1(1)   1(2) </w:t>
      </w:r>
    </w:p>
    <w:p>
      <w:pPr>
        <w:spacing w:after="0"/>
        <w:ind w:left="0"/>
        <w:jc w:val="both"/>
      </w:pPr>
      <w:r>
        <w:rPr>
          <w:rFonts w:ascii="Times New Roman"/>
          <w:b w:val="false"/>
          <w:i w:val="false"/>
          <w:color w:val="000000"/>
          <w:sz w:val="28"/>
        </w:rPr>
        <w:t xml:space="preserve">
      линией середины водного потока западного рукава старого русла реки Черный Иртыш (Эрцисыхэ), идет вверх по течению по середине водного потока западного рукава данного старого русла в общем южном направлении до пограничного знака N </w:t>
      </w:r>
      <w:r>
        <w:rPr>
          <w:rFonts w:ascii="Times New Roman"/>
          <w:b w:val="false"/>
          <w:i w:val="false"/>
          <w:color w:val="000000"/>
          <w:sz w:val="28"/>
          <w:u w:val="single"/>
        </w:rPr>
        <w:t xml:space="preserve">40 </w:t>
      </w:r>
      <w:r>
        <w:rPr>
          <w:rFonts w:ascii="Times New Roman"/>
          <w:b w:val="false"/>
          <w:i w:val="false"/>
          <w:color w:val="000000"/>
          <w:sz w:val="28"/>
        </w:rPr>
        <w:t xml:space="preserve"> - точки пересечения линии,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соединяющей пограничные столбы N </w:t>
      </w:r>
      <w:r>
        <w:rPr>
          <w:rFonts w:ascii="Times New Roman"/>
          <w:b w:val="false"/>
          <w:i w:val="false"/>
          <w:color w:val="000000"/>
          <w:sz w:val="28"/>
          <w:u w:val="single"/>
        </w:rPr>
        <w:t xml:space="preserve">40 </w:t>
      </w:r>
      <w:r>
        <w:rPr>
          <w:rFonts w:ascii="Times New Roman"/>
          <w:b w:val="false"/>
          <w:i w:val="false"/>
          <w:color w:val="000000"/>
          <w:sz w:val="28"/>
        </w:rPr>
        <w:t xml:space="preserve"> и N </w:t>
      </w:r>
      <w:r>
        <w:rPr>
          <w:rFonts w:ascii="Times New Roman"/>
          <w:b w:val="false"/>
          <w:i w:val="false"/>
          <w:color w:val="000000"/>
          <w:sz w:val="28"/>
          <w:u w:val="single"/>
        </w:rPr>
        <w:t xml:space="preserve">40 </w:t>
      </w:r>
      <w:r>
        <w:rPr>
          <w:rFonts w:ascii="Times New Roman"/>
          <w:b w:val="false"/>
          <w:i w:val="false"/>
          <w:color w:val="000000"/>
          <w:sz w:val="28"/>
        </w:rPr>
        <w:t xml:space="preserve"> - с линией середины </w:t>
      </w:r>
    </w:p>
    <w:p>
      <w:pPr>
        <w:spacing w:after="0"/>
        <w:ind w:left="0"/>
        <w:jc w:val="both"/>
      </w:pPr>
      <w:r>
        <w:rPr>
          <w:rFonts w:ascii="Times New Roman"/>
          <w:b w:val="false"/>
          <w:i w:val="false"/>
          <w:color w:val="000000"/>
          <w:sz w:val="28"/>
        </w:rPr>
        <w:t xml:space="preserve">
                                      2(1)   2(2) </w:t>
      </w:r>
    </w:p>
    <w:p>
      <w:pPr>
        <w:spacing w:after="0"/>
        <w:ind w:left="0"/>
        <w:jc w:val="both"/>
      </w:pPr>
      <w:r>
        <w:rPr>
          <w:rFonts w:ascii="Times New Roman"/>
          <w:b w:val="false"/>
          <w:i w:val="false"/>
          <w:color w:val="000000"/>
          <w:sz w:val="28"/>
        </w:rPr>
        <w:t xml:space="preserve">
      водного потока западного рукава старого русла реки Черный Иртыш (Эрцисыхэ). Протяженность линии государственной границы между пограничными знаками N </w:t>
      </w:r>
      <w:r>
        <w:rPr>
          <w:rFonts w:ascii="Times New Roman"/>
          <w:b w:val="false"/>
          <w:i w:val="false"/>
          <w:color w:val="000000"/>
          <w:sz w:val="28"/>
          <w:u w:val="single"/>
        </w:rPr>
        <w:t xml:space="preserve">40 </w:t>
      </w:r>
      <w:r>
        <w:rPr>
          <w:rFonts w:ascii="Times New Roman"/>
          <w:b w:val="false"/>
          <w:i w:val="false"/>
          <w:color w:val="000000"/>
          <w:sz w:val="28"/>
        </w:rPr>
        <w:t xml:space="preserve"> и N </w:t>
      </w:r>
      <w:r>
        <w:rPr>
          <w:rFonts w:ascii="Times New Roman"/>
          <w:b w:val="false"/>
          <w:i w:val="false"/>
          <w:color w:val="000000"/>
          <w:sz w:val="28"/>
          <w:u w:val="single"/>
        </w:rPr>
        <w:t xml:space="preserve">40 </w:t>
      </w:r>
      <w:r>
        <w:rPr>
          <w:rFonts w:ascii="Times New Roman"/>
          <w:b w:val="false"/>
          <w:i w:val="false"/>
          <w:color w:val="000000"/>
          <w:sz w:val="28"/>
        </w:rPr>
        <w:t xml:space="preserve"> составляет 1.33 км. </w:t>
      </w:r>
    </w:p>
    <w:p>
      <w:pPr>
        <w:spacing w:after="0"/>
        <w:ind w:left="0"/>
        <w:jc w:val="both"/>
      </w:pPr>
      <w:r>
        <w:rPr>
          <w:rFonts w:ascii="Times New Roman"/>
          <w:b w:val="false"/>
          <w:i w:val="false"/>
          <w:color w:val="000000"/>
          <w:sz w:val="28"/>
        </w:rPr>
        <w:t xml:space="preserve">
                              1      2 </w:t>
      </w:r>
    </w:p>
    <w:p>
      <w:pPr>
        <w:spacing w:after="0"/>
        <w:ind w:left="0"/>
        <w:jc w:val="both"/>
      </w:pPr>
      <w:r>
        <w:rPr>
          <w:rFonts w:ascii="Times New Roman"/>
          <w:b w:val="false"/>
          <w:i w:val="false"/>
          <w:color w:val="000000"/>
          <w:sz w:val="28"/>
        </w:rPr>
        <w:t xml:space="preserve">
      Промежуточный пограничный знак N 40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w:t>
      </w:r>
      <w:r>
        <w:rPr>
          <w:rFonts w:ascii="Times New Roman"/>
          <w:b w:val="false"/>
          <w:i w:val="false"/>
          <w:color w:val="000000"/>
          <w:sz w:val="28"/>
          <w:u w:val="single"/>
        </w:rPr>
        <w:t xml:space="preserve">40 </w:t>
      </w:r>
      <w:r>
        <w:rPr>
          <w:rFonts w:ascii="Times New Roman"/>
          <w:b w:val="false"/>
          <w:i w:val="false"/>
          <w:color w:val="000000"/>
          <w:sz w:val="28"/>
        </w:rPr>
        <w:t xml:space="preserve"> - гранитный, расположен на китайском </w:t>
      </w:r>
    </w:p>
    <w:p>
      <w:pPr>
        <w:spacing w:after="0"/>
        <w:ind w:left="0"/>
        <w:jc w:val="both"/>
      </w:pPr>
      <w:r>
        <w:rPr>
          <w:rFonts w:ascii="Times New Roman"/>
          <w:b w:val="false"/>
          <w:i w:val="false"/>
          <w:color w:val="000000"/>
          <w:sz w:val="28"/>
        </w:rPr>
        <w:t xml:space="preserve">
                                 2(1) </w:t>
      </w:r>
    </w:p>
    <w:p>
      <w:pPr>
        <w:spacing w:after="0"/>
        <w:ind w:left="0"/>
        <w:jc w:val="both"/>
      </w:pPr>
      <w:r>
        <w:rPr>
          <w:rFonts w:ascii="Times New Roman"/>
          <w:b w:val="false"/>
          <w:i w:val="false"/>
          <w:color w:val="000000"/>
          <w:sz w:val="28"/>
        </w:rPr>
        <w:t xml:space="preserve">
      берегу западного рукава вышеуказанного старого русла.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00'12.4" с.ш., 85 </w:t>
      </w:r>
      <w:r>
        <w:rPr>
          <w:rFonts w:ascii="Times New Roman"/>
          <w:b w:val="false"/>
          <w:i w:val="false"/>
          <w:color w:val="000000"/>
          <w:vertAlign w:val="superscript"/>
        </w:rPr>
        <w:t xml:space="preserve">о </w:t>
      </w:r>
      <w:r>
        <w:rPr>
          <w:rFonts w:ascii="Times New Roman"/>
          <w:b w:val="false"/>
          <w:i w:val="false"/>
          <w:color w:val="000000"/>
          <w:sz w:val="28"/>
        </w:rPr>
        <w:t xml:space="preserve">32'26.5" в.д; </w:t>
      </w:r>
    </w:p>
    <w:p>
      <w:pPr>
        <w:spacing w:after="0"/>
        <w:ind w:left="0"/>
        <w:jc w:val="both"/>
      </w:pPr>
      <w:r>
        <w:rPr>
          <w:rFonts w:ascii="Times New Roman"/>
          <w:b w:val="false"/>
          <w:i w:val="false"/>
          <w:color w:val="000000"/>
          <w:sz w:val="28"/>
        </w:rPr>
        <w:t xml:space="preserve">
      - пограничный столб N </w:t>
      </w:r>
      <w:r>
        <w:rPr>
          <w:rFonts w:ascii="Times New Roman"/>
          <w:b w:val="false"/>
          <w:i w:val="false"/>
          <w:color w:val="000000"/>
          <w:sz w:val="28"/>
          <w:u w:val="single"/>
        </w:rPr>
        <w:t xml:space="preserve">40 </w:t>
      </w:r>
      <w:r>
        <w:rPr>
          <w:rFonts w:ascii="Times New Roman"/>
          <w:b w:val="false"/>
          <w:i w:val="false"/>
          <w:color w:val="000000"/>
          <w:sz w:val="28"/>
        </w:rPr>
        <w:t xml:space="preserve"> - железобетонный, расположен на </w:t>
      </w:r>
    </w:p>
    <w:p>
      <w:pPr>
        <w:spacing w:after="0"/>
        <w:ind w:left="0"/>
        <w:jc w:val="both"/>
      </w:pPr>
      <w:r>
        <w:rPr>
          <w:rFonts w:ascii="Times New Roman"/>
          <w:b w:val="false"/>
          <w:i w:val="false"/>
          <w:color w:val="000000"/>
          <w:sz w:val="28"/>
        </w:rPr>
        <w:t xml:space="preserve">
                                 2(2) </w:t>
      </w:r>
    </w:p>
    <w:p>
      <w:pPr>
        <w:spacing w:after="0"/>
        <w:ind w:left="0"/>
        <w:jc w:val="both"/>
      </w:pPr>
      <w:r>
        <w:rPr>
          <w:rFonts w:ascii="Times New Roman"/>
          <w:b w:val="false"/>
          <w:i w:val="false"/>
          <w:color w:val="000000"/>
          <w:sz w:val="28"/>
        </w:rPr>
        <w:t xml:space="preserve">
      казахстанском берегу западного рукава вышеуказанного старого русла. Его географические координаты: 48 </w:t>
      </w:r>
      <w:r>
        <w:rPr>
          <w:rFonts w:ascii="Times New Roman"/>
          <w:b w:val="false"/>
          <w:i w:val="false"/>
          <w:color w:val="000000"/>
          <w:vertAlign w:val="superscript"/>
        </w:rPr>
        <w:t xml:space="preserve">о </w:t>
      </w:r>
      <w:r>
        <w:rPr>
          <w:rFonts w:ascii="Times New Roman"/>
          <w:b w:val="false"/>
          <w:i w:val="false"/>
          <w:color w:val="000000"/>
          <w:sz w:val="28"/>
        </w:rPr>
        <w:t xml:space="preserve">00'12.6" с.ш., 85 </w:t>
      </w:r>
      <w:r>
        <w:rPr>
          <w:rFonts w:ascii="Times New Roman"/>
          <w:b w:val="false"/>
          <w:i w:val="false"/>
          <w:color w:val="000000"/>
          <w:vertAlign w:val="superscript"/>
        </w:rPr>
        <w:t xml:space="preserve">о </w:t>
      </w:r>
      <w:r>
        <w:rPr>
          <w:rFonts w:ascii="Times New Roman"/>
          <w:b w:val="false"/>
          <w:i w:val="false"/>
          <w:color w:val="000000"/>
          <w:sz w:val="28"/>
        </w:rPr>
        <w:t xml:space="preserve">32'23.4"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w:t>
      </w:r>
      <w:r>
        <w:rPr>
          <w:rFonts w:ascii="Times New Roman"/>
          <w:b w:val="false"/>
          <w:i w:val="false"/>
          <w:color w:val="000000"/>
          <w:sz w:val="28"/>
          <w:u w:val="single"/>
        </w:rPr>
        <w:t xml:space="preserve">40 </w:t>
      </w:r>
      <w:r>
        <w:rPr>
          <w:rFonts w:ascii="Times New Roman"/>
          <w:b w:val="false"/>
          <w:i w:val="false"/>
          <w:color w:val="000000"/>
          <w:sz w:val="28"/>
        </w:rPr>
        <w:t xml:space="preserve"> в направлении пограничного столба N </w:t>
      </w:r>
      <w:r>
        <w:rPr>
          <w:rFonts w:ascii="Times New Roman"/>
          <w:b w:val="false"/>
          <w:i w:val="false"/>
          <w:color w:val="000000"/>
          <w:sz w:val="28"/>
          <w:u w:val="single"/>
        </w:rPr>
        <w:t xml:space="preserve">40 </w:t>
      </w:r>
      <w:r>
        <w:rPr>
          <w:rFonts w:ascii="Times New Roman"/>
          <w:b w:val="false"/>
          <w:i w:val="false"/>
          <w:color w:val="000000"/>
          <w:sz w:val="28"/>
        </w:rPr>
        <w:t xml:space="preserve"> - 32.1 м от </w:t>
      </w:r>
    </w:p>
    <w:p>
      <w:pPr>
        <w:spacing w:after="0"/>
        <w:ind w:left="0"/>
        <w:jc w:val="both"/>
      </w:pPr>
      <w:r>
        <w:rPr>
          <w:rFonts w:ascii="Times New Roman"/>
          <w:b w:val="false"/>
          <w:i w:val="false"/>
          <w:color w:val="000000"/>
          <w:sz w:val="28"/>
        </w:rPr>
        <w:t xml:space="preserve">
              2(1)                                   2(2) </w:t>
      </w:r>
    </w:p>
    <w:p>
      <w:pPr>
        <w:spacing w:after="0"/>
        <w:ind w:left="0"/>
        <w:jc w:val="both"/>
      </w:pPr>
      <w:r>
        <w:rPr>
          <w:rFonts w:ascii="Times New Roman"/>
          <w:b w:val="false"/>
          <w:i w:val="false"/>
          <w:color w:val="000000"/>
          <w:sz w:val="28"/>
        </w:rPr>
        <w:t xml:space="preserve">
      пограничного столба N </w:t>
      </w:r>
      <w:r>
        <w:rPr>
          <w:rFonts w:ascii="Times New Roman"/>
          <w:b w:val="false"/>
          <w:i w:val="false"/>
          <w:color w:val="000000"/>
          <w:sz w:val="28"/>
          <w:u w:val="single"/>
        </w:rPr>
        <w:t xml:space="preserve">40 </w:t>
      </w:r>
      <w:r>
        <w:rPr>
          <w:rFonts w:ascii="Times New Roman"/>
          <w:b w:val="false"/>
          <w:i w:val="false"/>
          <w:color w:val="000000"/>
          <w:sz w:val="28"/>
        </w:rPr>
        <w:t xml:space="preserve"> в направлении пограничного столба N </w:t>
      </w:r>
      <w:r>
        <w:rPr>
          <w:rFonts w:ascii="Times New Roman"/>
          <w:b w:val="false"/>
          <w:i w:val="false"/>
          <w:color w:val="000000"/>
          <w:sz w:val="28"/>
          <w:u w:val="single"/>
        </w:rPr>
        <w:t xml:space="preserve">40 </w:t>
      </w:r>
    </w:p>
    <w:p>
      <w:pPr>
        <w:spacing w:after="0"/>
        <w:ind w:left="0"/>
        <w:jc w:val="both"/>
      </w:pPr>
      <w:r>
        <w:rPr>
          <w:rFonts w:ascii="Times New Roman"/>
          <w:b w:val="false"/>
          <w:i w:val="false"/>
          <w:color w:val="000000"/>
          <w:sz w:val="28"/>
        </w:rPr>
        <w:t xml:space="preserve">
      2(2)                                   2(1) </w:t>
      </w:r>
    </w:p>
    <w:p>
      <w:pPr>
        <w:spacing w:after="0"/>
        <w:ind w:left="0"/>
        <w:jc w:val="both"/>
      </w:pPr>
      <w:r>
        <w:rPr>
          <w:rFonts w:ascii="Times New Roman"/>
          <w:b w:val="false"/>
          <w:i w:val="false"/>
          <w:color w:val="000000"/>
          <w:sz w:val="28"/>
        </w:rPr>
        <w:t xml:space="preserve">
      - 31.4м.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40 </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точки пересечения линии, соединяющей пограничные столбы N </w:t>
      </w:r>
      <w:r>
        <w:rPr>
          <w:rFonts w:ascii="Times New Roman"/>
          <w:b w:val="false"/>
          <w:i w:val="false"/>
          <w:color w:val="000000"/>
          <w:sz w:val="28"/>
          <w:u w:val="single"/>
        </w:rPr>
        <w:t xml:space="preserve">40 </w:t>
      </w:r>
      <w:r>
        <w:rPr>
          <w:rFonts w:ascii="Times New Roman"/>
          <w:b w:val="false"/>
          <w:i w:val="false"/>
          <w:color w:val="000000"/>
          <w:sz w:val="28"/>
        </w:rPr>
        <w:t xml:space="preserve"> и N </w:t>
      </w:r>
      <w:r>
        <w:rPr>
          <w:rFonts w:ascii="Times New Roman"/>
          <w:b w:val="false"/>
          <w:i w:val="false"/>
          <w:color w:val="000000"/>
          <w:sz w:val="28"/>
          <w:u w:val="single"/>
        </w:rPr>
        <w:t xml:space="preserve">40 </w:t>
      </w:r>
    </w:p>
    <w:p>
      <w:pPr>
        <w:spacing w:after="0"/>
        <w:ind w:left="0"/>
        <w:jc w:val="both"/>
      </w:pPr>
      <w:r>
        <w:rPr>
          <w:rFonts w:ascii="Times New Roman"/>
          <w:b w:val="false"/>
          <w:i w:val="false"/>
          <w:color w:val="000000"/>
          <w:sz w:val="28"/>
        </w:rPr>
        <w:t xml:space="preserve">
      2(1)   2(2) </w:t>
      </w:r>
    </w:p>
    <w:p>
      <w:pPr>
        <w:spacing w:after="0"/>
        <w:ind w:left="0"/>
        <w:jc w:val="both"/>
      </w:pPr>
      <w:r>
        <w:rPr>
          <w:rFonts w:ascii="Times New Roman"/>
          <w:b w:val="false"/>
          <w:i w:val="false"/>
          <w:color w:val="000000"/>
          <w:sz w:val="28"/>
        </w:rPr>
        <w:t xml:space="preserve">
      с линией середины водного потока западного рукава старого русла реки Черный Иртыш (Эрцисыхэ), идет вверх по течению по середине водного потока западного рукава вышеуказанного старого русла в общем южном направлении до пограничного знака N </w:t>
      </w:r>
      <w:r>
        <w:rPr>
          <w:rFonts w:ascii="Times New Roman"/>
          <w:b w:val="false"/>
          <w:i w:val="false"/>
          <w:color w:val="000000"/>
          <w:sz w:val="28"/>
          <w:u w:val="single"/>
        </w:rPr>
        <w:t xml:space="preserve">40 </w:t>
      </w:r>
      <w:r>
        <w:rPr>
          <w:rFonts w:ascii="Times New Roman"/>
          <w:b w:val="false"/>
          <w:i w:val="false"/>
          <w:color w:val="000000"/>
          <w:sz w:val="28"/>
        </w:rPr>
        <w:t xml:space="preserve"> - точки </w:t>
      </w:r>
    </w:p>
    <w:p>
      <w:pPr>
        <w:spacing w:after="0"/>
        <w:ind w:left="0"/>
        <w:jc w:val="both"/>
      </w:pPr>
      <w:r>
        <w:rPr>
          <w:rFonts w:ascii="Times New Roman"/>
          <w:b w:val="false"/>
          <w:i w:val="false"/>
          <w:color w:val="000000"/>
          <w:sz w:val="28"/>
        </w:rPr>
        <w:t xml:space="preserve">
                                                       3 </w:t>
      </w:r>
    </w:p>
    <w:p>
      <w:pPr>
        <w:spacing w:after="0"/>
        <w:ind w:left="0"/>
        <w:jc w:val="both"/>
      </w:pPr>
      <w:r>
        <w:rPr>
          <w:rFonts w:ascii="Times New Roman"/>
          <w:b w:val="false"/>
          <w:i w:val="false"/>
          <w:color w:val="000000"/>
          <w:sz w:val="28"/>
        </w:rPr>
        <w:t xml:space="preserve">
      пересечения линии, соединяющей пограничные столбы N </w:t>
      </w:r>
      <w:r>
        <w:rPr>
          <w:rFonts w:ascii="Times New Roman"/>
          <w:b w:val="false"/>
          <w:i w:val="false"/>
          <w:color w:val="000000"/>
          <w:sz w:val="28"/>
          <w:u w:val="single"/>
        </w:rPr>
        <w:t xml:space="preserve">40 </w:t>
      </w:r>
      <w:r>
        <w:rPr>
          <w:rFonts w:ascii="Times New Roman"/>
          <w:b w:val="false"/>
          <w:i w:val="false"/>
          <w:color w:val="000000"/>
          <w:sz w:val="28"/>
        </w:rPr>
        <w:t xml:space="preserve"> и N </w:t>
      </w:r>
      <w:r>
        <w:rPr>
          <w:rFonts w:ascii="Times New Roman"/>
          <w:b w:val="false"/>
          <w:i w:val="false"/>
          <w:color w:val="000000"/>
          <w:sz w:val="28"/>
          <w:u w:val="single"/>
        </w:rPr>
        <w:t xml:space="preserve">40 </w:t>
      </w:r>
      <w:r>
        <w:rPr>
          <w:rFonts w:ascii="Times New Roman"/>
          <w:b w:val="false"/>
          <w:i w:val="false"/>
          <w:color w:val="000000"/>
          <w:sz w:val="28"/>
        </w:rPr>
        <w:t xml:space="preserve"> с </w:t>
      </w:r>
    </w:p>
    <w:p>
      <w:pPr>
        <w:spacing w:after="0"/>
        <w:ind w:left="0"/>
        <w:jc w:val="both"/>
      </w:pPr>
      <w:r>
        <w:rPr>
          <w:rFonts w:ascii="Times New Roman"/>
          <w:b w:val="false"/>
          <w:i w:val="false"/>
          <w:color w:val="000000"/>
          <w:sz w:val="28"/>
        </w:rPr>
        <w:t xml:space="preserve">
                                                         3(1)   3(2) </w:t>
      </w:r>
    </w:p>
    <w:p>
      <w:pPr>
        <w:spacing w:after="0"/>
        <w:ind w:left="0"/>
        <w:jc w:val="both"/>
      </w:pPr>
      <w:r>
        <w:rPr>
          <w:rFonts w:ascii="Times New Roman"/>
          <w:b w:val="false"/>
          <w:i w:val="false"/>
          <w:color w:val="000000"/>
          <w:sz w:val="28"/>
        </w:rPr>
        <w:t xml:space="preserve">
      линией середины водного потока западного рукава вышеуказанного старого русла. Протяженность линии государственной границы между пограничными знаками N </w:t>
      </w:r>
      <w:r>
        <w:rPr>
          <w:rFonts w:ascii="Times New Roman"/>
          <w:b w:val="false"/>
          <w:i w:val="false"/>
          <w:color w:val="000000"/>
          <w:sz w:val="28"/>
          <w:u w:val="single"/>
        </w:rPr>
        <w:t xml:space="preserve">40 </w:t>
      </w:r>
      <w:r>
        <w:rPr>
          <w:rFonts w:ascii="Times New Roman"/>
          <w:b w:val="false"/>
          <w:i w:val="false"/>
          <w:color w:val="000000"/>
          <w:sz w:val="28"/>
        </w:rPr>
        <w:t xml:space="preserve"> и N </w:t>
      </w:r>
      <w:r>
        <w:rPr>
          <w:rFonts w:ascii="Times New Roman"/>
          <w:b w:val="false"/>
          <w:i w:val="false"/>
          <w:color w:val="000000"/>
          <w:sz w:val="28"/>
          <w:u w:val="single"/>
        </w:rPr>
        <w:t xml:space="preserve">40 </w:t>
      </w:r>
      <w:r>
        <w:rPr>
          <w:rFonts w:ascii="Times New Roman"/>
          <w:b w:val="false"/>
          <w:i w:val="false"/>
          <w:color w:val="000000"/>
          <w:sz w:val="28"/>
        </w:rPr>
        <w:t xml:space="preserve"> составляет 1.39 км. </w:t>
      </w:r>
    </w:p>
    <w:p>
      <w:pPr>
        <w:spacing w:after="0"/>
        <w:ind w:left="0"/>
        <w:jc w:val="both"/>
      </w:pPr>
      <w:r>
        <w:rPr>
          <w:rFonts w:ascii="Times New Roman"/>
          <w:b w:val="false"/>
          <w:i w:val="false"/>
          <w:color w:val="000000"/>
          <w:sz w:val="28"/>
        </w:rPr>
        <w:t xml:space="preserve">
                              2      3 </w:t>
      </w:r>
    </w:p>
    <w:p>
      <w:pPr>
        <w:spacing w:after="0"/>
        <w:ind w:left="0"/>
        <w:jc w:val="both"/>
      </w:pPr>
      <w:r>
        <w:rPr>
          <w:rFonts w:ascii="Times New Roman"/>
          <w:b w:val="false"/>
          <w:i w:val="false"/>
          <w:color w:val="000000"/>
          <w:sz w:val="28"/>
        </w:rPr>
        <w:t xml:space="preserve">
      Промежуточный пограничный знак N </w:t>
      </w:r>
      <w:r>
        <w:rPr>
          <w:rFonts w:ascii="Times New Roman"/>
          <w:b w:val="false"/>
          <w:i w:val="false"/>
          <w:color w:val="000000"/>
          <w:sz w:val="28"/>
          <w:u w:val="single"/>
        </w:rPr>
        <w:t xml:space="preserve">40 </w:t>
      </w:r>
      <w:r>
        <w:rPr>
          <w:rFonts w:ascii="Times New Roman"/>
          <w:b w:val="false"/>
          <w:i w:val="false"/>
          <w:color w:val="000000"/>
          <w:sz w:val="28"/>
        </w:rPr>
        <w:t xml:space="preserve"> состоит из двух </w:t>
      </w:r>
    </w:p>
    <w:p>
      <w:pPr>
        <w:spacing w:after="0"/>
        <w:ind w:left="0"/>
        <w:jc w:val="both"/>
      </w:pPr>
      <w:r>
        <w:rPr>
          <w:rFonts w:ascii="Times New Roman"/>
          <w:b w:val="false"/>
          <w:i w:val="false"/>
          <w:color w:val="000000"/>
          <w:sz w:val="28"/>
        </w:rPr>
        <w:t xml:space="preserve">
                                              3 </w:t>
      </w:r>
    </w:p>
    <w:p>
      <w:pPr>
        <w:spacing w:after="0"/>
        <w:ind w:left="0"/>
        <w:jc w:val="both"/>
      </w:pPr>
      <w:r>
        <w:rPr>
          <w:rFonts w:ascii="Times New Roman"/>
          <w:b w:val="false"/>
          <w:i w:val="false"/>
          <w:color w:val="000000"/>
          <w:sz w:val="28"/>
        </w:rPr>
        <w:t xml:space="preserve">
      пограничных столбов: </w:t>
      </w:r>
    </w:p>
    <w:p>
      <w:pPr>
        <w:spacing w:after="0"/>
        <w:ind w:left="0"/>
        <w:jc w:val="both"/>
      </w:pPr>
      <w:r>
        <w:rPr>
          <w:rFonts w:ascii="Times New Roman"/>
          <w:b w:val="false"/>
          <w:i w:val="false"/>
          <w:color w:val="000000"/>
          <w:sz w:val="28"/>
        </w:rPr>
        <w:t xml:space="preserve">
      - пограничный столб N </w:t>
      </w:r>
      <w:r>
        <w:rPr>
          <w:rFonts w:ascii="Times New Roman"/>
          <w:b w:val="false"/>
          <w:i w:val="false"/>
          <w:color w:val="000000"/>
          <w:sz w:val="28"/>
          <w:u w:val="single"/>
        </w:rPr>
        <w:t xml:space="preserve">40 </w:t>
      </w:r>
      <w:r>
        <w:rPr>
          <w:rFonts w:ascii="Times New Roman"/>
          <w:b w:val="false"/>
          <w:i w:val="false"/>
          <w:color w:val="000000"/>
          <w:sz w:val="28"/>
        </w:rPr>
        <w:t xml:space="preserve"> - гранитный, расположен на китайском </w:t>
      </w:r>
    </w:p>
    <w:p>
      <w:pPr>
        <w:spacing w:after="0"/>
        <w:ind w:left="0"/>
        <w:jc w:val="both"/>
      </w:pPr>
      <w:r>
        <w:rPr>
          <w:rFonts w:ascii="Times New Roman"/>
          <w:b w:val="false"/>
          <w:i w:val="false"/>
          <w:color w:val="000000"/>
          <w:sz w:val="28"/>
        </w:rPr>
        <w:t xml:space="preserve">
                                 3(1) </w:t>
      </w:r>
    </w:p>
    <w:p>
      <w:pPr>
        <w:spacing w:after="0"/>
        <w:ind w:left="0"/>
        <w:jc w:val="both"/>
      </w:pPr>
      <w:r>
        <w:rPr>
          <w:rFonts w:ascii="Times New Roman"/>
          <w:b w:val="false"/>
          <w:i w:val="false"/>
          <w:color w:val="000000"/>
          <w:sz w:val="28"/>
        </w:rPr>
        <w:t xml:space="preserve">
      берегу западного рукава вышеуказанного старого русла.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59'29.2" с.ш., 85 </w:t>
      </w:r>
      <w:r>
        <w:rPr>
          <w:rFonts w:ascii="Times New Roman"/>
          <w:b w:val="false"/>
          <w:i w:val="false"/>
          <w:color w:val="000000"/>
          <w:vertAlign w:val="superscript"/>
        </w:rPr>
        <w:t xml:space="preserve">о </w:t>
      </w:r>
      <w:r>
        <w:rPr>
          <w:rFonts w:ascii="Times New Roman"/>
          <w:b w:val="false"/>
          <w:i w:val="false"/>
          <w:color w:val="000000"/>
          <w:sz w:val="28"/>
        </w:rPr>
        <w:t xml:space="preserve">32'16.0" в.д.; </w:t>
      </w:r>
    </w:p>
    <w:p>
      <w:pPr>
        <w:spacing w:after="0"/>
        <w:ind w:left="0"/>
        <w:jc w:val="both"/>
      </w:pPr>
      <w:r>
        <w:rPr>
          <w:rFonts w:ascii="Times New Roman"/>
          <w:b w:val="false"/>
          <w:i w:val="false"/>
          <w:color w:val="000000"/>
          <w:sz w:val="28"/>
        </w:rPr>
        <w:t xml:space="preserve">
      - пограничный столб N </w:t>
      </w:r>
      <w:r>
        <w:rPr>
          <w:rFonts w:ascii="Times New Roman"/>
          <w:b w:val="false"/>
          <w:i w:val="false"/>
          <w:color w:val="000000"/>
          <w:sz w:val="28"/>
          <w:u w:val="single"/>
        </w:rPr>
        <w:t xml:space="preserve">40 </w:t>
      </w:r>
      <w:r>
        <w:rPr>
          <w:rFonts w:ascii="Times New Roman"/>
          <w:b w:val="false"/>
          <w:i w:val="false"/>
          <w:color w:val="000000"/>
          <w:sz w:val="28"/>
        </w:rPr>
        <w:t xml:space="preserve"> - железобетонный, расположен на </w:t>
      </w:r>
    </w:p>
    <w:p>
      <w:pPr>
        <w:spacing w:after="0"/>
        <w:ind w:left="0"/>
        <w:jc w:val="both"/>
      </w:pPr>
      <w:r>
        <w:rPr>
          <w:rFonts w:ascii="Times New Roman"/>
          <w:b w:val="false"/>
          <w:i w:val="false"/>
          <w:color w:val="000000"/>
          <w:sz w:val="28"/>
        </w:rPr>
        <w:t xml:space="preserve">
                                 3(2) </w:t>
      </w:r>
    </w:p>
    <w:p>
      <w:pPr>
        <w:spacing w:after="0"/>
        <w:ind w:left="0"/>
        <w:jc w:val="both"/>
      </w:pPr>
      <w:r>
        <w:rPr>
          <w:rFonts w:ascii="Times New Roman"/>
          <w:b w:val="false"/>
          <w:i w:val="false"/>
          <w:color w:val="000000"/>
          <w:sz w:val="28"/>
        </w:rPr>
        <w:t xml:space="preserve">
      казахстанском берегу западного рукава вышеуказанного старого русла.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59'29.3" с.ш., 85 </w:t>
      </w:r>
      <w:r>
        <w:rPr>
          <w:rFonts w:ascii="Times New Roman"/>
          <w:b w:val="false"/>
          <w:i w:val="false"/>
          <w:color w:val="000000"/>
          <w:vertAlign w:val="superscript"/>
        </w:rPr>
        <w:t xml:space="preserve">о </w:t>
      </w:r>
      <w:r>
        <w:rPr>
          <w:rFonts w:ascii="Times New Roman"/>
          <w:b w:val="false"/>
          <w:i w:val="false"/>
          <w:color w:val="000000"/>
          <w:sz w:val="28"/>
        </w:rPr>
        <w:t xml:space="preserve">32'14.1"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w:t>
      </w:r>
      <w:r>
        <w:rPr>
          <w:rFonts w:ascii="Times New Roman"/>
          <w:b w:val="false"/>
          <w:i w:val="false"/>
          <w:color w:val="000000"/>
          <w:sz w:val="28"/>
          <w:u w:val="single"/>
        </w:rPr>
        <w:t xml:space="preserve">40 </w:t>
      </w:r>
      <w:r>
        <w:rPr>
          <w:rFonts w:ascii="Times New Roman"/>
          <w:b w:val="false"/>
          <w:i w:val="false"/>
          <w:color w:val="000000"/>
          <w:sz w:val="28"/>
        </w:rPr>
        <w:t xml:space="preserve"> в направлении пограничного столба N </w:t>
      </w:r>
      <w:r>
        <w:rPr>
          <w:rFonts w:ascii="Times New Roman"/>
          <w:b w:val="false"/>
          <w:i w:val="false"/>
          <w:color w:val="000000"/>
          <w:sz w:val="28"/>
          <w:u w:val="single"/>
        </w:rPr>
        <w:t xml:space="preserve">40 </w:t>
      </w:r>
      <w:r>
        <w:rPr>
          <w:rFonts w:ascii="Times New Roman"/>
          <w:b w:val="false"/>
          <w:i w:val="false"/>
          <w:color w:val="000000"/>
          <w:sz w:val="28"/>
        </w:rPr>
        <w:t xml:space="preserve"> - 21.3 м; от </w:t>
      </w:r>
    </w:p>
    <w:p>
      <w:pPr>
        <w:spacing w:after="0"/>
        <w:ind w:left="0"/>
        <w:jc w:val="both"/>
      </w:pPr>
      <w:r>
        <w:rPr>
          <w:rFonts w:ascii="Times New Roman"/>
          <w:b w:val="false"/>
          <w:i w:val="false"/>
          <w:color w:val="000000"/>
          <w:sz w:val="28"/>
        </w:rPr>
        <w:t xml:space="preserve">
              3(1)                                   3(2) </w:t>
      </w:r>
    </w:p>
    <w:p>
      <w:pPr>
        <w:spacing w:after="0"/>
        <w:ind w:left="0"/>
        <w:jc w:val="both"/>
      </w:pPr>
      <w:r>
        <w:rPr>
          <w:rFonts w:ascii="Times New Roman"/>
          <w:b w:val="false"/>
          <w:i w:val="false"/>
          <w:color w:val="000000"/>
          <w:sz w:val="28"/>
        </w:rPr>
        <w:t xml:space="preserve">
      пограничного столба N </w:t>
      </w:r>
      <w:r>
        <w:rPr>
          <w:rFonts w:ascii="Times New Roman"/>
          <w:b w:val="false"/>
          <w:i w:val="false"/>
          <w:color w:val="000000"/>
          <w:sz w:val="28"/>
          <w:u w:val="single"/>
        </w:rPr>
        <w:t xml:space="preserve">40 </w:t>
      </w:r>
      <w:r>
        <w:rPr>
          <w:rFonts w:ascii="Times New Roman"/>
          <w:b w:val="false"/>
          <w:i w:val="false"/>
          <w:color w:val="000000"/>
          <w:sz w:val="28"/>
        </w:rPr>
        <w:t xml:space="preserve"> в направлении пограничного столба N 18.7 м. </w:t>
      </w:r>
    </w:p>
    <w:p>
      <w:pPr>
        <w:spacing w:after="0"/>
        <w:ind w:left="0"/>
        <w:jc w:val="both"/>
      </w:pPr>
      <w:r>
        <w:rPr>
          <w:rFonts w:ascii="Times New Roman"/>
          <w:b w:val="false"/>
          <w:i w:val="false"/>
          <w:color w:val="000000"/>
          <w:sz w:val="28"/>
        </w:rPr>
        <w:t xml:space="preserve">
                           3(2)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40 </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3 </w:t>
      </w:r>
    </w:p>
    <w:p>
      <w:pPr>
        <w:spacing w:after="0"/>
        <w:ind w:left="0"/>
        <w:jc w:val="both"/>
      </w:pPr>
      <w:r>
        <w:rPr>
          <w:rFonts w:ascii="Times New Roman"/>
          <w:b w:val="false"/>
          <w:i w:val="false"/>
          <w:color w:val="000000"/>
          <w:sz w:val="28"/>
        </w:rPr>
        <w:t xml:space="preserve">
      точки пересечения линии, соединяющей пограничные столбы N </w:t>
      </w:r>
      <w:r>
        <w:rPr>
          <w:rFonts w:ascii="Times New Roman"/>
          <w:b w:val="false"/>
          <w:i w:val="false"/>
          <w:color w:val="000000"/>
          <w:sz w:val="28"/>
          <w:u w:val="single"/>
        </w:rPr>
        <w:t xml:space="preserve">40 </w:t>
      </w:r>
      <w:r>
        <w:rPr>
          <w:rFonts w:ascii="Times New Roman"/>
          <w:b w:val="false"/>
          <w:i w:val="false"/>
          <w:color w:val="000000"/>
          <w:sz w:val="28"/>
        </w:rPr>
        <w:t xml:space="preserve"> и N </w:t>
      </w:r>
      <w:r>
        <w:rPr>
          <w:rFonts w:ascii="Times New Roman"/>
          <w:b w:val="false"/>
          <w:i w:val="false"/>
          <w:color w:val="000000"/>
          <w:sz w:val="28"/>
          <w:u w:val="single"/>
        </w:rPr>
        <w:t xml:space="preserve">40 </w:t>
      </w:r>
    </w:p>
    <w:p>
      <w:pPr>
        <w:spacing w:after="0"/>
        <w:ind w:left="0"/>
        <w:jc w:val="both"/>
      </w:pPr>
      <w:r>
        <w:rPr>
          <w:rFonts w:ascii="Times New Roman"/>
          <w:b w:val="false"/>
          <w:i w:val="false"/>
          <w:color w:val="000000"/>
          <w:sz w:val="28"/>
        </w:rPr>
        <w:t xml:space="preserve">
      3(1)   3(2) </w:t>
      </w:r>
    </w:p>
    <w:p>
      <w:pPr>
        <w:spacing w:after="0"/>
        <w:ind w:left="0"/>
        <w:jc w:val="both"/>
      </w:pPr>
      <w:r>
        <w:rPr>
          <w:rFonts w:ascii="Times New Roman"/>
          <w:b w:val="false"/>
          <w:i w:val="false"/>
          <w:color w:val="000000"/>
          <w:sz w:val="28"/>
        </w:rPr>
        <w:t xml:space="preserve">
      с линией середины водного потока западного рукава вышеуказанного старого русла, идет вверх по течению по середине водного потока западного рукава вышеуказанного старого русла в общем юго-юго-восточном направлении до пограничного знака N 41 - точки пересечения линии, соединяющей пограничные столбы N 41(1) и N 41(2) с линией середины водного потока западного рукава старого русла реки Черный Иртыш (Эрцисыхэ). Протяженность линии государственной границы между пограничными знаками N </w:t>
      </w:r>
      <w:r>
        <w:rPr>
          <w:rFonts w:ascii="Times New Roman"/>
          <w:b w:val="false"/>
          <w:i w:val="false"/>
          <w:color w:val="000000"/>
          <w:sz w:val="28"/>
          <w:u w:val="single"/>
        </w:rPr>
        <w:t xml:space="preserve">40 </w:t>
      </w:r>
      <w:r>
        <w:rPr>
          <w:rFonts w:ascii="Times New Roman"/>
          <w:b w:val="false"/>
          <w:i w:val="false"/>
          <w:color w:val="000000"/>
          <w:sz w:val="28"/>
        </w:rPr>
        <w:t xml:space="preserve"> и N 41 составляет 1.41 км. </w:t>
      </w:r>
    </w:p>
    <w:p>
      <w:pPr>
        <w:spacing w:after="0"/>
        <w:ind w:left="0"/>
        <w:jc w:val="both"/>
      </w:pPr>
      <w:r>
        <w:rPr>
          <w:rFonts w:ascii="Times New Roman"/>
          <w:b w:val="false"/>
          <w:i w:val="false"/>
          <w:color w:val="000000"/>
          <w:sz w:val="28"/>
        </w:rPr>
        <w:t xml:space="preserve">
                                            3 </w:t>
      </w:r>
    </w:p>
    <w:p>
      <w:pPr>
        <w:spacing w:after="0"/>
        <w:ind w:left="0"/>
        <w:jc w:val="both"/>
      </w:pPr>
      <w:r>
        <w:rPr>
          <w:rFonts w:ascii="Times New Roman"/>
          <w:b w:val="false"/>
          <w:i w:val="false"/>
          <w:color w:val="000000"/>
          <w:sz w:val="28"/>
        </w:rPr>
        <w:t xml:space="preserve">
      Пограничный знак N 41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41(1) - гранитный, расположен на китайском берегу западного рукава вышеуказанного старого русла.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58'56.1" с.ш., 85 </w:t>
      </w:r>
      <w:r>
        <w:rPr>
          <w:rFonts w:ascii="Times New Roman"/>
          <w:b w:val="false"/>
          <w:i w:val="false"/>
          <w:color w:val="000000"/>
          <w:vertAlign w:val="superscript"/>
        </w:rPr>
        <w:t xml:space="preserve">о </w:t>
      </w:r>
      <w:r>
        <w:rPr>
          <w:rFonts w:ascii="Times New Roman"/>
          <w:b w:val="false"/>
          <w:i w:val="false"/>
          <w:color w:val="000000"/>
          <w:sz w:val="28"/>
        </w:rPr>
        <w:t xml:space="preserve">32'50.3" в.д.; </w:t>
      </w:r>
    </w:p>
    <w:p>
      <w:pPr>
        <w:spacing w:after="0"/>
        <w:ind w:left="0"/>
        <w:jc w:val="both"/>
      </w:pPr>
      <w:r>
        <w:rPr>
          <w:rFonts w:ascii="Times New Roman"/>
          <w:b w:val="false"/>
          <w:i w:val="false"/>
          <w:color w:val="000000"/>
          <w:sz w:val="28"/>
        </w:rPr>
        <w:t xml:space="preserve">
      - пограничный столб N 41(2) - гранитный, расположен на прямой линии государственной границы.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58'50.5" с.ш., 85 </w:t>
      </w:r>
      <w:r>
        <w:rPr>
          <w:rFonts w:ascii="Times New Roman"/>
          <w:b w:val="false"/>
          <w:i w:val="false"/>
          <w:color w:val="000000"/>
          <w:vertAlign w:val="superscript"/>
        </w:rPr>
        <w:t xml:space="preserve">о </w:t>
      </w:r>
      <w:r>
        <w:rPr>
          <w:rFonts w:ascii="Times New Roman"/>
          <w:b w:val="false"/>
          <w:i w:val="false"/>
          <w:color w:val="000000"/>
          <w:sz w:val="28"/>
        </w:rPr>
        <w:t xml:space="preserve">32'51.2" в.д. </w:t>
      </w:r>
    </w:p>
    <w:p>
      <w:pPr>
        <w:spacing w:after="0"/>
        <w:ind w:left="0"/>
        <w:jc w:val="both"/>
      </w:pPr>
      <w:r>
        <w:rPr>
          <w:rFonts w:ascii="Times New Roman"/>
          <w:b w:val="false"/>
          <w:i w:val="false"/>
          <w:color w:val="000000"/>
          <w:sz w:val="28"/>
        </w:rPr>
        <w:t xml:space="preserve">
      Расстояния до точки пересечения линии середины водного потока западного рукава вышеуказанного старого русла с прямой линией государственной границы составляют: от пограничного столба N 41(1) в направлении пограничного столба N 41(2) - 25.1 м; от пограничного столба N 41(2) в направлении пограничного столба N 41(1) - 147.3 м. </w:t>
      </w:r>
    </w:p>
    <w:bookmarkStart w:name="z18" w:id="17"/>
    <w:p>
      <w:pPr>
        <w:spacing w:after="0"/>
        <w:ind w:left="0"/>
        <w:jc w:val="both"/>
      </w:pPr>
      <w:r>
        <w:rPr>
          <w:rFonts w:ascii="Times New Roman"/>
          <w:b w:val="false"/>
          <w:i w:val="false"/>
          <w:color w:val="000000"/>
          <w:sz w:val="28"/>
        </w:rPr>
        <w:t xml:space="preserve">
      9. Линия государственной границы от пограничного знака N 41 переходит на сухопутный участок и идет по прямой линии в южном направлении до пограничного знака N 66. Протяженность линии государственной границы на данном участке составляет 49.5066 км. </w:t>
      </w:r>
    </w:p>
    <w:bookmarkEnd w:id="17"/>
    <w:p>
      <w:pPr>
        <w:spacing w:after="0"/>
        <w:ind w:left="0"/>
        <w:jc w:val="both"/>
      </w:pPr>
      <w:r>
        <w:rPr>
          <w:rFonts w:ascii="Times New Roman"/>
          <w:b w:val="false"/>
          <w:i w:val="false"/>
          <w:color w:val="000000"/>
          <w:sz w:val="28"/>
        </w:rPr>
        <w:t xml:space="preserve">
      Рельеф местности на данном участке прямой линии государственной границы: от пограничного знака N 41 до пограничного знака N 45 - пески, закрепленные отдельными кустарниками; от пограничного знака N 45 до пограничного знака N 50 - песчаная степь; от пограничного знака N 50 до пограничного знака N 59 - пески, закрепленные отдельными кустарниками; от пограничного знака N 59 до пограничного знака N 61 - пески Тазкум; от пограничного знака N 61 до пограничного знака N 64 - пески, закрепленные отдельными кустарниками; от пограничного знака N 64 до пограничного знака N 66 - степь.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41 - точки пересечения линии середины водного потока западного рукава старого русла реки Черный Иртыш (Эрцисыхэ) с прямой линией государственной границы между пограничными знаками N 41 и N 42 переходит на сухопутный участок и идет по прямой линии в южном направлении до пограничного знака N 42. Протяженность линии государственной границы между пограничными знаками N 41 и N 42 составляет 0.7361 км. </w:t>
      </w:r>
    </w:p>
    <w:p>
      <w:pPr>
        <w:spacing w:after="0"/>
        <w:ind w:left="0"/>
        <w:jc w:val="both"/>
      </w:pPr>
      <w:r>
        <w:rPr>
          <w:rFonts w:ascii="Times New Roman"/>
          <w:b w:val="false"/>
          <w:i w:val="false"/>
          <w:color w:val="000000"/>
          <w:sz w:val="28"/>
        </w:rPr>
        <w:t xml:space="preserve">
      Пограничный знак N 42 - железобетонный.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58'31.6" с.ш., 85 </w:t>
      </w:r>
      <w:r>
        <w:rPr>
          <w:rFonts w:ascii="Times New Roman"/>
          <w:b w:val="false"/>
          <w:i w:val="false"/>
          <w:color w:val="000000"/>
          <w:vertAlign w:val="superscript"/>
        </w:rPr>
        <w:t xml:space="preserve">о </w:t>
      </w:r>
      <w:r>
        <w:rPr>
          <w:rFonts w:ascii="Times New Roman"/>
          <w:b w:val="false"/>
          <w:i w:val="false"/>
          <w:color w:val="000000"/>
          <w:sz w:val="28"/>
        </w:rPr>
        <w:t xml:space="preserve">32'54.2"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42 продолжает идти по прямой линии в южном направлении до пограничного знака N 43. Протяженность линии государственной границы между пограничными знаками N 42 и N 43 составляет 3.6571 км. </w:t>
      </w:r>
    </w:p>
    <w:p>
      <w:pPr>
        <w:spacing w:after="0"/>
        <w:ind w:left="0"/>
        <w:jc w:val="both"/>
      </w:pPr>
      <w:r>
        <w:rPr>
          <w:rFonts w:ascii="Times New Roman"/>
          <w:b w:val="false"/>
          <w:i w:val="false"/>
          <w:color w:val="000000"/>
          <w:sz w:val="28"/>
        </w:rPr>
        <w:t xml:space="preserve">
      Пограничный знак N 43 - гранитный.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56'33.8" с.ш., 85 </w:t>
      </w:r>
      <w:r>
        <w:rPr>
          <w:rFonts w:ascii="Times New Roman"/>
          <w:b w:val="false"/>
          <w:i w:val="false"/>
          <w:color w:val="000000"/>
          <w:vertAlign w:val="superscript"/>
        </w:rPr>
        <w:t xml:space="preserve">о </w:t>
      </w:r>
      <w:r>
        <w:rPr>
          <w:rFonts w:ascii="Times New Roman"/>
          <w:b w:val="false"/>
          <w:i w:val="false"/>
          <w:color w:val="000000"/>
          <w:sz w:val="28"/>
        </w:rPr>
        <w:t xml:space="preserve">33'12.0"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43 продолжает идти по прямой линии в южном направлении до пограничного знака N 44. Протяженность линии государственной границы между пограничными знаками N 43 и N 44 составляет 2.1246 км. </w:t>
      </w:r>
    </w:p>
    <w:p>
      <w:pPr>
        <w:spacing w:after="0"/>
        <w:ind w:left="0"/>
        <w:jc w:val="both"/>
      </w:pPr>
      <w:r>
        <w:rPr>
          <w:rFonts w:ascii="Times New Roman"/>
          <w:b w:val="false"/>
          <w:i w:val="false"/>
          <w:color w:val="000000"/>
          <w:sz w:val="28"/>
        </w:rPr>
        <w:t xml:space="preserve">
      Пограничный знак N 44 - железобетонный.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55'25.4" с.ш., 85 </w:t>
      </w:r>
      <w:r>
        <w:rPr>
          <w:rFonts w:ascii="Times New Roman"/>
          <w:b w:val="false"/>
          <w:i w:val="false"/>
          <w:color w:val="000000"/>
          <w:vertAlign w:val="superscript"/>
        </w:rPr>
        <w:t xml:space="preserve">о </w:t>
      </w:r>
      <w:r>
        <w:rPr>
          <w:rFonts w:ascii="Times New Roman"/>
          <w:b w:val="false"/>
          <w:i w:val="false"/>
          <w:color w:val="000000"/>
          <w:sz w:val="28"/>
        </w:rPr>
        <w:t xml:space="preserve">33'22,4"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44 продолжает идти по прямой линии в южном направлении до пограничного знака N 45. Протяженность линии государственной границы между пограничными знаками N 44 и N 45 составляет 4.2906 км. </w:t>
      </w:r>
    </w:p>
    <w:p>
      <w:pPr>
        <w:spacing w:after="0"/>
        <w:ind w:left="0"/>
        <w:jc w:val="both"/>
      </w:pPr>
      <w:r>
        <w:rPr>
          <w:rFonts w:ascii="Times New Roman"/>
          <w:b w:val="false"/>
          <w:i w:val="false"/>
          <w:color w:val="000000"/>
          <w:sz w:val="28"/>
        </w:rPr>
        <w:t xml:space="preserve">
      Пограничный знак N 45 - гранитный.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53'07.2" с.ш., 85 </w:t>
      </w:r>
      <w:r>
        <w:rPr>
          <w:rFonts w:ascii="Times New Roman"/>
          <w:b w:val="false"/>
          <w:i w:val="false"/>
          <w:color w:val="000000"/>
          <w:vertAlign w:val="superscript"/>
        </w:rPr>
        <w:t xml:space="preserve">о </w:t>
      </w:r>
      <w:r>
        <w:rPr>
          <w:rFonts w:ascii="Times New Roman"/>
          <w:b w:val="false"/>
          <w:i w:val="false"/>
          <w:color w:val="000000"/>
          <w:sz w:val="28"/>
        </w:rPr>
        <w:t xml:space="preserve">33'43.2"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45 продолжает идти по прямой линии в южном направлении до пограничного знака N 46. Протяженность линии государственной границы между пограничными знаками N 45 и N 46 составляет 1.8030 км. </w:t>
      </w:r>
    </w:p>
    <w:p>
      <w:pPr>
        <w:spacing w:after="0"/>
        <w:ind w:left="0"/>
        <w:jc w:val="both"/>
      </w:pPr>
      <w:r>
        <w:rPr>
          <w:rFonts w:ascii="Times New Roman"/>
          <w:b w:val="false"/>
          <w:i w:val="false"/>
          <w:color w:val="000000"/>
          <w:sz w:val="28"/>
        </w:rPr>
        <w:t xml:space="preserve">
      Пограничный знак N 46 - железобетонный.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52'09.1" с.ш., 85 </w:t>
      </w:r>
      <w:r>
        <w:rPr>
          <w:rFonts w:ascii="Times New Roman"/>
          <w:b w:val="false"/>
          <w:i w:val="false"/>
          <w:color w:val="000000"/>
          <w:vertAlign w:val="superscript"/>
        </w:rPr>
        <w:t xml:space="preserve">о </w:t>
      </w:r>
      <w:r>
        <w:rPr>
          <w:rFonts w:ascii="Times New Roman"/>
          <w:b w:val="false"/>
          <w:i w:val="false"/>
          <w:color w:val="000000"/>
          <w:sz w:val="28"/>
        </w:rPr>
        <w:t xml:space="preserve">33'52.0"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46 продолжает идти по прямой линии в южном направлении до пограничного знака N 47. Протяженность линии государственной границы между пограничными знаками N 46 и N 47 составляет 1.5405 км. </w:t>
      </w:r>
    </w:p>
    <w:p>
      <w:pPr>
        <w:spacing w:after="0"/>
        <w:ind w:left="0"/>
        <w:jc w:val="both"/>
      </w:pPr>
      <w:r>
        <w:rPr>
          <w:rFonts w:ascii="Times New Roman"/>
          <w:b w:val="false"/>
          <w:i w:val="false"/>
          <w:color w:val="000000"/>
          <w:sz w:val="28"/>
        </w:rPr>
        <w:t xml:space="preserve">
      Пограничный знак N 47 - гранитный.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51'19.5" с.ш., 85 </w:t>
      </w:r>
      <w:r>
        <w:rPr>
          <w:rFonts w:ascii="Times New Roman"/>
          <w:b w:val="false"/>
          <w:i w:val="false"/>
          <w:color w:val="000000"/>
          <w:vertAlign w:val="superscript"/>
        </w:rPr>
        <w:t xml:space="preserve">о </w:t>
      </w:r>
      <w:r>
        <w:rPr>
          <w:rFonts w:ascii="Times New Roman"/>
          <w:b w:val="false"/>
          <w:i w:val="false"/>
          <w:color w:val="000000"/>
          <w:sz w:val="28"/>
        </w:rPr>
        <w:t xml:space="preserve">33'59.5"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47 продолжает идти по прямой линии в южном направлении до пограничного знака N 48. Протяженность линии государственной границы между пограничными знаками N 47 и N 48 составляет 2.6523 км. </w:t>
      </w:r>
    </w:p>
    <w:p>
      <w:pPr>
        <w:spacing w:after="0"/>
        <w:ind w:left="0"/>
        <w:jc w:val="both"/>
      </w:pPr>
      <w:r>
        <w:rPr>
          <w:rFonts w:ascii="Times New Roman"/>
          <w:b w:val="false"/>
          <w:i w:val="false"/>
          <w:color w:val="000000"/>
          <w:sz w:val="28"/>
        </w:rPr>
        <w:t xml:space="preserve">
      Пограничный знак N 48 - железобетонный.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49'54.1" с.ш., 85 </w:t>
      </w:r>
      <w:r>
        <w:rPr>
          <w:rFonts w:ascii="Times New Roman"/>
          <w:b w:val="false"/>
          <w:i w:val="false"/>
          <w:color w:val="000000"/>
          <w:vertAlign w:val="superscript"/>
        </w:rPr>
        <w:t xml:space="preserve">о </w:t>
      </w:r>
      <w:r>
        <w:rPr>
          <w:rFonts w:ascii="Times New Roman"/>
          <w:b w:val="false"/>
          <w:i w:val="false"/>
          <w:color w:val="000000"/>
          <w:sz w:val="28"/>
        </w:rPr>
        <w:t xml:space="preserve">34'12.3"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48 продолжает идти по прямой линии в южном направлении до пограничного знака N 49. Протяженность линии государственной границы между пограничными знаками N 48 и N 49 составляет 3.1478 км. </w:t>
      </w:r>
    </w:p>
    <w:p>
      <w:pPr>
        <w:spacing w:after="0"/>
        <w:ind w:left="0"/>
        <w:jc w:val="both"/>
      </w:pPr>
      <w:r>
        <w:rPr>
          <w:rFonts w:ascii="Times New Roman"/>
          <w:b w:val="false"/>
          <w:i w:val="false"/>
          <w:color w:val="000000"/>
          <w:sz w:val="28"/>
        </w:rPr>
        <w:t xml:space="preserve">
      Пограничный знак N 49 - гранитный.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48'12.7" с.ш., 85 </w:t>
      </w:r>
      <w:r>
        <w:rPr>
          <w:rFonts w:ascii="Times New Roman"/>
          <w:b w:val="false"/>
          <w:i w:val="false"/>
          <w:color w:val="000000"/>
          <w:vertAlign w:val="superscript"/>
        </w:rPr>
        <w:t xml:space="preserve">о </w:t>
      </w:r>
      <w:r>
        <w:rPr>
          <w:rFonts w:ascii="Times New Roman"/>
          <w:b w:val="false"/>
          <w:i w:val="false"/>
          <w:color w:val="000000"/>
          <w:sz w:val="28"/>
        </w:rPr>
        <w:t xml:space="preserve">34'27.6"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49 продолжает идти по прямой линии в южном направлении до пограничного знака N 50. Протяженность линии государственной границы между пограничными знаками N 49 и N 50 составляет 2.2040 км. </w:t>
      </w:r>
    </w:p>
    <w:p>
      <w:pPr>
        <w:spacing w:after="0"/>
        <w:ind w:left="0"/>
        <w:jc w:val="both"/>
      </w:pPr>
      <w:r>
        <w:rPr>
          <w:rFonts w:ascii="Times New Roman"/>
          <w:b w:val="false"/>
          <w:i w:val="false"/>
          <w:color w:val="000000"/>
          <w:sz w:val="28"/>
        </w:rPr>
        <w:t xml:space="preserve">
      Пограничный знак N 50 - железобетонный.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47'01.7" с.ш., 85 </w:t>
      </w:r>
      <w:r>
        <w:rPr>
          <w:rFonts w:ascii="Times New Roman"/>
          <w:b w:val="false"/>
          <w:i w:val="false"/>
          <w:color w:val="000000"/>
          <w:vertAlign w:val="superscript"/>
        </w:rPr>
        <w:t xml:space="preserve">о </w:t>
      </w:r>
      <w:r>
        <w:rPr>
          <w:rFonts w:ascii="Times New Roman"/>
          <w:b w:val="false"/>
          <w:i w:val="false"/>
          <w:color w:val="000000"/>
          <w:sz w:val="28"/>
        </w:rPr>
        <w:t xml:space="preserve">34'38.3"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50 продолжает идти по прямой линии в южном направлении до пограничного знака N 51. Протяженность линии государственной границы между пограничными знаками N 50 и N 51 составляет 0.5103 км. </w:t>
      </w:r>
    </w:p>
    <w:p>
      <w:pPr>
        <w:spacing w:after="0"/>
        <w:ind w:left="0"/>
        <w:jc w:val="both"/>
      </w:pPr>
      <w:r>
        <w:rPr>
          <w:rFonts w:ascii="Times New Roman"/>
          <w:b w:val="false"/>
          <w:i w:val="false"/>
          <w:color w:val="000000"/>
          <w:sz w:val="28"/>
        </w:rPr>
        <w:t xml:space="preserve">
      Пограничный знак N 51 - гранитный.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46'45.2" с.ш., 85 </w:t>
      </w:r>
      <w:r>
        <w:rPr>
          <w:rFonts w:ascii="Times New Roman"/>
          <w:b w:val="false"/>
          <w:i w:val="false"/>
          <w:color w:val="000000"/>
          <w:vertAlign w:val="superscript"/>
        </w:rPr>
        <w:t xml:space="preserve">о </w:t>
      </w:r>
      <w:r>
        <w:rPr>
          <w:rFonts w:ascii="Times New Roman"/>
          <w:b w:val="false"/>
          <w:i w:val="false"/>
          <w:color w:val="000000"/>
          <w:sz w:val="28"/>
        </w:rPr>
        <w:t xml:space="preserve">34'40.7"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51 продолжает идти по прямой линии в южном направлении до пограничного знака N 52. Протяженность линии государственной границы между пограничными знаками N 51 и N 52 составляет 1.6053 км. </w:t>
      </w:r>
    </w:p>
    <w:p>
      <w:pPr>
        <w:spacing w:after="0"/>
        <w:ind w:left="0"/>
        <w:jc w:val="both"/>
      </w:pPr>
      <w:r>
        <w:rPr>
          <w:rFonts w:ascii="Times New Roman"/>
          <w:b w:val="false"/>
          <w:i w:val="false"/>
          <w:color w:val="000000"/>
          <w:sz w:val="28"/>
        </w:rPr>
        <w:t xml:space="preserve">
      Пограничный знак N 52 - железобетонный.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45'53.6" с.ш., 85 </w:t>
      </w:r>
      <w:r>
        <w:rPr>
          <w:rFonts w:ascii="Times New Roman"/>
          <w:b w:val="false"/>
          <w:i w:val="false"/>
          <w:color w:val="000000"/>
          <w:vertAlign w:val="superscript"/>
        </w:rPr>
        <w:t xml:space="preserve">о </w:t>
      </w:r>
      <w:r>
        <w:rPr>
          <w:rFonts w:ascii="Times New Roman"/>
          <w:b w:val="false"/>
          <w:i w:val="false"/>
          <w:color w:val="000000"/>
          <w:sz w:val="28"/>
        </w:rPr>
        <w:t xml:space="preserve">34'48.4"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52 продолжает идти по прямой линии в южном направлении до пограничного знака N 53. Протяженность линии государственной границы между пограничными знаками N 52 и N 53 составляет 1.3705 км. </w:t>
      </w:r>
    </w:p>
    <w:p>
      <w:pPr>
        <w:spacing w:after="0"/>
        <w:ind w:left="0"/>
        <w:jc w:val="both"/>
      </w:pPr>
      <w:r>
        <w:rPr>
          <w:rFonts w:ascii="Times New Roman"/>
          <w:b w:val="false"/>
          <w:i w:val="false"/>
          <w:color w:val="000000"/>
          <w:sz w:val="28"/>
        </w:rPr>
        <w:t xml:space="preserve">
      Пограничный знак N 53 - гранитный.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45'09.5" с.ш., 85 </w:t>
      </w:r>
      <w:r>
        <w:rPr>
          <w:rFonts w:ascii="Times New Roman"/>
          <w:b w:val="false"/>
          <w:i w:val="false"/>
          <w:color w:val="000000"/>
          <w:vertAlign w:val="superscript"/>
        </w:rPr>
        <w:t xml:space="preserve">о </w:t>
      </w:r>
      <w:r>
        <w:rPr>
          <w:rFonts w:ascii="Times New Roman"/>
          <w:b w:val="false"/>
          <w:i w:val="false"/>
          <w:color w:val="000000"/>
          <w:sz w:val="28"/>
        </w:rPr>
        <w:t xml:space="preserve">34'55.8"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53 продолжает идти по прямой линии в южном направлении до пограничного знака N 54. Протяженность линии государственной границы между пограничными знаками N 53 и N 54 составляет 1.3028 км.      </w:t>
      </w:r>
    </w:p>
    <w:p>
      <w:pPr>
        <w:spacing w:after="0"/>
        <w:ind w:left="0"/>
        <w:jc w:val="both"/>
      </w:pPr>
      <w:r>
        <w:rPr>
          <w:rFonts w:ascii="Times New Roman"/>
          <w:b w:val="false"/>
          <w:i w:val="false"/>
          <w:color w:val="000000"/>
          <w:sz w:val="28"/>
        </w:rPr>
        <w:t xml:space="preserve">
      Пограничный знак N 54 - железобетонный.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44'27.5" с.ш., 85 </w:t>
      </w:r>
      <w:r>
        <w:rPr>
          <w:rFonts w:ascii="Times New Roman"/>
          <w:b w:val="false"/>
          <w:i w:val="false"/>
          <w:color w:val="000000"/>
          <w:vertAlign w:val="superscript"/>
        </w:rPr>
        <w:t xml:space="preserve">о </w:t>
      </w:r>
      <w:r>
        <w:rPr>
          <w:rFonts w:ascii="Times New Roman"/>
          <w:b w:val="false"/>
          <w:i w:val="false"/>
          <w:color w:val="000000"/>
          <w:sz w:val="28"/>
        </w:rPr>
        <w:t xml:space="preserve">35'02.1"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54 продолжает идти по прямой линии в южном направлении до пограничного знака N 55. Протяженность линии государственной границы между пограничными знаками N 54 и N 55 составляет 1.1586 км. </w:t>
      </w:r>
    </w:p>
    <w:p>
      <w:pPr>
        <w:spacing w:after="0"/>
        <w:ind w:left="0"/>
        <w:jc w:val="both"/>
      </w:pPr>
      <w:r>
        <w:rPr>
          <w:rFonts w:ascii="Times New Roman"/>
          <w:b w:val="false"/>
          <w:i w:val="false"/>
          <w:color w:val="000000"/>
          <w:sz w:val="28"/>
        </w:rPr>
        <w:t xml:space="preserve">
      Пограничный знак N 55 - гранитный.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43'50.2" с.ш., 85 </w:t>
      </w:r>
      <w:r>
        <w:rPr>
          <w:rFonts w:ascii="Times New Roman"/>
          <w:b w:val="false"/>
          <w:i w:val="false"/>
          <w:color w:val="000000"/>
          <w:vertAlign w:val="superscript"/>
        </w:rPr>
        <w:t xml:space="preserve">о </w:t>
      </w:r>
      <w:r>
        <w:rPr>
          <w:rFonts w:ascii="Times New Roman"/>
          <w:b w:val="false"/>
          <w:i w:val="false"/>
          <w:color w:val="000000"/>
          <w:sz w:val="28"/>
        </w:rPr>
        <w:t xml:space="preserve">35'07.7"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55 продолжает идти по прямой линии в южном направлении до пограничного знака N 56. Протяженность линии государственной границы между пограничными знаками N 55 и N 56 составляет 0.6217 км. </w:t>
      </w:r>
    </w:p>
    <w:p>
      <w:pPr>
        <w:spacing w:after="0"/>
        <w:ind w:left="0"/>
        <w:jc w:val="both"/>
      </w:pPr>
      <w:r>
        <w:rPr>
          <w:rFonts w:ascii="Times New Roman"/>
          <w:b w:val="false"/>
          <w:i w:val="false"/>
          <w:color w:val="000000"/>
          <w:sz w:val="28"/>
        </w:rPr>
        <w:t xml:space="preserve">
      Пограничный знак N 56 - железобетонный.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43'30.2" с.ш., 85 </w:t>
      </w:r>
      <w:r>
        <w:rPr>
          <w:rFonts w:ascii="Times New Roman"/>
          <w:b w:val="false"/>
          <w:i w:val="false"/>
          <w:color w:val="000000"/>
          <w:vertAlign w:val="superscript"/>
        </w:rPr>
        <w:t xml:space="preserve">о </w:t>
      </w:r>
      <w:r>
        <w:rPr>
          <w:rFonts w:ascii="Times New Roman"/>
          <w:b w:val="false"/>
          <w:i w:val="false"/>
          <w:color w:val="000000"/>
          <w:sz w:val="28"/>
        </w:rPr>
        <w:t xml:space="preserve">35'10.7"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56 продолжает идти по прямой линии в южном направлении до пограничного знака N 57. Протяженность линии государственной границы между пограничными знаками N 56 и N 57 составляет 0.6296 км. </w:t>
      </w:r>
    </w:p>
    <w:p>
      <w:pPr>
        <w:spacing w:after="0"/>
        <w:ind w:left="0"/>
        <w:jc w:val="both"/>
      </w:pPr>
      <w:r>
        <w:rPr>
          <w:rFonts w:ascii="Times New Roman"/>
          <w:b w:val="false"/>
          <w:i w:val="false"/>
          <w:color w:val="000000"/>
          <w:sz w:val="28"/>
        </w:rPr>
        <w:t xml:space="preserve">
      Пограничный знак N 57 - гранитный.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43'09.9" с.ш., 85 </w:t>
      </w:r>
      <w:r>
        <w:rPr>
          <w:rFonts w:ascii="Times New Roman"/>
          <w:b w:val="false"/>
          <w:i w:val="false"/>
          <w:color w:val="000000"/>
          <w:vertAlign w:val="superscript"/>
        </w:rPr>
        <w:t xml:space="preserve">о </w:t>
      </w:r>
      <w:r>
        <w:rPr>
          <w:rFonts w:ascii="Times New Roman"/>
          <w:b w:val="false"/>
          <w:i w:val="false"/>
          <w:color w:val="000000"/>
          <w:sz w:val="28"/>
        </w:rPr>
        <w:t xml:space="preserve">35'13.8"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57 продолжает идти по прямой линии в южном направлении до пограничного знака N 58. Протяженность линии государственной границы между пограничными знаками N 57 и N 58 составляет 0.9560 км. </w:t>
      </w:r>
    </w:p>
    <w:p>
      <w:pPr>
        <w:spacing w:after="0"/>
        <w:ind w:left="0"/>
        <w:jc w:val="both"/>
      </w:pPr>
      <w:r>
        <w:rPr>
          <w:rFonts w:ascii="Times New Roman"/>
          <w:b w:val="false"/>
          <w:i w:val="false"/>
          <w:color w:val="000000"/>
          <w:sz w:val="28"/>
        </w:rPr>
        <w:t xml:space="preserve">
      Пограничный знак N 58 - железобетонный.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42'39.1" с.ш., 85 </w:t>
      </w:r>
      <w:r>
        <w:rPr>
          <w:rFonts w:ascii="Times New Roman"/>
          <w:b w:val="false"/>
          <w:i w:val="false"/>
          <w:color w:val="000000"/>
          <w:vertAlign w:val="superscript"/>
        </w:rPr>
        <w:t xml:space="preserve">о </w:t>
      </w:r>
      <w:r>
        <w:rPr>
          <w:rFonts w:ascii="Times New Roman"/>
          <w:b w:val="false"/>
          <w:i w:val="false"/>
          <w:color w:val="000000"/>
          <w:sz w:val="28"/>
        </w:rPr>
        <w:t xml:space="preserve">35'18.4"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58 продолжает идти по прямой линии в южном направлении до пограничного знака N 59. Протяженность линии государственной границы между пограничными знаками N 58 и N 59 составляет 0.5637 км. </w:t>
      </w:r>
    </w:p>
    <w:p>
      <w:pPr>
        <w:spacing w:after="0"/>
        <w:ind w:left="0"/>
        <w:jc w:val="both"/>
      </w:pPr>
      <w:r>
        <w:rPr>
          <w:rFonts w:ascii="Times New Roman"/>
          <w:b w:val="false"/>
          <w:i w:val="false"/>
          <w:color w:val="000000"/>
          <w:sz w:val="28"/>
        </w:rPr>
        <w:t xml:space="preserve">
      Пограничный знак N 59 - гранитный.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42'21.0" с.ш., 85 </w:t>
      </w:r>
      <w:r>
        <w:rPr>
          <w:rFonts w:ascii="Times New Roman"/>
          <w:b w:val="false"/>
          <w:i w:val="false"/>
          <w:color w:val="000000"/>
          <w:vertAlign w:val="superscript"/>
        </w:rPr>
        <w:t xml:space="preserve">о </w:t>
      </w:r>
      <w:r>
        <w:rPr>
          <w:rFonts w:ascii="Times New Roman"/>
          <w:b w:val="false"/>
          <w:i w:val="false"/>
          <w:color w:val="000000"/>
          <w:sz w:val="28"/>
        </w:rPr>
        <w:t xml:space="preserve">35'21.2"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59 продолжает идти по прямой линии в южном направлении, пересекает пески Тазкум и идет до пограничного знака N 60. Протяженность линии государственной границы между пограничными знаками N 59 и N 60 составляет 10.5501 км. </w:t>
      </w:r>
    </w:p>
    <w:p>
      <w:pPr>
        <w:spacing w:after="0"/>
        <w:ind w:left="0"/>
        <w:jc w:val="both"/>
      </w:pPr>
      <w:r>
        <w:rPr>
          <w:rFonts w:ascii="Times New Roman"/>
          <w:b w:val="false"/>
          <w:i w:val="false"/>
          <w:color w:val="000000"/>
          <w:sz w:val="28"/>
        </w:rPr>
        <w:t xml:space="preserve">
      Пограничный знак N 60 - железобетонный.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36'41.2" с.ш., 85 </w:t>
      </w:r>
      <w:r>
        <w:rPr>
          <w:rFonts w:ascii="Times New Roman"/>
          <w:b w:val="false"/>
          <w:i w:val="false"/>
          <w:color w:val="000000"/>
          <w:vertAlign w:val="superscript"/>
        </w:rPr>
        <w:t xml:space="preserve">о </w:t>
      </w:r>
      <w:r>
        <w:rPr>
          <w:rFonts w:ascii="Times New Roman"/>
          <w:b w:val="false"/>
          <w:i w:val="false"/>
          <w:color w:val="000000"/>
          <w:sz w:val="28"/>
        </w:rPr>
        <w:t xml:space="preserve">36'12.6"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60 продолжает идти по прямой линии в южном направлении до пограничного знака N 61. Протяженность линии государственной границы между пограничными знаками N 60 и N 61 составляет 0.3310 км. </w:t>
      </w:r>
    </w:p>
    <w:p>
      <w:pPr>
        <w:spacing w:after="0"/>
        <w:ind w:left="0"/>
        <w:jc w:val="both"/>
      </w:pPr>
      <w:r>
        <w:rPr>
          <w:rFonts w:ascii="Times New Roman"/>
          <w:b w:val="false"/>
          <w:i w:val="false"/>
          <w:color w:val="000000"/>
          <w:sz w:val="28"/>
        </w:rPr>
        <w:t xml:space="preserve">
      Пограничный знак N 61 - гранитный.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36'30.5" с.ш., 85 </w:t>
      </w:r>
      <w:r>
        <w:rPr>
          <w:rFonts w:ascii="Times New Roman"/>
          <w:b w:val="false"/>
          <w:i w:val="false"/>
          <w:color w:val="000000"/>
          <w:vertAlign w:val="superscript"/>
        </w:rPr>
        <w:t xml:space="preserve">о </w:t>
      </w:r>
      <w:r>
        <w:rPr>
          <w:rFonts w:ascii="Times New Roman"/>
          <w:b w:val="false"/>
          <w:i w:val="false"/>
          <w:color w:val="000000"/>
          <w:sz w:val="28"/>
        </w:rPr>
        <w:t xml:space="preserve">36'14.2"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61 продолжает идти по прямой линии в южном направлении до пограничного знака N 62. Протяженность линии государственной границы между пограничными знаками N 61 и N 62 составляет 0.9598 км. </w:t>
      </w:r>
    </w:p>
    <w:p>
      <w:pPr>
        <w:spacing w:after="0"/>
        <w:ind w:left="0"/>
        <w:jc w:val="both"/>
      </w:pPr>
      <w:r>
        <w:rPr>
          <w:rFonts w:ascii="Times New Roman"/>
          <w:b w:val="false"/>
          <w:i w:val="false"/>
          <w:color w:val="000000"/>
          <w:sz w:val="28"/>
        </w:rPr>
        <w:t xml:space="preserve">
      Пограничный знак N 62 - железобетонный.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35'59.6" с.ш., 85 </w:t>
      </w:r>
      <w:r>
        <w:rPr>
          <w:rFonts w:ascii="Times New Roman"/>
          <w:b w:val="false"/>
          <w:i w:val="false"/>
          <w:color w:val="000000"/>
          <w:vertAlign w:val="superscript"/>
        </w:rPr>
        <w:t xml:space="preserve">о </w:t>
      </w:r>
      <w:r>
        <w:rPr>
          <w:rFonts w:ascii="Times New Roman"/>
          <w:b w:val="false"/>
          <w:i w:val="false"/>
          <w:color w:val="000000"/>
          <w:sz w:val="28"/>
        </w:rPr>
        <w:t xml:space="preserve">36'18.6"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62 продолжает идти по прямой линии в южном направлении до пограничного знака N 63. Протяженность линии государственной границы между пограничными знаками N 62 и N 63 составляет 1.1052 км. </w:t>
      </w:r>
    </w:p>
    <w:p>
      <w:pPr>
        <w:spacing w:after="0"/>
        <w:ind w:left="0"/>
        <w:jc w:val="both"/>
      </w:pPr>
      <w:r>
        <w:rPr>
          <w:rFonts w:ascii="Times New Roman"/>
          <w:b w:val="false"/>
          <w:i w:val="false"/>
          <w:color w:val="000000"/>
          <w:sz w:val="28"/>
        </w:rPr>
        <w:t xml:space="preserve">
      Пограничный знак N 63 - гранитный.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35'24.0" с.ш., 85 </w:t>
      </w:r>
      <w:r>
        <w:rPr>
          <w:rFonts w:ascii="Times New Roman"/>
          <w:b w:val="false"/>
          <w:i w:val="false"/>
          <w:color w:val="000000"/>
          <w:vertAlign w:val="superscript"/>
        </w:rPr>
        <w:t xml:space="preserve">о </w:t>
      </w:r>
      <w:r>
        <w:rPr>
          <w:rFonts w:ascii="Times New Roman"/>
          <w:b w:val="false"/>
          <w:i w:val="false"/>
          <w:color w:val="000000"/>
          <w:sz w:val="28"/>
        </w:rPr>
        <w:t xml:space="preserve">36'24.0"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63 продолжает идти по прямой линии в южном направлении до пограничного знака N 64. Протяженность линии государственной границы между пограничными знаками N 63 и N 64 составляет 1.9382 км. </w:t>
      </w:r>
    </w:p>
    <w:p>
      <w:pPr>
        <w:spacing w:after="0"/>
        <w:ind w:left="0"/>
        <w:jc w:val="both"/>
      </w:pPr>
      <w:r>
        <w:rPr>
          <w:rFonts w:ascii="Times New Roman"/>
          <w:b w:val="false"/>
          <w:i w:val="false"/>
          <w:color w:val="000000"/>
          <w:sz w:val="28"/>
        </w:rPr>
        <w:t xml:space="preserve">
      Пограничный знак N 64 - железобетонный.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34'21.5" с.ш., 85 </w:t>
      </w:r>
      <w:r>
        <w:rPr>
          <w:rFonts w:ascii="Times New Roman"/>
          <w:b w:val="false"/>
          <w:i w:val="false"/>
          <w:color w:val="000000"/>
          <w:vertAlign w:val="superscript"/>
        </w:rPr>
        <w:t xml:space="preserve">о </w:t>
      </w:r>
      <w:r>
        <w:rPr>
          <w:rFonts w:ascii="Times New Roman"/>
          <w:b w:val="false"/>
          <w:i w:val="false"/>
          <w:color w:val="000000"/>
          <w:sz w:val="28"/>
        </w:rPr>
        <w:t xml:space="preserve">36'33.3"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64 продолжает идти по прямой линии в южном направлении до пограничного знака N 65. Протяженность линии государственной границы между пограничными знаками N 64 и N 65 составляет 2.1939 км. </w:t>
      </w:r>
    </w:p>
    <w:p>
      <w:pPr>
        <w:spacing w:after="0"/>
        <w:ind w:left="0"/>
        <w:jc w:val="both"/>
      </w:pPr>
      <w:r>
        <w:rPr>
          <w:rFonts w:ascii="Times New Roman"/>
          <w:b w:val="false"/>
          <w:i w:val="false"/>
          <w:color w:val="000000"/>
          <w:sz w:val="28"/>
        </w:rPr>
        <w:t xml:space="preserve">
      Пограничный знак N 65 - гранитный.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33'10.9" с.ш., 85 </w:t>
      </w:r>
      <w:r>
        <w:rPr>
          <w:rFonts w:ascii="Times New Roman"/>
          <w:b w:val="false"/>
          <w:i w:val="false"/>
          <w:color w:val="000000"/>
          <w:vertAlign w:val="superscript"/>
        </w:rPr>
        <w:t xml:space="preserve">о </w:t>
      </w:r>
      <w:r>
        <w:rPr>
          <w:rFonts w:ascii="Times New Roman"/>
          <w:b w:val="false"/>
          <w:i w:val="false"/>
          <w:color w:val="000000"/>
          <w:sz w:val="28"/>
        </w:rPr>
        <w:t xml:space="preserve">36'43.9"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65 продолжает идти по прямой линии в южном направлении до пограничного знака N 66 - точки пересечения прямой линии государственной границы с линией середины водного потока реки Кутал. Протяженность линии государственной границы между пограничными знаками N 65 и N 66 составляет 1.5539 км. </w:t>
      </w:r>
    </w:p>
    <w:p>
      <w:pPr>
        <w:spacing w:after="0"/>
        <w:ind w:left="0"/>
        <w:jc w:val="both"/>
      </w:pPr>
      <w:r>
        <w:rPr>
          <w:rFonts w:ascii="Times New Roman"/>
          <w:b w:val="false"/>
          <w:i w:val="false"/>
          <w:color w:val="000000"/>
          <w:sz w:val="28"/>
        </w:rPr>
        <w:t xml:space="preserve">
      Пограничный знак N 66 состоит из трех пограничных столбов: </w:t>
      </w:r>
    </w:p>
    <w:p>
      <w:pPr>
        <w:spacing w:after="0"/>
        <w:ind w:left="0"/>
        <w:jc w:val="both"/>
      </w:pPr>
      <w:r>
        <w:rPr>
          <w:rFonts w:ascii="Times New Roman"/>
          <w:b w:val="false"/>
          <w:i w:val="false"/>
          <w:color w:val="000000"/>
          <w:sz w:val="28"/>
        </w:rPr>
        <w:t xml:space="preserve">
      - пограничный столб N 66(1) - железобетонный, расположен на прямой линии государственной границы.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32'21.9" с.ш., 85 </w:t>
      </w:r>
      <w:r>
        <w:rPr>
          <w:rFonts w:ascii="Times New Roman"/>
          <w:b w:val="false"/>
          <w:i w:val="false"/>
          <w:color w:val="000000"/>
          <w:vertAlign w:val="superscript"/>
        </w:rPr>
        <w:t xml:space="preserve">о </w:t>
      </w:r>
      <w:r>
        <w:rPr>
          <w:rFonts w:ascii="Times New Roman"/>
          <w:b w:val="false"/>
          <w:i w:val="false"/>
          <w:color w:val="000000"/>
          <w:sz w:val="28"/>
        </w:rPr>
        <w:t xml:space="preserve">36'51.2" в.д.; </w:t>
      </w:r>
    </w:p>
    <w:p>
      <w:pPr>
        <w:spacing w:after="0"/>
        <w:ind w:left="0"/>
        <w:jc w:val="both"/>
      </w:pPr>
      <w:r>
        <w:rPr>
          <w:rFonts w:ascii="Times New Roman"/>
          <w:b w:val="false"/>
          <w:i w:val="false"/>
          <w:color w:val="000000"/>
          <w:sz w:val="28"/>
        </w:rPr>
        <w:t xml:space="preserve">
      - пограничный столб N 66(2) - гранитный, расположен на китайском берегу реки Кутал.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32'20.6" с.ш., 85 </w:t>
      </w:r>
      <w:r>
        <w:rPr>
          <w:rFonts w:ascii="Times New Roman"/>
          <w:b w:val="false"/>
          <w:i w:val="false"/>
          <w:color w:val="000000"/>
          <w:vertAlign w:val="superscript"/>
        </w:rPr>
        <w:t xml:space="preserve">о </w:t>
      </w:r>
      <w:r>
        <w:rPr>
          <w:rFonts w:ascii="Times New Roman"/>
          <w:b w:val="false"/>
          <w:i w:val="false"/>
          <w:color w:val="000000"/>
          <w:sz w:val="28"/>
        </w:rPr>
        <w:t xml:space="preserve">36'52.6" в.д.; </w:t>
      </w:r>
    </w:p>
    <w:p>
      <w:pPr>
        <w:spacing w:after="0"/>
        <w:ind w:left="0"/>
        <w:jc w:val="both"/>
      </w:pPr>
      <w:r>
        <w:rPr>
          <w:rFonts w:ascii="Times New Roman"/>
          <w:b w:val="false"/>
          <w:i w:val="false"/>
          <w:color w:val="000000"/>
          <w:sz w:val="28"/>
        </w:rPr>
        <w:t xml:space="preserve">
      - пограничный столб N 66(3) - железобетонный, расположен на казахстанском берегу реки Кутал.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32'19.5" с.ш., 85 </w:t>
      </w:r>
      <w:r>
        <w:rPr>
          <w:rFonts w:ascii="Times New Roman"/>
          <w:b w:val="false"/>
          <w:i w:val="false"/>
          <w:color w:val="000000"/>
          <w:vertAlign w:val="superscript"/>
        </w:rPr>
        <w:t xml:space="preserve">о </w:t>
      </w:r>
      <w:r>
        <w:rPr>
          <w:rFonts w:ascii="Times New Roman"/>
          <w:b w:val="false"/>
          <w:i w:val="false"/>
          <w:color w:val="000000"/>
          <w:sz w:val="28"/>
        </w:rPr>
        <w:t xml:space="preserve">36'50.0"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66(2) в направлении пограничного столба N 66(3) - 39.2 м; от пограничного столба N 66(3) в направлении пограничного столба N 66(2) - 26.3 м. </w:t>
      </w:r>
    </w:p>
    <w:p>
      <w:pPr>
        <w:spacing w:after="0"/>
        <w:ind w:left="0"/>
        <w:jc w:val="both"/>
      </w:pPr>
      <w:r>
        <w:rPr>
          <w:rFonts w:ascii="Times New Roman"/>
          <w:b w:val="false"/>
          <w:i w:val="false"/>
          <w:color w:val="000000"/>
          <w:sz w:val="28"/>
        </w:rPr>
        <w:t xml:space="preserve">
      Расстояние от пограничного столба N 66(1) до пограничного столба N 66(2) составляет 49.3 м. </w:t>
      </w:r>
    </w:p>
    <w:p>
      <w:pPr>
        <w:spacing w:after="0"/>
        <w:ind w:left="0"/>
        <w:jc w:val="both"/>
      </w:pPr>
      <w:r>
        <w:rPr>
          <w:rFonts w:ascii="Times New Roman"/>
          <w:b w:val="false"/>
          <w:i w:val="false"/>
          <w:color w:val="000000"/>
          <w:sz w:val="28"/>
        </w:rPr>
        <w:t xml:space="preserve">
      Расстояние от пограничного столба N 66(1) до пограничного столба N 66(3) составляет 80.0 м. </w:t>
      </w:r>
    </w:p>
    <w:p>
      <w:pPr>
        <w:spacing w:after="0"/>
        <w:ind w:left="0"/>
        <w:jc w:val="both"/>
      </w:pPr>
      <w:r>
        <w:rPr>
          <w:rFonts w:ascii="Times New Roman"/>
          <w:b w:val="false"/>
          <w:i w:val="false"/>
          <w:color w:val="000000"/>
          <w:sz w:val="28"/>
        </w:rPr>
        <w:t xml:space="preserve">
      Расстояния до точки пересечения прямой линии государственной границы с линией середины водного потока реки Кутал: от пограничного столба N 66(1) - 33.2 м; от пограничного столба N 66(2) - 26.0 м; от пограничного столба N 66(3) - 52.1 м. </w:t>
      </w:r>
    </w:p>
    <w:bookmarkStart w:name="z19" w:id="18"/>
    <w:p>
      <w:pPr>
        <w:spacing w:after="0"/>
        <w:ind w:left="0"/>
        <w:jc w:val="both"/>
      </w:pPr>
      <w:r>
        <w:rPr>
          <w:rFonts w:ascii="Times New Roman"/>
          <w:b w:val="false"/>
          <w:i w:val="false"/>
          <w:color w:val="000000"/>
          <w:sz w:val="28"/>
        </w:rPr>
        <w:t xml:space="preserve">
      10. Линия государственной границы от пограничного знака N 66 переходит на водный участок, идет вверх по течению по середине водного потока реки Кутал, затем идет вверх по течению по середине водного потока реки Улькен - Уласты в общем южном направлении до истока реки Улькен - Уласты, далее по середине ледника идет в общем южном направлении до высоты с отметкой 3690 в горах Музтау на гребне хребта Сауыр. Протяженность линии государственной границы на данном участке составляет 68.71 км. </w:t>
      </w:r>
    </w:p>
    <w:bookmarkEnd w:id="18"/>
    <w:p>
      <w:pPr>
        <w:spacing w:after="0"/>
        <w:ind w:left="0"/>
        <w:jc w:val="both"/>
      </w:pPr>
      <w:r>
        <w:rPr>
          <w:rFonts w:ascii="Times New Roman"/>
          <w:b w:val="false"/>
          <w:i w:val="false"/>
          <w:color w:val="000000"/>
          <w:sz w:val="28"/>
        </w:rPr>
        <w:t xml:space="preserve">
      На данном участке с территории Казахстана в реку Улькен - Уласты впадают притоки Майшелек и Аккезен.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66 - точки пересечения прямой линии государственной границы с линией середины водного потока реки Кутал, переходит на водный участок и идет вверх по течению по середине водного потока реки Кутал в общем южном направлении до пограничного знака N 67 - точки пересечения линии, соединяющей пограничные столбы N 67(1) и N 67(2) с линией середины водного потока реки Улькен - Уласты. Протяженность линии государственной границы между пограничными знаками N 66 и N 67 составляет 4.90 км. </w:t>
      </w:r>
    </w:p>
    <w:p>
      <w:pPr>
        <w:spacing w:after="0"/>
        <w:ind w:left="0"/>
        <w:jc w:val="both"/>
      </w:pPr>
      <w:r>
        <w:rPr>
          <w:rFonts w:ascii="Times New Roman"/>
          <w:b w:val="false"/>
          <w:i w:val="false"/>
          <w:color w:val="000000"/>
          <w:sz w:val="28"/>
        </w:rPr>
        <w:t xml:space="preserve">
      Пограничный знак N 67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67(1) - гранитный, расположен на китайском берегу реки Улькен - Уласты, к югу от восточной стороны моста "Дружба" (казахстанско-китайский торговый мост).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30'05.0" с.ш., 85 </w:t>
      </w:r>
      <w:r>
        <w:rPr>
          <w:rFonts w:ascii="Times New Roman"/>
          <w:b w:val="false"/>
          <w:i w:val="false"/>
          <w:color w:val="000000"/>
          <w:vertAlign w:val="superscript"/>
        </w:rPr>
        <w:t xml:space="preserve">о </w:t>
      </w:r>
      <w:r>
        <w:rPr>
          <w:rFonts w:ascii="Times New Roman"/>
          <w:b w:val="false"/>
          <w:i w:val="false"/>
          <w:color w:val="000000"/>
          <w:sz w:val="28"/>
        </w:rPr>
        <w:t xml:space="preserve">36'45.1" в.д.; </w:t>
      </w:r>
    </w:p>
    <w:p>
      <w:pPr>
        <w:spacing w:after="0"/>
        <w:ind w:left="0"/>
        <w:jc w:val="both"/>
      </w:pPr>
      <w:r>
        <w:rPr>
          <w:rFonts w:ascii="Times New Roman"/>
          <w:b w:val="false"/>
          <w:i w:val="false"/>
          <w:color w:val="000000"/>
          <w:sz w:val="28"/>
        </w:rPr>
        <w:t xml:space="preserve">
      - пограничный столб N 67(2) - железобетонный, расположен на казахстанском берегу реки Улькен - Уласты, к северу от западной стороны моста "Дружба" (казахстанско-китайский торговый мост).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30'04.3" с.ш., 85 </w:t>
      </w:r>
      <w:r>
        <w:rPr>
          <w:rFonts w:ascii="Times New Roman"/>
          <w:b w:val="false"/>
          <w:i w:val="false"/>
          <w:color w:val="000000"/>
          <w:vertAlign w:val="superscript"/>
        </w:rPr>
        <w:t xml:space="preserve">о </w:t>
      </w:r>
      <w:r>
        <w:rPr>
          <w:rFonts w:ascii="Times New Roman"/>
          <w:b w:val="false"/>
          <w:i w:val="false"/>
          <w:color w:val="000000"/>
          <w:sz w:val="28"/>
        </w:rPr>
        <w:t xml:space="preserve">36'42.2"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67(1) в направлении пограничного столба N 67(2) - 31.7 м; от пограничного столба N 67(2) в направлении пограничного столба N 67(1) - 31.6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67 - точки пересечения линии, соединяющей пограничные столбы N 67(1) и N 67(2) с линией середины водного потока реки Улькен - Уласты, идет вверх по течению по середине водного потока реки Улькен - Уласты в общем юго-юго-восточном направлении до пограничного знака N 68 - точки пересечения линии, соединяющей пограничные столбы N 68(1) и N 68(2) с линией середины водного потока реки Улькен - Уласты. Протяженность линии государственной границы между пограничными знаками N 67 и N 68 составляет 7.01 км. </w:t>
      </w:r>
    </w:p>
    <w:p>
      <w:pPr>
        <w:spacing w:after="0"/>
        <w:ind w:left="0"/>
        <w:jc w:val="both"/>
      </w:pPr>
      <w:r>
        <w:rPr>
          <w:rFonts w:ascii="Times New Roman"/>
          <w:b w:val="false"/>
          <w:i w:val="false"/>
          <w:color w:val="000000"/>
          <w:sz w:val="28"/>
        </w:rPr>
        <w:t xml:space="preserve">
      Пограничный знак N 68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68(1) - гранитный, расположен на китайском берегу реки Улькен - Уласты.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27'09.1" с.ш., 85 </w:t>
      </w:r>
      <w:r>
        <w:rPr>
          <w:rFonts w:ascii="Times New Roman"/>
          <w:b w:val="false"/>
          <w:i w:val="false"/>
          <w:color w:val="000000"/>
          <w:vertAlign w:val="superscript"/>
        </w:rPr>
        <w:t xml:space="preserve">о </w:t>
      </w:r>
      <w:r>
        <w:rPr>
          <w:rFonts w:ascii="Times New Roman"/>
          <w:b w:val="false"/>
          <w:i w:val="false"/>
          <w:color w:val="000000"/>
          <w:sz w:val="28"/>
        </w:rPr>
        <w:t xml:space="preserve">39'07.2" в.д.; </w:t>
      </w:r>
    </w:p>
    <w:p>
      <w:pPr>
        <w:spacing w:after="0"/>
        <w:ind w:left="0"/>
        <w:jc w:val="both"/>
      </w:pPr>
      <w:r>
        <w:rPr>
          <w:rFonts w:ascii="Times New Roman"/>
          <w:b w:val="false"/>
          <w:i w:val="false"/>
          <w:color w:val="000000"/>
          <w:sz w:val="28"/>
        </w:rPr>
        <w:t xml:space="preserve">
      - пограничный столб N 68(2) - железобетонный, расположен на казахстанском берегу реки Улькен - Уласты.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27'08.2" с.ш., 85 </w:t>
      </w:r>
      <w:r>
        <w:rPr>
          <w:rFonts w:ascii="Times New Roman"/>
          <w:b w:val="false"/>
          <w:i w:val="false"/>
          <w:color w:val="000000"/>
          <w:vertAlign w:val="superscript"/>
        </w:rPr>
        <w:t xml:space="preserve">о </w:t>
      </w:r>
      <w:r>
        <w:rPr>
          <w:rFonts w:ascii="Times New Roman"/>
          <w:b w:val="false"/>
          <w:i w:val="false"/>
          <w:color w:val="000000"/>
          <w:sz w:val="28"/>
        </w:rPr>
        <w:t xml:space="preserve">39'06.9"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68(1) в направлении пограничного столба N 68(2) - 5.6 м; от пограничного столба N 68(2) в направлении пограничного столба N 68(1) - 23.5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68 - точки пересечения линии, соединяющей пограничные столбы N 68(1) и N 68(2) с линией середины водного потока реки Улькен - Уласты, идет вверх по течению по середине водного потока реки Улькен - Уласты в общем юго-восточном направлении до пограничного знака N 69 - точки пересечения линии, соединяющей пограничные столбы N 69(1) и N 69(2) с линией середины водного потока реки Улькен - Уласты. Протяженность линии государственной границы между пограничными знаками N 68 и N 69 составляет 4.44 км. </w:t>
      </w:r>
    </w:p>
    <w:p>
      <w:pPr>
        <w:spacing w:after="0"/>
        <w:ind w:left="0"/>
        <w:jc w:val="both"/>
      </w:pPr>
      <w:r>
        <w:rPr>
          <w:rFonts w:ascii="Times New Roman"/>
          <w:b w:val="false"/>
          <w:i w:val="false"/>
          <w:color w:val="000000"/>
          <w:sz w:val="28"/>
        </w:rPr>
        <w:t xml:space="preserve">
      Пограничный знак N 69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69(1) - гранитный, расположен на китайском берегу реки Улькен - Уласты.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25'37.6"с.ш., 85 </w:t>
      </w:r>
      <w:r>
        <w:rPr>
          <w:rFonts w:ascii="Times New Roman"/>
          <w:b w:val="false"/>
          <w:i w:val="false"/>
          <w:color w:val="000000"/>
          <w:vertAlign w:val="superscript"/>
        </w:rPr>
        <w:t xml:space="preserve">о </w:t>
      </w:r>
      <w:r>
        <w:rPr>
          <w:rFonts w:ascii="Times New Roman"/>
          <w:b w:val="false"/>
          <w:i w:val="false"/>
          <w:color w:val="000000"/>
          <w:sz w:val="28"/>
        </w:rPr>
        <w:t xml:space="preserve">41'03.5" в.д.; </w:t>
      </w:r>
    </w:p>
    <w:p>
      <w:pPr>
        <w:spacing w:after="0"/>
        <w:ind w:left="0"/>
        <w:jc w:val="both"/>
      </w:pPr>
      <w:r>
        <w:rPr>
          <w:rFonts w:ascii="Times New Roman"/>
          <w:b w:val="false"/>
          <w:i w:val="false"/>
          <w:color w:val="000000"/>
          <w:sz w:val="28"/>
        </w:rPr>
        <w:t xml:space="preserve">
      - пограничный столб N 69(2) - железобетонный, расположен на казахстанском берегу реки Улькен - Уласты.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25'37.4" с.ш., 85 </w:t>
      </w:r>
      <w:r>
        <w:rPr>
          <w:rFonts w:ascii="Times New Roman"/>
          <w:b w:val="false"/>
          <w:i w:val="false"/>
          <w:color w:val="000000"/>
          <w:vertAlign w:val="superscript"/>
        </w:rPr>
        <w:t xml:space="preserve">о </w:t>
      </w:r>
      <w:r>
        <w:rPr>
          <w:rFonts w:ascii="Times New Roman"/>
          <w:b w:val="false"/>
          <w:i w:val="false"/>
          <w:color w:val="000000"/>
          <w:sz w:val="28"/>
        </w:rPr>
        <w:t xml:space="preserve">41'02.1"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69(1) в направлении пограничного столба N 69(2) - 13.0 м; от пограничного столба N 69(2) в направлении пограничного столба N 69(1) - 16.1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69 - точки пересечения линии, соединяющей пограничные столбы N 69(1) и N 69(2) с линией середины водного потока реки Улькен - Уласты, идет вверх по течению по середине водного потока реки Улькен - Уласты в общем южном направлении до пограничного знака N 70 - точки пересечения линии, соединяющей пограничные столбы N 70(1) и N 70(2) с линией середины водного потока реки Улькен - Уласты. Протяженность линии государственной границы между пограничными знаками N 69 и N 70 составляет 3.03 км. </w:t>
      </w:r>
    </w:p>
    <w:p>
      <w:pPr>
        <w:spacing w:after="0"/>
        <w:ind w:left="0"/>
        <w:jc w:val="both"/>
      </w:pPr>
      <w:r>
        <w:rPr>
          <w:rFonts w:ascii="Times New Roman"/>
          <w:b w:val="false"/>
          <w:i w:val="false"/>
          <w:color w:val="000000"/>
          <w:sz w:val="28"/>
        </w:rPr>
        <w:t xml:space="preserve">
      Пограничный знак N 70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70(1) - гранитный, расположен на китайском берегу реки Улькен - Уласты.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24'10.1" с.ш., 85 </w:t>
      </w:r>
      <w:r>
        <w:rPr>
          <w:rFonts w:ascii="Times New Roman"/>
          <w:b w:val="false"/>
          <w:i w:val="false"/>
          <w:color w:val="000000"/>
          <w:vertAlign w:val="superscript"/>
        </w:rPr>
        <w:t xml:space="preserve">о </w:t>
      </w:r>
      <w:r>
        <w:rPr>
          <w:rFonts w:ascii="Times New Roman"/>
          <w:b w:val="false"/>
          <w:i w:val="false"/>
          <w:color w:val="000000"/>
          <w:sz w:val="28"/>
        </w:rPr>
        <w:t xml:space="preserve">41'06.0" в.д.; </w:t>
      </w:r>
    </w:p>
    <w:p>
      <w:pPr>
        <w:spacing w:after="0"/>
        <w:ind w:left="0"/>
        <w:jc w:val="both"/>
      </w:pPr>
      <w:r>
        <w:rPr>
          <w:rFonts w:ascii="Times New Roman"/>
          <w:b w:val="false"/>
          <w:i w:val="false"/>
          <w:color w:val="000000"/>
          <w:sz w:val="28"/>
        </w:rPr>
        <w:t xml:space="preserve">
      - пограничный столб N 70(2) - железобетонный, расположен на казахстанском берегу реки Улькен - Уласты.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24'09.7" с.ш., 85 </w:t>
      </w:r>
      <w:r>
        <w:rPr>
          <w:rFonts w:ascii="Times New Roman"/>
          <w:b w:val="false"/>
          <w:i w:val="false"/>
          <w:color w:val="000000"/>
          <w:vertAlign w:val="superscript"/>
        </w:rPr>
        <w:t xml:space="preserve">о </w:t>
      </w:r>
      <w:r>
        <w:rPr>
          <w:rFonts w:ascii="Times New Roman"/>
          <w:b w:val="false"/>
          <w:i w:val="false"/>
          <w:color w:val="000000"/>
          <w:sz w:val="28"/>
        </w:rPr>
        <w:t xml:space="preserve">41'04.0"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70(1) в направлении пограничного столба N 70(2) - 29.6 м; от пограничного столба N 70(2) в направлении пограничного столба N 70(1) - 13.2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70 - точки пересечения линии, соединяющей пограничные столбы N 70(1) и N 70(2) с линией середины водного потока реки Улькен - Уласты, идет вверх по течению по середине водного потока реки Улькен - Уласты в общем юго-юго-восточном направлении до пограничного знака N 71 - точки пересечения линии, соединяющей пограничные столбы N 71(1) и N 71(2) с линией середины водного потока реки Улькен - Уласты. Протяженность линии государственной границы между пограничными знаками N 70 и N 71 составляет 3.64 км. </w:t>
      </w:r>
    </w:p>
    <w:p>
      <w:pPr>
        <w:spacing w:after="0"/>
        <w:ind w:left="0"/>
        <w:jc w:val="both"/>
      </w:pPr>
      <w:r>
        <w:rPr>
          <w:rFonts w:ascii="Times New Roman"/>
          <w:b w:val="false"/>
          <w:i w:val="false"/>
          <w:color w:val="000000"/>
          <w:sz w:val="28"/>
        </w:rPr>
        <w:t xml:space="preserve">
      Пограничный знак N 71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71(1) - гранитный, расположен на китайском берегу реки Улькен - Уласты.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22'39.0" с.ш., 85 </w:t>
      </w:r>
      <w:r>
        <w:rPr>
          <w:rFonts w:ascii="Times New Roman"/>
          <w:b w:val="false"/>
          <w:i w:val="false"/>
          <w:color w:val="000000"/>
          <w:vertAlign w:val="superscript"/>
        </w:rPr>
        <w:t xml:space="preserve">о </w:t>
      </w:r>
      <w:r>
        <w:rPr>
          <w:rFonts w:ascii="Times New Roman"/>
          <w:b w:val="false"/>
          <w:i w:val="false"/>
          <w:color w:val="000000"/>
          <w:sz w:val="28"/>
        </w:rPr>
        <w:t xml:space="preserve">42'07.6" в.д.; </w:t>
      </w:r>
    </w:p>
    <w:p>
      <w:pPr>
        <w:spacing w:after="0"/>
        <w:ind w:left="0"/>
        <w:jc w:val="both"/>
      </w:pPr>
      <w:r>
        <w:rPr>
          <w:rFonts w:ascii="Times New Roman"/>
          <w:b w:val="false"/>
          <w:i w:val="false"/>
          <w:color w:val="000000"/>
          <w:sz w:val="28"/>
        </w:rPr>
        <w:t xml:space="preserve">
      - пограничный столб N 71(2) - железобетонный, расположен на казахстанском берегу реки Улькен - Уласты.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22'39.9" с.ш., 85 </w:t>
      </w:r>
      <w:r>
        <w:rPr>
          <w:rFonts w:ascii="Times New Roman"/>
          <w:b w:val="false"/>
          <w:i w:val="false"/>
          <w:color w:val="000000"/>
          <w:vertAlign w:val="superscript"/>
        </w:rPr>
        <w:t xml:space="preserve">о </w:t>
      </w:r>
      <w:r>
        <w:rPr>
          <w:rFonts w:ascii="Times New Roman"/>
          <w:b w:val="false"/>
          <w:i w:val="false"/>
          <w:color w:val="000000"/>
          <w:sz w:val="28"/>
        </w:rPr>
        <w:t xml:space="preserve">42'01.4"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71(1) в направлении пограничного столба N 71(2) - 28.7 м; от пограничного столба N 71(2) в направлении пограничного столба N 71(1) - 105.4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71 - точки пересечения линии, соединяющей пограничные столбы N 71(1) и N 71(2) с линией середины водного потока реки Улькен - Уласты, идет вверх по течению по середине водного потока реки Улькен - Уласты в общем южном направлении до пограничного знака N 72 - точки пересечения линии, соединяющей пограничные столбы N 72(1) и N 72(2) с линией середины водного потока реки Улькен - Уласты. Протяженность линии государственной границы между пограничными знаками N 71 и N 72 составляет 11.96 км. </w:t>
      </w:r>
    </w:p>
    <w:p>
      <w:pPr>
        <w:spacing w:after="0"/>
        <w:ind w:left="0"/>
        <w:jc w:val="both"/>
      </w:pPr>
      <w:r>
        <w:rPr>
          <w:rFonts w:ascii="Times New Roman"/>
          <w:b w:val="false"/>
          <w:i w:val="false"/>
          <w:color w:val="000000"/>
          <w:sz w:val="28"/>
        </w:rPr>
        <w:t xml:space="preserve">
      Пограничный знак N 72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72(1) - гранитный, расположен на китайском берегу реки Улькен - Уласты.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17'25.9" с.ш., 85 </w:t>
      </w:r>
      <w:r>
        <w:rPr>
          <w:rFonts w:ascii="Times New Roman"/>
          <w:b w:val="false"/>
          <w:i w:val="false"/>
          <w:color w:val="000000"/>
          <w:vertAlign w:val="superscript"/>
        </w:rPr>
        <w:t xml:space="preserve">о </w:t>
      </w:r>
      <w:r>
        <w:rPr>
          <w:rFonts w:ascii="Times New Roman"/>
          <w:b w:val="false"/>
          <w:i w:val="false"/>
          <w:color w:val="000000"/>
          <w:sz w:val="28"/>
        </w:rPr>
        <w:t xml:space="preserve">41'49.3" в.д.; </w:t>
      </w:r>
    </w:p>
    <w:p>
      <w:pPr>
        <w:spacing w:after="0"/>
        <w:ind w:left="0"/>
        <w:jc w:val="both"/>
      </w:pPr>
      <w:r>
        <w:rPr>
          <w:rFonts w:ascii="Times New Roman"/>
          <w:b w:val="false"/>
          <w:i w:val="false"/>
          <w:color w:val="000000"/>
          <w:sz w:val="28"/>
        </w:rPr>
        <w:t xml:space="preserve">
      - пограничный столб N 72(2) - железобетонный, расположен на казахстанском берегу реки Улькен - Уласты.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17'24.5" с.ш., 85 </w:t>
      </w:r>
      <w:r>
        <w:rPr>
          <w:rFonts w:ascii="Times New Roman"/>
          <w:b w:val="false"/>
          <w:i w:val="false"/>
          <w:color w:val="000000"/>
          <w:vertAlign w:val="superscript"/>
        </w:rPr>
        <w:t xml:space="preserve">о </w:t>
      </w:r>
      <w:r>
        <w:rPr>
          <w:rFonts w:ascii="Times New Roman"/>
          <w:b w:val="false"/>
          <w:i w:val="false"/>
          <w:color w:val="000000"/>
          <w:sz w:val="28"/>
        </w:rPr>
        <w:t xml:space="preserve">41'47.8"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72(1) в направлении пограничного столба N 72(2) - 32.5 м; от пограничного столба N 72(2) в направлении пограничного столба N 72(1) - 21.7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72 - точки пересечения линии, соединяющей пограничные столбы N 72(1) и N 72(2) с линией середины водного потока реки Улькен - Уласты, идет вверх по течению по середине водного потока реки Улькен - Уласты в общем юго-юго-западном направлении до пограничного знака N 73 - точки пересечения линии, соединяющей пограничные столбы N 73(1) и N 73(2) с линией середины водного потока реки Улькен - Уласты. Протяженность линии государственной границы между пограничными знаками N 72 и N 73 составляет 23.96 км. </w:t>
      </w:r>
    </w:p>
    <w:p>
      <w:pPr>
        <w:spacing w:after="0"/>
        <w:ind w:left="0"/>
        <w:jc w:val="both"/>
      </w:pPr>
      <w:r>
        <w:rPr>
          <w:rFonts w:ascii="Times New Roman"/>
          <w:b w:val="false"/>
          <w:i w:val="false"/>
          <w:color w:val="000000"/>
          <w:sz w:val="28"/>
        </w:rPr>
        <w:t xml:space="preserve">
      Пограничный знак N 73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73(1) - гранитный, расположен на китайском берегу реки Улькен - Уласты.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07'21.7" с.ш., 85 </w:t>
      </w:r>
      <w:r>
        <w:rPr>
          <w:rFonts w:ascii="Times New Roman"/>
          <w:b w:val="false"/>
          <w:i w:val="false"/>
          <w:color w:val="000000"/>
          <w:vertAlign w:val="superscript"/>
        </w:rPr>
        <w:t xml:space="preserve">о </w:t>
      </w:r>
      <w:r>
        <w:rPr>
          <w:rFonts w:ascii="Times New Roman"/>
          <w:b w:val="false"/>
          <w:i w:val="false"/>
          <w:color w:val="000000"/>
          <w:sz w:val="28"/>
        </w:rPr>
        <w:t xml:space="preserve">34'08.9" в.д.; </w:t>
      </w:r>
    </w:p>
    <w:p>
      <w:pPr>
        <w:spacing w:after="0"/>
        <w:ind w:left="0"/>
        <w:jc w:val="both"/>
      </w:pPr>
      <w:r>
        <w:rPr>
          <w:rFonts w:ascii="Times New Roman"/>
          <w:b w:val="false"/>
          <w:i w:val="false"/>
          <w:color w:val="000000"/>
          <w:sz w:val="28"/>
        </w:rPr>
        <w:t xml:space="preserve">
      - пограничный столб N 73(2) - железобетонный, расположен на казахстанском берегу реки Улькен - Уласты.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07'25.2" с.ш., 85 </w:t>
      </w:r>
      <w:r>
        <w:rPr>
          <w:rFonts w:ascii="Times New Roman"/>
          <w:b w:val="false"/>
          <w:i w:val="false"/>
          <w:color w:val="000000"/>
          <w:vertAlign w:val="superscript"/>
        </w:rPr>
        <w:t xml:space="preserve">о </w:t>
      </w:r>
      <w:r>
        <w:rPr>
          <w:rFonts w:ascii="Times New Roman"/>
          <w:b w:val="false"/>
          <w:i w:val="false"/>
          <w:color w:val="000000"/>
          <w:sz w:val="28"/>
        </w:rPr>
        <w:t xml:space="preserve">34'04.6"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73(1) в направлении пограничного столба N 73(2) - 81.1 м; от пограничного столба N 73(2) в направлении пограничного столба N 73(1) - 60.2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73 - точки пересечения линии, соединяющей пограничные столбы N 73(1) и N 73(2) с линией середины водного потока реки Улькен - Уласты, идет вверх по течению по середине водного потока реки Улькен - Уласты в общем юго-юго-западном направлении на протяжении 7.20 км до ее истока, затем на протяжении 2.57 км идет по середине ледника в общем южном направлении до точки с отметкой 3690 в горах Музтау на гребне хребта Сауыр. Протяженность линии государственной границы от пограничного знака N 73 до точки с отметкой 3690 составляет 9.77 км. </w:t>
      </w:r>
    </w:p>
    <w:bookmarkStart w:name="z20" w:id="19"/>
    <w:p>
      <w:pPr>
        <w:spacing w:after="0"/>
        <w:ind w:left="0"/>
        <w:jc w:val="both"/>
      </w:pPr>
      <w:r>
        <w:rPr>
          <w:rFonts w:ascii="Times New Roman"/>
          <w:b w:val="false"/>
          <w:i w:val="false"/>
          <w:color w:val="000000"/>
          <w:sz w:val="28"/>
        </w:rPr>
        <w:t xml:space="preserve">
      11. Линия государственной границы от точки с отметкой 3690 в горах Музтау идет по гребню хребта Сауыр в общем западном направлении до пограничного знака N 74, далее идет по гребню безымянного отрога хребта Сауыр в общем юго-юго-западном направлении до перевала Шаганоба (Токжайлау), затем идет по гребню гор Шаганоба (хребет Тебук) в общем западо-юго-западном направлении до пограничного знака N 81. Протяженность линии государственной границы на данном участке составляет 62.52 км. </w:t>
      </w:r>
    </w:p>
    <w:bookmarkEnd w:id="19"/>
    <w:p>
      <w:pPr>
        <w:spacing w:after="0"/>
        <w:ind w:left="0"/>
        <w:jc w:val="both"/>
      </w:pPr>
      <w:r>
        <w:rPr>
          <w:rFonts w:ascii="Times New Roman"/>
          <w:b w:val="false"/>
          <w:i w:val="false"/>
          <w:color w:val="000000"/>
          <w:sz w:val="28"/>
        </w:rPr>
        <w:t xml:space="preserve">
      Линия государственной границы от точки с отметкой 3690 в горах Музтау идет по гребню хребта Сауыр в общем западном направлении через высоты с отметками 3710, 3711, 3666, 3724, 3725 и седловину с отметкой 3599, высоты с отметками 3647, 3519, 3628, 3666, 3377, 3547, 3530, 3521, 3439, 3357, 3262, 3205 и седловину с отметкой 3102, высоты с отметками 3219, 3201 и седловину с отметкой 3096 до пограничного знака N 74. Протяженность линии государственной границы от точки с отметкой 3690 в горах Музтау до пограничного знака N 74 составляет 31.78 км. </w:t>
      </w:r>
    </w:p>
    <w:p>
      <w:pPr>
        <w:spacing w:after="0"/>
        <w:ind w:left="0"/>
        <w:jc w:val="both"/>
      </w:pPr>
      <w:r>
        <w:rPr>
          <w:rFonts w:ascii="Times New Roman"/>
          <w:b w:val="false"/>
          <w:i w:val="false"/>
          <w:color w:val="000000"/>
          <w:sz w:val="28"/>
        </w:rPr>
        <w:t xml:space="preserve">
      Протяженность линии государственной границы между пограничными знаками N 73 и N 74 составляет 41.55 км. </w:t>
      </w:r>
    </w:p>
    <w:p>
      <w:pPr>
        <w:spacing w:after="0"/>
        <w:ind w:left="0"/>
        <w:jc w:val="both"/>
      </w:pPr>
      <w:r>
        <w:rPr>
          <w:rFonts w:ascii="Times New Roman"/>
          <w:b w:val="false"/>
          <w:i w:val="false"/>
          <w:color w:val="000000"/>
          <w:sz w:val="28"/>
        </w:rPr>
        <w:t xml:space="preserve">
      Пограничный знак N 74 - железобетонный, расположен на высоте с отметкой 3075.2 хребта Сауыр.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02'50.9" с.ш., 85 </w:t>
      </w:r>
      <w:r>
        <w:rPr>
          <w:rFonts w:ascii="Times New Roman"/>
          <w:b w:val="false"/>
          <w:i w:val="false"/>
          <w:color w:val="000000"/>
          <w:vertAlign w:val="superscript"/>
        </w:rPr>
        <w:t xml:space="preserve">о </w:t>
      </w:r>
      <w:r>
        <w:rPr>
          <w:rFonts w:ascii="Times New Roman"/>
          <w:b w:val="false"/>
          <w:i w:val="false"/>
          <w:color w:val="000000"/>
          <w:sz w:val="28"/>
        </w:rPr>
        <w:t xml:space="preserve">12'52.2"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74 идет по гребню безымянного отрога хребта Сауыр в общем юго-юго-западном направлении через высоту с отметкой 2741, гору Кызледжин с отметкой 2672, высоты с отметками 2499, 2355 до пограничного знака N 75. Протяженность линии государственной границы между пограничными знаками N 74 и N 75 составляет 5.99 км. </w:t>
      </w:r>
    </w:p>
    <w:p>
      <w:pPr>
        <w:spacing w:after="0"/>
        <w:ind w:left="0"/>
        <w:jc w:val="both"/>
      </w:pPr>
      <w:r>
        <w:rPr>
          <w:rFonts w:ascii="Times New Roman"/>
          <w:b w:val="false"/>
          <w:i w:val="false"/>
          <w:color w:val="000000"/>
          <w:sz w:val="28"/>
        </w:rPr>
        <w:t xml:space="preserve">
      Пограничный знак N 75 - гранитный, расположен в восточной части перевала Шаганоба (Токжайлау).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00'13.4" с.ш., 85 </w:t>
      </w:r>
      <w:r>
        <w:rPr>
          <w:rFonts w:ascii="Times New Roman"/>
          <w:b w:val="false"/>
          <w:i w:val="false"/>
          <w:color w:val="000000"/>
          <w:vertAlign w:val="superscript"/>
        </w:rPr>
        <w:t xml:space="preserve">о </w:t>
      </w:r>
      <w:r>
        <w:rPr>
          <w:rFonts w:ascii="Times New Roman"/>
          <w:b w:val="false"/>
          <w:i w:val="false"/>
          <w:color w:val="000000"/>
          <w:sz w:val="28"/>
        </w:rPr>
        <w:t xml:space="preserve">10'51.3"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75 идет по водораздельной линии между рекой Токжайлау на территории Казахстана и рекой Кызылозен на территории Китая в общем западном  направлении до пограничного знака N </w:t>
      </w:r>
      <w:r>
        <w:rPr>
          <w:rFonts w:ascii="Times New Roman"/>
          <w:b w:val="false"/>
          <w:i w:val="false"/>
          <w:color w:val="000000"/>
          <w:sz w:val="28"/>
          <w:u w:val="single"/>
        </w:rPr>
        <w:t xml:space="preserve">75 </w:t>
      </w:r>
      <w:r>
        <w:rPr>
          <w:rFonts w:ascii="Times New Roman"/>
          <w:b w:val="false"/>
          <w:i w:val="false"/>
          <w:color w:val="000000"/>
          <w:sz w:val="28"/>
        </w:rPr>
        <w:t xml:space="preserve">. Протяженность линии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государственной границы между пограничными знаками N 75 и N </w:t>
      </w:r>
      <w:r>
        <w:rPr>
          <w:rFonts w:ascii="Times New Roman"/>
          <w:b w:val="false"/>
          <w:i w:val="false"/>
          <w:color w:val="000000"/>
          <w:sz w:val="28"/>
          <w:u w:val="single"/>
        </w:rPr>
        <w:t xml:space="preserve">75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составляет 0.27 км.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75 </w:t>
      </w:r>
      <w:r>
        <w:rPr>
          <w:rFonts w:ascii="Times New Roman"/>
          <w:b w:val="false"/>
          <w:i w:val="false"/>
          <w:color w:val="000000"/>
          <w:sz w:val="28"/>
        </w:rPr>
        <w:t xml:space="preserve"> - промежуточный, гранитный, расположен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в северной части перевала Шаганоба (Токжайлау).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00'14.6" с.ш., 85 </w:t>
      </w:r>
      <w:r>
        <w:rPr>
          <w:rFonts w:ascii="Times New Roman"/>
          <w:b w:val="false"/>
          <w:i w:val="false"/>
          <w:color w:val="000000"/>
          <w:vertAlign w:val="superscript"/>
        </w:rPr>
        <w:t xml:space="preserve">о </w:t>
      </w:r>
      <w:r>
        <w:rPr>
          <w:rFonts w:ascii="Times New Roman"/>
          <w:b w:val="false"/>
          <w:i w:val="false"/>
          <w:color w:val="000000"/>
          <w:sz w:val="28"/>
        </w:rPr>
        <w:t xml:space="preserve">10'38.9"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75 </w:t>
      </w:r>
      <w:r>
        <w:rPr>
          <w:rFonts w:ascii="Times New Roman"/>
          <w:b w:val="false"/>
          <w:i w:val="false"/>
          <w:color w:val="000000"/>
          <w:sz w:val="28"/>
        </w:rPr>
        <w:t xml:space="preserve"> идет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 вышеуказанной водораздельной линии в общем юго-юго-западном направлении через перевал Шаганоба (Токжайлау) до пограничного знака N </w:t>
      </w:r>
      <w:r>
        <w:rPr>
          <w:rFonts w:ascii="Times New Roman"/>
          <w:b w:val="false"/>
          <w:i w:val="false"/>
          <w:color w:val="000000"/>
          <w:sz w:val="28"/>
          <w:u w:val="single"/>
        </w:rPr>
        <w:t xml:space="preserve">75 </w:t>
      </w:r>
      <w:r>
        <w:rPr>
          <w:rFonts w:ascii="Times New Roman"/>
          <w:b w:val="false"/>
          <w:i w:val="false"/>
          <w:color w:val="000000"/>
          <w:sz w:val="28"/>
        </w:rPr>
        <w:t xml:space="preserve">. Протяженность линии государственной границы между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пограничными знаками N </w:t>
      </w:r>
      <w:r>
        <w:rPr>
          <w:rFonts w:ascii="Times New Roman"/>
          <w:b w:val="false"/>
          <w:i w:val="false"/>
          <w:color w:val="000000"/>
          <w:sz w:val="28"/>
          <w:u w:val="single"/>
        </w:rPr>
        <w:t xml:space="preserve">75 </w:t>
      </w:r>
      <w:r>
        <w:rPr>
          <w:rFonts w:ascii="Times New Roman"/>
          <w:b w:val="false"/>
          <w:i w:val="false"/>
          <w:color w:val="000000"/>
          <w:sz w:val="28"/>
        </w:rPr>
        <w:t xml:space="preserve"> и N </w:t>
      </w:r>
      <w:r>
        <w:rPr>
          <w:rFonts w:ascii="Times New Roman"/>
          <w:b w:val="false"/>
          <w:i w:val="false"/>
          <w:color w:val="000000"/>
          <w:sz w:val="28"/>
          <w:u w:val="single"/>
        </w:rPr>
        <w:t xml:space="preserve">75 </w:t>
      </w:r>
      <w:r>
        <w:rPr>
          <w:rFonts w:ascii="Times New Roman"/>
          <w:b w:val="false"/>
          <w:i w:val="false"/>
          <w:color w:val="000000"/>
          <w:sz w:val="28"/>
        </w:rPr>
        <w:t xml:space="preserve"> составляет 0.42 км. </w:t>
      </w:r>
    </w:p>
    <w:p>
      <w:pPr>
        <w:spacing w:after="0"/>
        <w:ind w:left="0"/>
        <w:jc w:val="both"/>
      </w:pPr>
      <w:r>
        <w:rPr>
          <w:rFonts w:ascii="Times New Roman"/>
          <w:b w:val="false"/>
          <w:i w:val="false"/>
          <w:color w:val="000000"/>
          <w:sz w:val="28"/>
        </w:rPr>
        <w:t xml:space="preserve">
                              1      2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75 </w:t>
      </w:r>
      <w:r>
        <w:rPr>
          <w:rFonts w:ascii="Times New Roman"/>
          <w:b w:val="false"/>
          <w:i w:val="false"/>
          <w:color w:val="000000"/>
          <w:sz w:val="28"/>
        </w:rPr>
        <w:t xml:space="preserve"> - промежуточный, гранитный, расположен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в южной части перевала Шаганоба (Токжайлау).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00'02.8" с.ш., 85 </w:t>
      </w:r>
      <w:r>
        <w:rPr>
          <w:rFonts w:ascii="Times New Roman"/>
          <w:b w:val="false"/>
          <w:i w:val="false"/>
          <w:color w:val="000000"/>
          <w:vertAlign w:val="superscript"/>
        </w:rPr>
        <w:t xml:space="preserve">о </w:t>
      </w:r>
      <w:r>
        <w:rPr>
          <w:rFonts w:ascii="Times New Roman"/>
          <w:b w:val="false"/>
          <w:i w:val="false"/>
          <w:color w:val="000000"/>
          <w:sz w:val="28"/>
        </w:rPr>
        <w:t xml:space="preserve">10'33.1"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75 </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идет по вышеуказанной водораздельной линии в общем юго-юго-западном направлении до пограничного знака N </w:t>
      </w:r>
      <w:r>
        <w:rPr>
          <w:rFonts w:ascii="Times New Roman"/>
          <w:b w:val="false"/>
          <w:i w:val="false"/>
          <w:color w:val="000000"/>
          <w:sz w:val="28"/>
          <w:u w:val="single"/>
        </w:rPr>
        <w:t xml:space="preserve">75 </w:t>
      </w:r>
      <w:r>
        <w:rPr>
          <w:rFonts w:ascii="Times New Roman"/>
          <w:b w:val="false"/>
          <w:i w:val="false"/>
          <w:color w:val="000000"/>
          <w:sz w:val="28"/>
        </w:rPr>
        <w:t xml:space="preserve">. Протяженность линии </w:t>
      </w:r>
    </w:p>
    <w:p>
      <w:pPr>
        <w:spacing w:after="0"/>
        <w:ind w:left="0"/>
        <w:jc w:val="both"/>
      </w:pPr>
      <w:r>
        <w:rPr>
          <w:rFonts w:ascii="Times New Roman"/>
          <w:b w:val="false"/>
          <w:i w:val="false"/>
          <w:color w:val="000000"/>
          <w:sz w:val="28"/>
        </w:rPr>
        <w:t xml:space="preserve">
                                           3 </w:t>
      </w:r>
    </w:p>
    <w:p>
      <w:pPr>
        <w:spacing w:after="0"/>
        <w:ind w:left="0"/>
        <w:jc w:val="both"/>
      </w:pPr>
      <w:r>
        <w:rPr>
          <w:rFonts w:ascii="Times New Roman"/>
          <w:b w:val="false"/>
          <w:i w:val="false"/>
          <w:color w:val="000000"/>
          <w:sz w:val="28"/>
        </w:rPr>
        <w:t xml:space="preserve">
      государственной границы между пограничными знаками N </w:t>
      </w:r>
      <w:r>
        <w:rPr>
          <w:rFonts w:ascii="Times New Roman"/>
          <w:b w:val="false"/>
          <w:i w:val="false"/>
          <w:color w:val="000000"/>
          <w:sz w:val="28"/>
          <w:u w:val="single"/>
        </w:rPr>
        <w:t xml:space="preserve">75 </w:t>
      </w:r>
      <w:r>
        <w:rPr>
          <w:rFonts w:ascii="Times New Roman"/>
          <w:b w:val="false"/>
          <w:i w:val="false"/>
          <w:color w:val="000000"/>
          <w:sz w:val="28"/>
        </w:rPr>
        <w:t xml:space="preserve"> и N </w:t>
      </w:r>
      <w:r>
        <w:rPr>
          <w:rFonts w:ascii="Times New Roman"/>
          <w:b w:val="false"/>
          <w:i w:val="false"/>
          <w:color w:val="000000"/>
          <w:sz w:val="28"/>
          <w:u w:val="single"/>
        </w:rPr>
        <w:t xml:space="preserve">75 </w:t>
      </w:r>
    </w:p>
    <w:p>
      <w:pPr>
        <w:spacing w:after="0"/>
        <w:ind w:left="0"/>
        <w:jc w:val="both"/>
      </w:pPr>
      <w:r>
        <w:rPr>
          <w:rFonts w:ascii="Times New Roman"/>
          <w:b w:val="false"/>
          <w:i w:val="false"/>
          <w:color w:val="000000"/>
          <w:sz w:val="28"/>
        </w:rPr>
        <w:t xml:space="preserve">
                                                            2      3 </w:t>
      </w:r>
    </w:p>
    <w:p>
      <w:pPr>
        <w:spacing w:after="0"/>
        <w:ind w:left="0"/>
        <w:jc w:val="both"/>
      </w:pPr>
      <w:r>
        <w:rPr>
          <w:rFonts w:ascii="Times New Roman"/>
          <w:b w:val="false"/>
          <w:i w:val="false"/>
          <w:color w:val="000000"/>
          <w:sz w:val="28"/>
        </w:rPr>
        <w:t xml:space="preserve">
      составляет 1.52 км.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75 </w:t>
      </w:r>
      <w:r>
        <w:rPr>
          <w:rFonts w:ascii="Times New Roman"/>
          <w:b w:val="false"/>
          <w:i w:val="false"/>
          <w:color w:val="000000"/>
          <w:sz w:val="28"/>
        </w:rPr>
        <w:t xml:space="preserve"> - промежуточный, гранитный, расположен </w:t>
      </w:r>
    </w:p>
    <w:p>
      <w:pPr>
        <w:spacing w:after="0"/>
        <w:ind w:left="0"/>
        <w:jc w:val="both"/>
      </w:pPr>
      <w:r>
        <w:rPr>
          <w:rFonts w:ascii="Times New Roman"/>
          <w:b w:val="false"/>
          <w:i w:val="false"/>
          <w:color w:val="000000"/>
          <w:sz w:val="28"/>
        </w:rPr>
        <w:t xml:space="preserve">
                                3 </w:t>
      </w:r>
    </w:p>
    <w:p>
      <w:pPr>
        <w:spacing w:after="0"/>
        <w:ind w:left="0"/>
        <w:jc w:val="both"/>
      </w:pPr>
      <w:r>
        <w:rPr>
          <w:rFonts w:ascii="Times New Roman"/>
          <w:b w:val="false"/>
          <w:i w:val="false"/>
          <w:color w:val="000000"/>
          <w:sz w:val="28"/>
        </w:rPr>
        <w:t xml:space="preserve">
      на высоте с отметкой 2140.0.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59'24.9" с.ш., 85 </w:t>
      </w:r>
      <w:r>
        <w:rPr>
          <w:rFonts w:ascii="Times New Roman"/>
          <w:b w:val="false"/>
          <w:i w:val="false"/>
          <w:color w:val="000000"/>
          <w:vertAlign w:val="superscript"/>
        </w:rPr>
        <w:t xml:space="preserve">о </w:t>
      </w:r>
      <w:r>
        <w:rPr>
          <w:rFonts w:ascii="Times New Roman"/>
          <w:b w:val="false"/>
          <w:i w:val="false"/>
          <w:color w:val="000000"/>
          <w:sz w:val="28"/>
        </w:rPr>
        <w:t xml:space="preserve">10'20.6"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75 </w:t>
      </w:r>
      <w:r>
        <w:rPr>
          <w:rFonts w:ascii="Times New Roman"/>
          <w:b w:val="false"/>
          <w:i w:val="false"/>
          <w:color w:val="000000"/>
          <w:sz w:val="28"/>
        </w:rPr>
        <w:t xml:space="preserve"> идет </w:t>
      </w:r>
    </w:p>
    <w:p>
      <w:pPr>
        <w:spacing w:after="0"/>
        <w:ind w:left="0"/>
        <w:jc w:val="both"/>
      </w:pPr>
      <w:r>
        <w:rPr>
          <w:rFonts w:ascii="Times New Roman"/>
          <w:b w:val="false"/>
          <w:i w:val="false"/>
          <w:color w:val="000000"/>
          <w:sz w:val="28"/>
        </w:rPr>
        <w:t xml:space="preserve">
                                                                   3 </w:t>
      </w:r>
    </w:p>
    <w:p>
      <w:pPr>
        <w:spacing w:after="0"/>
        <w:ind w:left="0"/>
        <w:jc w:val="both"/>
      </w:pPr>
      <w:r>
        <w:rPr>
          <w:rFonts w:ascii="Times New Roman"/>
          <w:b w:val="false"/>
          <w:i w:val="false"/>
          <w:color w:val="000000"/>
          <w:sz w:val="28"/>
        </w:rPr>
        <w:t xml:space="preserve">
      по вышеуказанной водораздельной линии в общем юго-юго-западном направлении до пограничного знака N 76. Протяженность линии государственной границы между пограничными знаками N </w:t>
      </w:r>
      <w:r>
        <w:rPr>
          <w:rFonts w:ascii="Times New Roman"/>
          <w:b w:val="false"/>
          <w:i w:val="false"/>
          <w:color w:val="000000"/>
          <w:sz w:val="28"/>
          <w:u w:val="single"/>
        </w:rPr>
        <w:t xml:space="preserve">75 </w:t>
      </w:r>
      <w:r>
        <w:rPr>
          <w:rFonts w:ascii="Times New Roman"/>
          <w:b w:val="false"/>
          <w:i w:val="false"/>
          <w:color w:val="000000"/>
          <w:sz w:val="28"/>
        </w:rPr>
        <w:t xml:space="preserve"> и N 76 </w:t>
      </w:r>
    </w:p>
    <w:p>
      <w:pPr>
        <w:spacing w:after="0"/>
        <w:ind w:left="0"/>
        <w:jc w:val="both"/>
      </w:pPr>
      <w:r>
        <w:rPr>
          <w:rFonts w:ascii="Times New Roman"/>
          <w:b w:val="false"/>
          <w:i w:val="false"/>
          <w:color w:val="000000"/>
          <w:sz w:val="28"/>
        </w:rPr>
        <w:t xml:space="preserve">
                                                            3 </w:t>
      </w:r>
    </w:p>
    <w:p>
      <w:pPr>
        <w:spacing w:after="0"/>
        <w:ind w:left="0"/>
        <w:jc w:val="both"/>
      </w:pPr>
      <w:r>
        <w:rPr>
          <w:rFonts w:ascii="Times New Roman"/>
          <w:b w:val="false"/>
          <w:i w:val="false"/>
          <w:color w:val="000000"/>
          <w:sz w:val="28"/>
        </w:rPr>
        <w:t xml:space="preserve">
      составляет 0.87 км. </w:t>
      </w:r>
    </w:p>
    <w:p>
      <w:pPr>
        <w:spacing w:after="0"/>
        <w:ind w:left="0"/>
        <w:jc w:val="both"/>
      </w:pPr>
      <w:r>
        <w:rPr>
          <w:rFonts w:ascii="Times New Roman"/>
          <w:b w:val="false"/>
          <w:i w:val="false"/>
          <w:color w:val="000000"/>
          <w:sz w:val="28"/>
        </w:rPr>
        <w:t xml:space="preserve">
      Пограничный знак N 76 - железобетонный, расположен на высоте с отметкой 2145.7 на гребне гор Шаганоба (хребет Тебук).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59'01.1" с.ш., 85 </w:t>
      </w:r>
      <w:r>
        <w:rPr>
          <w:rFonts w:ascii="Times New Roman"/>
          <w:b w:val="false"/>
          <w:i w:val="false"/>
          <w:color w:val="000000"/>
          <w:vertAlign w:val="superscript"/>
        </w:rPr>
        <w:t xml:space="preserve">о </w:t>
      </w:r>
      <w:r>
        <w:rPr>
          <w:rFonts w:ascii="Times New Roman"/>
          <w:b w:val="false"/>
          <w:i w:val="false"/>
          <w:color w:val="000000"/>
          <w:sz w:val="28"/>
        </w:rPr>
        <w:t xml:space="preserve">10'03.6"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76 идет по гребню гор Шаганоба (хребет Тебук) в общем западо-северо-западном направлении до пограничного знака N </w:t>
      </w:r>
      <w:r>
        <w:rPr>
          <w:rFonts w:ascii="Times New Roman"/>
          <w:b w:val="false"/>
          <w:i w:val="false"/>
          <w:color w:val="000000"/>
          <w:sz w:val="28"/>
          <w:u w:val="single"/>
        </w:rPr>
        <w:t xml:space="preserve">76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Протяженность линии государственной границы между пограничными знаками N 76 и N </w:t>
      </w:r>
      <w:r>
        <w:rPr>
          <w:rFonts w:ascii="Times New Roman"/>
          <w:b w:val="false"/>
          <w:i w:val="false"/>
          <w:color w:val="000000"/>
          <w:sz w:val="28"/>
          <w:u w:val="single"/>
        </w:rPr>
        <w:t xml:space="preserve">76 </w:t>
      </w:r>
      <w:r>
        <w:rPr>
          <w:rFonts w:ascii="Times New Roman"/>
          <w:b w:val="false"/>
          <w:i w:val="false"/>
          <w:color w:val="000000"/>
          <w:sz w:val="28"/>
        </w:rPr>
        <w:t xml:space="preserve"> составляет 0.68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76 </w:t>
      </w:r>
      <w:r>
        <w:rPr>
          <w:rFonts w:ascii="Times New Roman"/>
          <w:b w:val="false"/>
          <w:i w:val="false"/>
          <w:color w:val="000000"/>
          <w:sz w:val="28"/>
        </w:rPr>
        <w:t xml:space="preserve">  - промежуточный, железобетонный,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расположен на высоте с отметкой 2142.5 вышеуказанного гребня.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59'08.5" с.ш., 85 </w:t>
      </w:r>
      <w:r>
        <w:rPr>
          <w:rFonts w:ascii="Times New Roman"/>
          <w:b w:val="false"/>
          <w:i w:val="false"/>
          <w:color w:val="000000"/>
          <w:vertAlign w:val="superscript"/>
        </w:rPr>
        <w:t xml:space="preserve">о </w:t>
      </w:r>
      <w:r>
        <w:rPr>
          <w:rFonts w:ascii="Times New Roman"/>
          <w:b w:val="false"/>
          <w:i w:val="false"/>
          <w:color w:val="000000"/>
          <w:sz w:val="28"/>
        </w:rPr>
        <w:t xml:space="preserve">09'35.0"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76 </w:t>
      </w:r>
      <w:r>
        <w:rPr>
          <w:rFonts w:ascii="Times New Roman"/>
          <w:b w:val="false"/>
          <w:i w:val="false"/>
          <w:color w:val="000000"/>
          <w:sz w:val="28"/>
        </w:rPr>
        <w:t xml:space="preserve"> идет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 вышеуказанному гребню в общем западо-северо-западном направлении до пограничного знака N 77. Протяженность линии государственной границы между пограничными знаками N </w:t>
      </w:r>
      <w:r>
        <w:rPr>
          <w:rFonts w:ascii="Times New Roman"/>
          <w:b w:val="false"/>
          <w:i w:val="false"/>
          <w:color w:val="000000"/>
          <w:sz w:val="28"/>
          <w:u w:val="single"/>
        </w:rPr>
        <w:t xml:space="preserve">76 </w:t>
      </w:r>
      <w:r>
        <w:rPr>
          <w:rFonts w:ascii="Times New Roman"/>
          <w:b w:val="false"/>
          <w:i w:val="false"/>
          <w:color w:val="000000"/>
          <w:sz w:val="28"/>
        </w:rPr>
        <w:t xml:space="preserve"> и N 77 составляет 1.11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77 - гранитный, расположен на высоте с отметкой 2194.5 вышеуказанного гребня.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59'20.1" с.ш., 85 </w:t>
      </w:r>
      <w:r>
        <w:rPr>
          <w:rFonts w:ascii="Times New Roman"/>
          <w:b w:val="false"/>
          <w:i w:val="false"/>
          <w:color w:val="000000"/>
          <w:vertAlign w:val="superscript"/>
        </w:rPr>
        <w:t xml:space="preserve">о </w:t>
      </w:r>
      <w:r>
        <w:rPr>
          <w:rFonts w:ascii="Times New Roman"/>
          <w:b w:val="false"/>
          <w:i w:val="false"/>
          <w:color w:val="000000"/>
          <w:sz w:val="28"/>
        </w:rPr>
        <w:t xml:space="preserve">08'46.3"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77 идет по вышеуказанному гребню в общем юго-западном направлении до пограничного знака N </w:t>
      </w:r>
      <w:r>
        <w:rPr>
          <w:rFonts w:ascii="Times New Roman"/>
          <w:b w:val="false"/>
          <w:i w:val="false"/>
          <w:color w:val="000000"/>
          <w:sz w:val="28"/>
          <w:u w:val="single"/>
        </w:rPr>
        <w:t xml:space="preserve">77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границы между пограничными знаками N 77 и N </w:t>
      </w:r>
      <w:r>
        <w:rPr>
          <w:rFonts w:ascii="Times New Roman"/>
          <w:b w:val="false"/>
          <w:i w:val="false"/>
          <w:color w:val="000000"/>
          <w:sz w:val="28"/>
          <w:u w:val="single"/>
        </w:rPr>
        <w:t xml:space="preserve">77 </w:t>
      </w:r>
      <w:r>
        <w:rPr>
          <w:rFonts w:ascii="Times New Roman"/>
          <w:b w:val="false"/>
          <w:i w:val="false"/>
          <w:color w:val="000000"/>
          <w:sz w:val="28"/>
        </w:rPr>
        <w:t xml:space="preserve"> составляет 0.66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77 </w:t>
      </w:r>
      <w:r>
        <w:rPr>
          <w:rFonts w:ascii="Times New Roman"/>
          <w:b w:val="false"/>
          <w:i w:val="false"/>
          <w:color w:val="000000"/>
          <w:sz w:val="28"/>
        </w:rPr>
        <w:t xml:space="preserve"> - промежуточный, гранитный, расположен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на высоте с отметкой 2215.2 вышеуказанного гребня.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59'04.8" с.ш., 85 </w:t>
      </w:r>
      <w:r>
        <w:rPr>
          <w:rFonts w:ascii="Times New Roman"/>
          <w:b w:val="false"/>
          <w:i w:val="false"/>
          <w:color w:val="000000"/>
          <w:vertAlign w:val="superscript"/>
        </w:rPr>
        <w:t xml:space="preserve">о </w:t>
      </w:r>
      <w:r>
        <w:rPr>
          <w:rFonts w:ascii="Times New Roman"/>
          <w:b w:val="false"/>
          <w:i w:val="false"/>
          <w:color w:val="000000"/>
          <w:sz w:val="28"/>
        </w:rPr>
        <w:t xml:space="preserve">08'24.8"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77 </w:t>
      </w:r>
      <w:r>
        <w:rPr>
          <w:rFonts w:ascii="Times New Roman"/>
          <w:b w:val="false"/>
          <w:i w:val="false"/>
          <w:color w:val="000000"/>
          <w:sz w:val="28"/>
        </w:rPr>
        <w:t xml:space="preserve"> идет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 вышеуказанному гребню в общем западо-юго-западном направлении через точку с отметкой 2218 до пограничного знака N 78. Протяженность линии государственной границы между пограничными знаками N </w:t>
      </w:r>
      <w:r>
        <w:rPr>
          <w:rFonts w:ascii="Times New Roman"/>
          <w:b w:val="false"/>
          <w:i w:val="false"/>
          <w:color w:val="000000"/>
          <w:sz w:val="28"/>
          <w:u w:val="single"/>
        </w:rPr>
        <w:t xml:space="preserve">77 </w:t>
      </w:r>
      <w:r>
        <w:rPr>
          <w:rFonts w:ascii="Times New Roman"/>
          <w:b w:val="false"/>
          <w:i w:val="false"/>
          <w:color w:val="000000"/>
          <w:sz w:val="28"/>
        </w:rPr>
        <w:t xml:space="preserve"> и N 78 составляет 1.24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78 - железобетонный, расположен на перевале Табансала с отметкой 2209.7 вышеуказанного гребня.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58'44.2" с.ш., 85 </w:t>
      </w:r>
      <w:r>
        <w:rPr>
          <w:rFonts w:ascii="Times New Roman"/>
          <w:b w:val="false"/>
          <w:i w:val="false"/>
          <w:color w:val="000000"/>
          <w:vertAlign w:val="superscript"/>
        </w:rPr>
        <w:t xml:space="preserve">о </w:t>
      </w:r>
      <w:r>
        <w:rPr>
          <w:rFonts w:ascii="Times New Roman"/>
          <w:b w:val="false"/>
          <w:i w:val="false"/>
          <w:color w:val="000000"/>
          <w:sz w:val="28"/>
        </w:rPr>
        <w:t xml:space="preserve">07'38.9"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78 идет по вышеуказанному гребню в общем юго-юго-западном направлении до пограничного знака N </w:t>
      </w:r>
      <w:r>
        <w:rPr>
          <w:rFonts w:ascii="Times New Roman"/>
          <w:b w:val="false"/>
          <w:i w:val="false"/>
          <w:color w:val="000000"/>
          <w:sz w:val="28"/>
          <w:u w:val="single"/>
        </w:rPr>
        <w:t xml:space="preserve">78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границы между пограничными знаками N 78 и N </w:t>
      </w:r>
      <w:r>
        <w:rPr>
          <w:rFonts w:ascii="Times New Roman"/>
          <w:b w:val="false"/>
          <w:i w:val="false"/>
          <w:color w:val="000000"/>
          <w:sz w:val="28"/>
          <w:u w:val="single"/>
        </w:rPr>
        <w:t xml:space="preserve">78 </w:t>
      </w:r>
      <w:r>
        <w:rPr>
          <w:rFonts w:ascii="Times New Roman"/>
          <w:b w:val="false"/>
          <w:i w:val="false"/>
          <w:color w:val="000000"/>
          <w:sz w:val="28"/>
        </w:rPr>
        <w:t xml:space="preserve"> составляет 1.22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78 </w:t>
      </w:r>
      <w:r>
        <w:rPr>
          <w:rFonts w:ascii="Times New Roman"/>
          <w:b w:val="false"/>
          <w:i w:val="false"/>
          <w:color w:val="000000"/>
          <w:sz w:val="28"/>
        </w:rPr>
        <w:t xml:space="preserve"> - промежуточный, железобетонный,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расположен на высоте с отметкой 2293.0 вышеуказанного гребня.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58'12.8" с.ш., 85 </w:t>
      </w:r>
      <w:r>
        <w:rPr>
          <w:rFonts w:ascii="Times New Roman"/>
          <w:b w:val="false"/>
          <w:i w:val="false"/>
          <w:color w:val="000000"/>
          <w:vertAlign w:val="superscript"/>
        </w:rPr>
        <w:t xml:space="preserve">о </w:t>
      </w:r>
      <w:r>
        <w:rPr>
          <w:rFonts w:ascii="Times New Roman"/>
          <w:b w:val="false"/>
          <w:i w:val="false"/>
          <w:color w:val="000000"/>
          <w:sz w:val="28"/>
        </w:rPr>
        <w:t xml:space="preserve">07'12.9"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78 </w:t>
      </w:r>
      <w:r>
        <w:rPr>
          <w:rFonts w:ascii="Times New Roman"/>
          <w:b w:val="false"/>
          <w:i w:val="false"/>
          <w:color w:val="000000"/>
          <w:sz w:val="28"/>
        </w:rPr>
        <w:t xml:space="preserve"> идет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 вышеуказанному гребню в общем западо-юго-западном направлении через высоту с отметкой 2344 до пограничного знака N 79. Протяженность линии государственной границы между пограничными знаками N </w:t>
      </w:r>
      <w:r>
        <w:rPr>
          <w:rFonts w:ascii="Times New Roman"/>
          <w:b w:val="false"/>
          <w:i w:val="false"/>
          <w:color w:val="000000"/>
          <w:sz w:val="28"/>
          <w:u w:val="single"/>
        </w:rPr>
        <w:t xml:space="preserve">78 </w:t>
      </w:r>
      <w:r>
        <w:rPr>
          <w:rFonts w:ascii="Times New Roman"/>
          <w:b w:val="false"/>
          <w:i w:val="false"/>
          <w:color w:val="000000"/>
          <w:sz w:val="28"/>
        </w:rPr>
        <w:t xml:space="preserve"> и N 79 составляет 3.54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79 - гранитный, расположен на высоте с отметкой 2349.9 вышеуказанного гребня.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57'30.1" с.ш., 85 </w:t>
      </w:r>
      <w:r>
        <w:rPr>
          <w:rFonts w:ascii="Times New Roman"/>
          <w:b w:val="false"/>
          <w:i w:val="false"/>
          <w:color w:val="000000"/>
          <w:vertAlign w:val="superscript"/>
        </w:rPr>
        <w:t xml:space="preserve">о </w:t>
      </w:r>
      <w:r>
        <w:rPr>
          <w:rFonts w:ascii="Times New Roman"/>
          <w:b w:val="false"/>
          <w:i w:val="false"/>
          <w:color w:val="000000"/>
          <w:sz w:val="28"/>
        </w:rPr>
        <w:t xml:space="preserve">05'06.8"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79 идет по вышеуказанному гребню в общем западном направлении до высоты с отметкой 2356, затем через высоту с отметкой 2367 идет в общем юго-юго-восточном направлении до пограничного знака N </w:t>
      </w:r>
      <w:r>
        <w:rPr>
          <w:rFonts w:ascii="Times New Roman"/>
          <w:b w:val="false"/>
          <w:i w:val="false"/>
          <w:color w:val="000000"/>
          <w:sz w:val="28"/>
          <w:u w:val="single"/>
        </w:rPr>
        <w:t xml:space="preserve">79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Протяженность линии государственной границы между пограничными знаками N 79 и N </w:t>
      </w:r>
      <w:r>
        <w:rPr>
          <w:rFonts w:ascii="Times New Roman"/>
          <w:b w:val="false"/>
          <w:i w:val="false"/>
          <w:color w:val="000000"/>
          <w:sz w:val="28"/>
          <w:u w:val="single"/>
        </w:rPr>
        <w:t xml:space="preserve">79 </w:t>
      </w:r>
      <w:r>
        <w:rPr>
          <w:rFonts w:ascii="Times New Roman"/>
          <w:b w:val="false"/>
          <w:i w:val="false"/>
          <w:color w:val="000000"/>
          <w:sz w:val="28"/>
        </w:rPr>
        <w:t xml:space="preserve"> составляет 2.22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79 </w:t>
      </w:r>
      <w:r>
        <w:rPr>
          <w:rFonts w:ascii="Times New Roman"/>
          <w:b w:val="false"/>
          <w:i w:val="false"/>
          <w:color w:val="000000"/>
          <w:sz w:val="28"/>
        </w:rPr>
        <w:t xml:space="preserve"> - промежуточный, гранитный, расположен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на высоте с отметкой 2367.3 вышеуказанного гребня.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56'46.6" с.ш., 85 </w:t>
      </w:r>
      <w:r>
        <w:rPr>
          <w:rFonts w:ascii="Times New Roman"/>
          <w:b w:val="false"/>
          <w:i w:val="false"/>
          <w:color w:val="000000"/>
          <w:vertAlign w:val="superscript"/>
        </w:rPr>
        <w:t xml:space="preserve">о </w:t>
      </w:r>
      <w:r>
        <w:rPr>
          <w:rFonts w:ascii="Times New Roman"/>
          <w:b w:val="false"/>
          <w:i w:val="false"/>
          <w:color w:val="000000"/>
          <w:sz w:val="28"/>
        </w:rPr>
        <w:t xml:space="preserve">05'04.0"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79 </w:t>
      </w:r>
      <w:r>
        <w:rPr>
          <w:rFonts w:ascii="Times New Roman"/>
          <w:b w:val="false"/>
          <w:i w:val="false"/>
          <w:color w:val="000000"/>
          <w:sz w:val="28"/>
        </w:rPr>
        <w:t xml:space="preserve"> идет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 вышеуказанному гребню в общем юго-юго-западном направлении до высоты с отметкой 2465, затем идет в общем южном направлении до пограничного знака N </w:t>
      </w:r>
      <w:r>
        <w:rPr>
          <w:rFonts w:ascii="Times New Roman"/>
          <w:b w:val="false"/>
          <w:i w:val="false"/>
          <w:color w:val="000000"/>
          <w:sz w:val="28"/>
          <w:u w:val="single"/>
        </w:rPr>
        <w:t xml:space="preserve">79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границы между пограничными знаками N </w:t>
      </w:r>
      <w:r>
        <w:rPr>
          <w:rFonts w:ascii="Times New Roman"/>
          <w:b w:val="false"/>
          <w:i w:val="false"/>
          <w:color w:val="000000"/>
          <w:sz w:val="28"/>
          <w:u w:val="single"/>
        </w:rPr>
        <w:t xml:space="preserve">79 </w:t>
      </w:r>
      <w:r>
        <w:rPr>
          <w:rFonts w:ascii="Times New Roman"/>
          <w:b w:val="false"/>
          <w:i w:val="false"/>
          <w:color w:val="000000"/>
          <w:sz w:val="28"/>
        </w:rPr>
        <w:t xml:space="preserve"> и N </w:t>
      </w:r>
      <w:r>
        <w:rPr>
          <w:rFonts w:ascii="Times New Roman"/>
          <w:b w:val="false"/>
          <w:i w:val="false"/>
          <w:color w:val="000000"/>
          <w:sz w:val="28"/>
          <w:u w:val="single"/>
        </w:rPr>
        <w:t xml:space="preserve">79 </w:t>
      </w:r>
      <w:r>
        <w:rPr>
          <w:rFonts w:ascii="Times New Roman"/>
          <w:b w:val="false"/>
          <w:i w:val="false"/>
          <w:color w:val="000000"/>
          <w:sz w:val="28"/>
        </w:rPr>
        <w:t xml:space="preserve"> составляет 2.12 км. </w:t>
      </w:r>
    </w:p>
    <w:p>
      <w:pPr>
        <w:spacing w:after="0"/>
        <w:ind w:left="0"/>
        <w:jc w:val="both"/>
      </w:pPr>
      <w:r>
        <w:rPr>
          <w:rFonts w:ascii="Times New Roman"/>
          <w:b w:val="false"/>
          <w:i w:val="false"/>
          <w:color w:val="000000"/>
          <w:sz w:val="28"/>
        </w:rPr>
        <w:t xml:space="preserve">
                                            1      2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79 </w:t>
      </w:r>
      <w:r>
        <w:rPr>
          <w:rFonts w:ascii="Times New Roman"/>
          <w:b w:val="false"/>
          <w:i w:val="false"/>
          <w:color w:val="000000"/>
          <w:sz w:val="28"/>
        </w:rPr>
        <w:t xml:space="preserve"> - промежуточный, гранитный, расположен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на высоте с отметкой 2478.3 вышеуказанного гребня.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55'50.1" с.ш., 85 </w:t>
      </w:r>
      <w:r>
        <w:rPr>
          <w:rFonts w:ascii="Times New Roman"/>
          <w:b w:val="false"/>
          <w:i w:val="false"/>
          <w:color w:val="000000"/>
          <w:vertAlign w:val="superscript"/>
        </w:rPr>
        <w:t xml:space="preserve">о </w:t>
      </w:r>
      <w:r>
        <w:rPr>
          <w:rFonts w:ascii="Times New Roman"/>
          <w:b w:val="false"/>
          <w:i w:val="false"/>
          <w:color w:val="000000"/>
          <w:sz w:val="28"/>
        </w:rPr>
        <w:t xml:space="preserve">04'39.6"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79 </w:t>
      </w:r>
      <w:r>
        <w:rPr>
          <w:rFonts w:ascii="Times New Roman"/>
          <w:b w:val="false"/>
          <w:i w:val="false"/>
          <w:color w:val="000000"/>
          <w:sz w:val="28"/>
        </w:rPr>
        <w:t xml:space="preserve"> идет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по вышеуказанному гребню в общем западо-юго-западном направлении до пограничного знака N 80. Протяженность линии государственной границы между пограничными знаками N </w:t>
      </w:r>
      <w:r>
        <w:rPr>
          <w:rFonts w:ascii="Times New Roman"/>
          <w:b w:val="false"/>
          <w:i w:val="false"/>
          <w:color w:val="000000"/>
          <w:sz w:val="28"/>
          <w:u w:val="single"/>
        </w:rPr>
        <w:t xml:space="preserve">79 </w:t>
      </w:r>
      <w:r>
        <w:rPr>
          <w:rFonts w:ascii="Times New Roman"/>
          <w:b w:val="false"/>
          <w:i w:val="false"/>
          <w:color w:val="000000"/>
          <w:sz w:val="28"/>
        </w:rPr>
        <w:t xml:space="preserve"> и N 80 составляет 1.10 км.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Пограничный знак N 80 - железобетонный, расположен на высоте с отметкой 2541.5 вышеуказанного гребня.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55'31.0" с.ш., 85 </w:t>
      </w:r>
      <w:r>
        <w:rPr>
          <w:rFonts w:ascii="Times New Roman"/>
          <w:b w:val="false"/>
          <w:i w:val="false"/>
          <w:color w:val="000000"/>
          <w:vertAlign w:val="superscript"/>
        </w:rPr>
        <w:t xml:space="preserve">о </w:t>
      </w:r>
      <w:r>
        <w:rPr>
          <w:rFonts w:ascii="Times New Roman"/>
          <w:b w:val="false"/>
          <w:i w:val="false"/>
          <w:color w:val="000000"/>
          <w:sz w:val="28"/>
        </w:rPr>
        <w:t xml:space="preserve">03'59.5"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80 идет по вышеуказанному гребню в общем западном направлении через высоты с отметками 2541, 2550 и 2553 до пограничного знака N </w:t>
      </w:r>
      <w:r>
        <w:rPr>
          <w:rFonts w:ascii="Times New Roman"/>
          <w:b w:val="false"/>
          <w:i w:val="false"/>
          <w:color w:val="000000"/>
          <w:sz w:val="28"/>
          <w:u w:val="single"/>
        </w:rPr>
        <w:t xml:space="preserve">80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Протяженность линии государственной границы между пограничными знаками N 80 и N </w:t>
      </w:r>
      <w:r>
        <w:rPr>
          <w:rFonts w:ascii="Times New Roman"/>
          <w:b w:val="false"/>
          <w:i w:val="false"/>
          <w:color w:val="000000"/>
          <w:sz w:val="28"/>
          <w:u w:val="single"/>
        </w:rPr>
        <w:t xml:space="preserve">80 </w:t>
      </w:r>
      <w:r>
        <w:rPr>
          <w:rFonts w:ascii="Times New Roman"/>
          <w:b w:val="false"/>
          <w:i w:val="false"/>
          <w:color w:val="000000"/>
          <w:sz w:val="28"/>
        </w:rPr>
        <w:t xml:space="preserve"> составляет 3.78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80 </w:t>
      </w:r>
      <w:r>
        <w:rPr>
          <w:rFonts w:ascii="Times New Roman"/>
          <w:b w:val="false"/>
          <w:i w:val="false"/>
          <w:color w:val="000000"/>
          <w:sz w:val="28"/>
        </w:rPr>
        <w:t xml:space="preserve"> - промежуточный, железобетонный,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расположен на высоте с отметкой 2564.2 вышеуказанного гребня.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55'19.8" с.ш., 85 </w:t>
      </w:r>
      <w:r>
        <w:rPr>
          <w:rFonts w:ascii="Times New Roman"/>
          <w:b w:val="false"/>
          <w:i w:val="false"/>
          <w:color w:val="000000"/>
          <w:vertAlign w:val="superscript"/>
        </w:rPr>
        <w:t xml:space="preserve">о </w:t>
      </w:r>
      <w:r>
        <w:rPr>
          <w:rFonts w:ascii="Times New Roman"/>
          <w:b w:val="false"/>
          <w:i w:val="false"/>
          <w:color w:val="000000"/>
          <w:sz w:val="28"/>
        </w:rPr>
        <w:t xml:space="preserve">01'25.1"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80 </w:t>
      </w:r>
      <w:r>
        <w:rPr>
          <w:rFonts w:ascii="Times New Roman"/>
          <w:b w:val="false"/>
          <w:i w:val="false"/>
          <w:color w:val="000000"/>
          <w:sz w:val="28"/>
        </w:rPr>
        <w:t xml:space="preserve"> идет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 вышеуказанному гребню в общем западо-северо-западном направлении до высоты с отметкой 2596, затем идет в общем юго-западном направлении через высоты с отметками 2590 и 2548 до пограничного знака N 81. Протяженность линии государственной границы между пограничными знаками N </w:t>
      </w:r>
      <w:r>
        <w:rPr>
          <w:rFonts w:ascii="Times New Roman"/>
          <w:b w:val="false"/>
          <w:i w:val="false"/>
          <w:color w:val="000000"/>
          <w:sz w:val="28"/>
          <w:u w:val="single"/>
        </w:rPr>
        <w:t xml:space="preserve">80 </w:t>
      </w:r>
      <w:r>
        <w:rPr>
          <w:rFonts w:ascii="Times New Roman"/>
          <w:b w:val="false"/>
          <w:i w:val="false"/>
          <w:color w:val="000000"/>
          <w:sz w:val="28"/>
        </w:rPr>
        <w:t xml:space="preserve"> и N 81 составляет 4.00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81 - гранитный, расположен на вершине горы Тебук с отметкой 2515.8.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54'51.5" с.ш., 84 </w:t>
      </w:r>
      <w:r>
        <w:rPr>
          <w:rFonts w:ascii="Times New Roman"/>
          <w:b w:val="false"/>
          <w:i w:val="false"/>
          <w:color w:val="000000"/>
          <w:vertAlign w:val="superscript"/>
        </w:rPr>
        <w:t xml:space="preserve">о </w:t>
      </w:r>
      <w:r>
        <w:rPr>
          <w:rFonts w:ascii="Times New Roman"/>
          <w:b w:val="false"/>
          <w:i w:val="false"/>
          <w:color w:val="000000"/>
          <w:sz w:val="28"/>
        </w:rPr>
        <w:t xml:space="preserve">58'59.3" в.д. </w:t>
      </w:r>
    </w:p>
    <w:bookmarkStart w:name="z21" w:id="20"/>
    <w:p>
      <w:pPr>
        <w:spacing w:after="0"/>
        <w:ind w:left="0"/>
        <w:jc w:val="both"/>
      </w:pPr>
      <w:r>
        <w:rPr>
          <w:rFonts w:ascii="Times New Roman"/>
          <w:b w:val="false"/>
          <w:i w:val="false"/>
          <w:color w:val="000000"/>
          <w:sz w:val="28"/>
        </w:rPr>
        <w:t xml:space="preserve">
      12. Линия государственной границы от пограничного знака N 81 идет по гребню безымянного отрога гор Шаганоба (хребет Тебук) в общем южном направлении до пограничного знака N 82, затем идет по гребню безымянного отрога в общем южном направлении до пограничного знака N 83, далее идет по гребню вышеуказанного отрога в общем северо-западном направлении до пограничного знака N 88, далее идет по гребню гор Мынкозылгал в общем северо-западном направлении до пограничного знака N 91. Протяженность линии государственной границы на данном участке составляет 34.48 км. </w:t>
      </w:r>
    </w:p>
    <w:bookmarkEnd w:id="20"/>
    <w:p>
      <w:pPr>
        <w:spacing w:after="0"/>
        <w:ind w:left="0"/>
        <w:jc w:val="both"/>
      </w:pPr>
      <w:r>
        <w:rPr>
          <w:rFonts w:ascii="Times New Roman"/>
          <w:b w:val="false"/>
          <w:i w:val="false"/>
          <w:color w:val="000000"/>
          <w:sz w:val="28"/>
        </w:rPr>
        <w:t xml:space="preserve">
      Линия государственной границы от пограничного знака N 81 идет по гребню безымянного отрога гор Шаганоба (хребет Тебук) в общем юго-юго-западном направлении до пограничного знака N </w:t>
      </w:r>
      <w:r>
        <w:rPr>
          <w:rFonts w:ascii="Times New Roman"/>
          <w:b w:val="false"/>
          <w:i w:val="false"/>
          <w:color w:val="000000"/>
          <w:sz w:val="28"/>
          <w:u w:val="single"/>
        </w:rPr>
        <w:t xml:space="preserve">81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Протяженность линии государственной границы между пограничными знаками N 81 и N </w:t>
      </w:r>
      <w:r>
        <w:rPr>
          <w:rFonts w:ascii="Times New Roman"/>
          <w:b w:val="false"/>
          <w:i w:val="false"/>
          <w:color w:val="000000"/>
          <w:sz w:val="28"/>
          <w:u w:val="single"/>
        </w:rPr>
        <w:t xml:space="preserve">81 </w:t>
      </w:r>
      <w:r>
        <w:rPr>
          <w:rFonts w:ascii="Times New Roman"/>
          <w:b w:val="false"/>
          <w:i w:val="false"/>
          <w:color w:val="000000"/>
          <w:sz w:val="28"/>
        </w:rPr>
        <w:t xml:space="preserve"> составляет 1.16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81 </w:t>
      </w:r>
      <w:r>
        <w:rPr>
          <w:rFonts w:ascii="Times New Roman"/>
          <w:b w:val="false"/>
          <w:i w:val="false"/>
          <w:color w:val="000000"/>
          <w:sz w:val="28"/>
        </w:rPr>
        <w:t xml:space="preserve"> - промежуточный, гранитный, расположен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в точке с отметкой 2135.4 вышеуказанного гребня.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54'17.2" с.ш., 84 </w:t>
      </w:r>
      <w:r>
        <w:rPr>
          <w:rFonts w:ascii="Times New Roman"/>
          <w:b w:val="false"/>
          <w:i w:val="false"/>
          <w:color w:val="000000"/>
          <w:vertAlign w:val="superscript"/>
        </w:rPr>
        <w:t xml:space="preserve">о </w:t>
      </w:r>
      <w:r>
        <w:rPr>
          <w:rFonts w:ascii="Times New Roman"/>
          <w:b w:val="false"/>
          <w:i w:val="false"/>
          <w:color w:val="000000"/>
          <w:sz w:val="28"/>
        </w:rPr>
        <w:t xml:space="preserve">58'42.4"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81 </w:t>
      </w:r>
      <w:r>
        <w:rPr>
          <w:rFonts w:ascii="Times New Roman"/>
          <w:b w:val="false"/>
          <w:i w:val="false"/>
          <w:color w:val="000000"/>
          <w:sz w:val="28"/>
        </w:rPr>
        <w:t xml:space="preserve"> идет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 вышеуказанному гребню в общем южном направлении через высоту с отметкой 2131 до пограничного знака N 82. Протяженность линии государственной границы между пограничными знаками N </w:t>
      </w:r>
      <w:r>
        <w:rPr>
          <w:rFonts w:ascii="Times New Roman"/>
          <w:b w:val="false"/>
          <w:i w:val="false"/>
          <w:color w:val="000000"/>
          <w:sz w:val="28"/>
          <w:u w:val="single"/>
        </w:rPr>
        <w:t xml:space="preserve">81 </w:t>
      </w:r>
      <w:r>
        <w:rPr>
          <w:rFonts w:ascii="Times New Roman"/>
          <w:b w:val="false"/>
          <w:i w:val="false"/>
          <w:color w:val="000000"/>
          <w:sz w:val="28"/>
        </w:rPr>
        <w:t xml:space="preserve"> и N 82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составляет 1.72 км. </w:t>
      </w:r>
    </w:p>
    <w:p>
      <w:pPr>
        <w:spacing w:after="0"/>
        <w:ind w:left="0"/>
        <w:jc w:val="both"/>
      </w:pPr>
      <w:r>
        <w:rPr>
          <w:rFonts w:ascii="Times New Roman"/>
          <w:b w:val="false"/>
          <w:i w:val="false"/>
          <w:color w:val="000000"/>
          <w:sz w:val="28"/>
        </w:rPr>
        <w:t xml:space="preserve">
      Пограничный знак N 82 - железобетонный, расположен на перевале Керегетас в точке с отметкой 2028.0.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53'28.8" с.ш., 84 </w:t>
      </w:r>
      <w:r>
        <w:rPr>
          <w:rFonts w:ascii="Times New Roman"/>
          <w:b w:val="false"/>
          <w:i w:val="false"/>
          <w:color w:val="000000"/>
          <w:vertAlign w:val="superscript"/>
        </w:rPr>
        <w:t xml:space="preserve">о </w:t>
      </w:r>
      <w:r>
        <w:rPr>
          <w:rFonts w:ascii="Times New Roman"/>
          <w:b w:val="false"/>
          <w:i w:val="false"/>
          <w:color w:val="000000"/>
          <w:sz w:val="28"/>
        </w:rPr>
        <w:t xml:space="preserve">58'42.3"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82 идет по гребню безымянного отрога в общем юго-юго-западном направлении до седловины с отметкой 2005, затем идет в общем юго-восточном направлении до пограничного знака N </w:t>
      </w:r>
      <w:r>
        <w:rPr>
          <w:rFonts w:ascii="Times New Roman"/>
          <w:b w:val="false"/>
          <w:i w:val="false"/>
          <w:color w:val="000000"/>
          <w:sz w:val="28"/>
          <w:u w:val="single"/>
        </w:rPr>
        <w:t xml:space="preserve">82 </w:t>
      </w:r>
      <w:r>
        <w:rPr>
          <w:rFonts w:ascii="Times New Roman"/>
          <w:b w:val="false"/>
          <w:i w:val="false"/>
          <w:color w:val="000000"/>
          <w:sz w:val="28"/>
        </w:rPr>
        <w:t xml:space="preserve">. Протяженность линии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государственной границы между пограничными знаками N 82 и N </w:t>
      </w:r>
      <w:r>
        <w:rPr>
          <w:rFonts w:ascii="Times New Roman"/>
          <w:b w:val="false"/>
          <w:i w:val="false"/>
          <w:color w:val="000000"/>
          <w:sz w:val="28"/>
          <w:u w:val="single"/>
        </w:rPr>
        <w:t xml:space="preserve">82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составляет 1.24 км.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82 </w:t>
      </w:r>
      <w:r>
        <w:rPr>
          <w:rFonts w:ascii="Times New Roman"/>
          <w:b w:val="false"/>
          <w:i w:val="false"/>
          <w:color w:val="000000"/>
          <w:sz w:val="28"/>
        </w:rPr>
        <w:t xml:space="preserve"> - промежуточный, железобетонный,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расположен в седловине с отметкой 2023.0 вышеуказанного гребня.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52'58.0" с.ш., 84 </w:t>
      </w:r>
      <w:r>
        <w:rPr>
          <w:rFonts w:ascii="Times New Roman"/>
          <w:b w:val="false"/>
          <w:i w:val="false"/>
          <w:color w:val="000000"/>
          <w:vertAlign w:val="superscript"/>
        </w:rPr>
        <w:t xml:space="preserve">о </w:t>
      </w:r>
      <w:r>
        <w:rPr>
          <w:rFonts w:ascii="Times New Roman"/>
          <w:b w:val="false"/>
          <w:i w:val="false"/>
          <w:color w:val="000000"/>
          <w:sz w:val="28"/>
        </w:rPr>
        <w:t xml:space="preserve">58'41.3"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82 </w:t>
      </w:r>
      <w:r>
        <w:rPr>
          <w:rFonts w:ascii="Times New Roman"/>
          <w:b w:val="false"/>
          <w:i w:val="false"/>
          <w:color w:val="000000"/>
          <w:sz w:val="28"/>
        </w:rPr>
        <w:t xml:space="preserve"> идет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 вышеуказанному гребню в общем южном направлении через высоту с отметкой 2045 до пограничного знака N 83. Протяженность линии государственной границы между пограничными знаками N </w:t>
      </w:r>
      <w:r>
        <w:rPr>
          <w:rFonts w:ascii="Times New Roman"/>
          <w:b w:val="false"/>
          <w:i w:val="false"/>
          <w:color w:val="000000"/>
          <w:sz w:val="28"/>
          <w:u w:val="single"/>
        </w:rPr>
        <w:t xml:space="preserve">82 </w:t>
      </w:r>
      <w:r>
        <w:rPr>
          <w:rFonts w:ascii="Times New Roman"/>
          <w:b w:val="false"/>
          <w:i w:val="false"/>
          <w:color w:val="000000"/>
          <w:sz w:val="28"/>
        </w:rPr>
        <w:t xml:space="preserve"> и N 83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составляет 1.32 км. </w:t>
      </w:r>
    </w:p>
    <w:p>
      <w:pPr>
        <w:spacing w:after="0"/>
        <w:ind w:left="0"/>
        <w:jc w:val="both"/>
      </w:pPr>
      <w:r>
        <w:rPr>
          <w:rFonts w:ascii="Times New Roman"/>
          <w:b w:val="false"/>
          <w:i w:val="false"/>
          <w:color w:val="000000"/>
          <w:sz w:val="28"/>
        </w:rPr>
        <w:t xml:space="preserve">
      Пограничный знак N 83 - гранитный, расположен на высоте с отметкой 2059.7 вышеуказанного гребня.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52'18.4" с.ш., 84 </w:t>
      </w:r>
      <w:r>
        <w:rPr>
          <w:rFonts w:ascii="Times New Roman"/>
          <w:b w:val="false"/>
          <w:i w:val="false"/>
          <w:color w:val="000000"/>
          <w:vertAlign w:val="superscript"/>
        </w:rPr>
        <w:t xml:space="preserve">о </w:t>
      </w:r>
      <w:r>
        <w:rPr>
          <w:rFonts w:ascii="Times New Roman"/>
          <w:b w:val="false"/>
          <w:i w:val="false"/>
          <w:color w:val="000000"/>
          <w:sz w:val="28"/>
        </w:rPr>
        <w:t xml:space="preserve">58'36.8"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83 идет по вышеуказанному гребню в общем западном направлении через высоту с отметкой 2044 до высоты с отметкой 2045, затем идет в общем южном направлении до пограничного знака N </w:t>
      </w:r>
      <w:r>
        <w:rPr>
          <w:rFonts w:ascii="Times New Roman"/>
          <w:b w:val="false"/>
          <w:i w:val="false"/>
          <w:color w:val="000000"/>
          <w:sz w:val="28"/>
          <w:u w:val="single"/>
        </w:rPr>
        <w:t xml:space="preserve">83 </w:t>
      </w:r>
      <w:r>
        <w:rPr>
          <w:rFonts w:ascii="Times New Roman"/>
          <w:b w:val="false"/>
          <w:i w:val="false"/>
          <w:color w:val="000000"/>
          <w:sz w:val="28"/>
        </w:rPr>
        <w:t xml:space="preserve">. Протяженность линии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государственной границы между пограничными знаками N 83 и N </w:t>
      </w:r>
      <w:r>
        <w:rPr>
          <w:rFonts w:ascii="Times New Roman"/>
          <w:b w:val="false"/>
          <w:i w:val="false"/>
          <w:color w:val="000000"/>
          <w:sz w:val="28"/>
          <w:u w:val="single"/>
        </w:rPr>
        <w:t xml:space="preserve">83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составляет 1.36 км.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83 </w:t>
      </w:r>
      <w:r>
        <w:rPr>
          <w:rFonts w:ascii="Times New Roman"/>
          <w:b w:val="false"/>
          <w:i w:val="false"/>
          <w:color w:val="000000"/>
          <w:sz w:val="28"/>
        </w:rPr>
        <w:t xml:space="preserve"> - промежуточный, гранитный, расположен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в седловине с отметкой 2037.1 вышеуказанного гребня.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52'10.2" с.ш., 84 </w:t>
      </w:r>
      <w:r>
        <w:rPr>
          <w:rFonts w:ascii="Times New Roman"/>
          <w:b w:val="false"/>
          <w:i w:val="false"/>
          <w:color w:val="000000"/>
          <w:vertAlign w:val="superscript"/>
        </w:rPr>
        <w:t xml:space="preserve">о </w:t>
      </w:r>
      <w:r>
        <w:rPr>
          <w:rFonts w:ascii="Times New Roman"/>
          <w:b w:val="false"/>
          <w:i w:val="false"/>
          <w:color w:val="000000"/>
          <w:sz w:val="28"/>
        </w:rPr>
        <w:t xml:space="preserve">57'53.8"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83 </w:t>
      </w:r>
      <w:r>
        <w:rPr>
          <w:rFonts w:ascii="Times New Roman"/>
          <w:b w:val="false"/>
          <w:i w:val="false"/>
          <w:color w:val="000000"/>
          <w:sz w:val="28"/>
        </w:rPr>
        <w:t xml:space="preserve"> идет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 вышеуказанному гребню в общем юго-восточном направлении до безымянной высоты, затем идет в общем западо-юго-западном направлении до пограничного знака N </w:t>
      </w:r>
      <w:r>
        <w:rPr>
          <w:rFonts w:ascii="Times New Roman"/>
          <w:b w:val="false"/>
          <w:i w:val="false"/>
          <w:color w:val="000000"/>
          <w:sz w:val="28"/>
          <w:u w:val="single"/>
        </w:rPr>
        <w:t xml:space="preserve">83 </w:t>
      </w:r>
      <w:r>
        <w:rPr>
          <w:rFonts w:ascii="Times New Roman"/>
          <w:b w:val="false"/>
          <w:i w:val="false"/>
          <w:color w:val="000000"/>
          <w:sz w:val="28"/>
        </w:rPr>
        <w:t xml:space="preserve">. Протяженность линии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государственной границы между пограничными знаками N </w:t>
      </w:r>
      <w:r>
        <w:rPr>
          <w:rFonts w:ascii="Times New Roman"/>
          <w:b w:val="false"/>
          <w:i w:val="false"/>
          <w:color w:val="000000"/>
          <w:sz w:val="28"/>
          <w:u w:val="single"/>
        </w:rPr>
        <w:t xml:space="preserve">83 </w:t>
      </w:r>
      <w:r>
        <w:rPr>
          <w:rFonts w:ascii="Times New Roman"/>
          <w:b w:val="false"/>
          <w:i w:val="false"/>
          <w:color w:val="000000"/>
          <w:sz w:val="28"/>
        </w:rPr>
        <w:t xml:space="preserve"> и N </w:t>
      </w:r>
      <w:r>
        <w:rPr>
          <w:rFonts w:ascii="Times New Roman"/>
          <w:b w:val="false"/>
          <w:i w:val="false"/>
          <w:color w:val="000000"/>
          <w:sz w:val="28"/>
          <w:u w:val="single"/>
        </w:rPr>
        <w:t xml:space="preserve">83 </w:t>
      </w:r>
    </w:p>
    <w:p>
      <w:pPr>
        <w:spacing w:after="0"/>
        <w:ind w:left="0"/>
        <w:jc w:val="both"/>
      </w:pPr>
      <w:r>
        <w:rPr>
          <w:rFonts w:ascii="Times New Roman"/>
          <w:b w:val="false"/>
          <w:i w:val="false"/>
          <w:color w:val="000000"/>
          <w:sz w:val="28"/>
        </w:rPr>
        <w:t xml:space="preserve">
                                                            1      2 </w:t>
      </w:r>
    </w:p>
    <w:p>
      <w:pPr>
        <w:spacing w:after="0"/>
        <w:ind w:left="0"/>
        <w:jc w:val="both"/>
      </w:pPr>
      <w:r>
        <w:rPr>
          <w:rFonts w:ascii="Times New Roman"/>
          <w:b w:val="false"/>
          <w:i w:val="false"/>
          <w:color w:val="000000"/>
          <w:sz w:val="28"/>
        </w:rPr>
        <w:t xml:space="preserve">
      составляет 0.96 км.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83 </w:t>
      </w:r>
      <w:r>
        <w:rPr>
          <w:rFonts w:ascii="Times New Roman"/>
          <w:b w:val="false"/>
          <w:i w:val="false"/>
          <w:color w:val="000000"/>
          <w:sz w:val="28"/>
        </w:rPr>
        <w:t xml:space="preserve"> - промежуточный, гранитный, расположен в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седловине с отметкой 2027.3 вышеуказанного гребня.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51'54.8" с.ш., 84 </w:t>
      </w:r>
      <w:r>
        <w:rPr>
          <w:rFonts w:ascii="Times New Roman"/>
          <w:b w:val="false"/>
          <w:i w:val="false"/>
          <w:color w:val="000000"/>
          <w:vertAlign w:val="superscript"/>
        </w:rPr>
        <w:t xml:space="preserve">о </w:t>
      </w:r>
      <w:r>
        <w:rPr>
          <w:rFonts w:ascii="Times New Roman"/>
          <w:b w:val="false"/>
          <w:i w:val="false"/>
          <w:color w:val="000000"/>
          <w:sz w:val="28"/>
        </w:rPr>
        <w:t xml:space="preserve">57'30.5"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83 </w:t>
      </w:r>
      <w:r>
        <w:rPr>
          <w:rFonts w:ascii="Times New Roman"/>
          <w:b w:val="false"/>
          <w:i w:val="false"/>
          <w:color w:val="000000"/>
          <w:sz w:val="28"/>
        </w:rPr>
        <w:t xml:space="preserve"> идет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по вышеуказанному гребню в общем западо-юго-западном направлении до пограничного знака N 84. Протяженность линии государственной границы между пограничными знаками N </w:t>
      </w:r>
      <w:r>
        <w:rPr>
          <w:rFonts w:ascii="Times New Roman"/>
          <w:b w:val="false"/>
          <w:i w:val="false"/>
          <w:color w:val="000000"/>
          <w:sz w:val="28"/>
          <w:u w:val="single"/>
        </w:rPr>
        <w:t xml:space="preserve">83 </w:t>
      </w:r>
      <w:r>
        <w:rPr>
          <w:rFonts w:ascii="Times New Roman"/>
          <w:b w:val="false"/>
          <w:i w:val="false"/>
          <w:color w:val="000000"/>
          <w:sz w:val="28"/>
        </w:rPr>
        <w:t xml:space="preserve"> и N 84 составляет 1.07 км.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Пограничный знак N 84 - железобетонный, расположен на высоте с отметкой 2059.8 вышеуказанного гребня.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51'45.7" с.ш., 84 </w:t>
      </w:r>
      <w:r>
        <w:rPr>
          <w:rFonts w:ascii="Times New Roman"/>
          <w:b w:val="false"/>
          <w:i w:val="false"/>
          <w:color w:val="000000"/>
          <w:vertAlign w:val="superscript"/>
        </w:rPr>
        <w:t xml:space="preserve">о </w:t>
      </w:r>
      <w:r>
        <w:rPr>
          <w:rFonts w:ascii="Times New Roman"/>
          <w:b w:val="false"/>
          <w:i w:val="false"/>
          <w:color w:val="000000"/>
          <w:sz w:val="28"/>
        </w:rPr>
        <w:t xml:space="preserve">56'43.7"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84 идет по вышеуказанному гребню в общем северо-западном направлении до пограничного знака N </w:t>
      </w:r>
      <w:r>
        <w:rPr>
          <w:rFonts w:ascii="Times New Roman"/>
          <w:b w:val="false"/>
          <w:i w:val="false"/>
          <w:color w:val="000000"/>
          <w:sz w:val="28"/>
          <w:u w:val="single"/>
        </w:rPr>
        <w:t xml:space="preserve">84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границы между пограничными знаками N 84 и N </w:t>
      </w:r>
      <w:r>
        <w:rPr>
          <w:rFonts w:ascii="Times New Roman"/>
          <w:b w:val="false"/>
          <w:i w:val="false"/>
          <w:color w:val="000000"/>
          <w:sz w:val="28"/>
          <w:u w:val="single"/>
        </w:rPr>
        <w:t xml:space="preserve">84 </w:t>
      </w:r>
      <w:r>
        <w:rPr>
          <w:rFonts w:ascii="Times New Roman"/>
          <w:b w:val="false"/>
          <w:i w:val="false"/>
          <w:color w:val="000000"/>
          <w:sz w:val="28"/>
        </w:rPr>
        <w:t xml:space="preserve"> составляет 0.68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84 </w:t>
      </w:r>
      <w:r>
        <w:rPr>
          <w:rFonts w:ascii="Times New Roman"/>
          <w:b w:val="false"/>
          <w:i w:val="false"/>
          <w:color w:val="000000"/>
          <w:sz w:val="28"/>
        </w:rPr>
        <w:t xml:space="preserve"> - промежуточный, железобетонный,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расположен на высоте с отметкой 2051.0 вышеуказанного гребня.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51'59.3" с.ш., 84 </w:t>
      </w:r>
      <w:r>
        <w:rPr>
          <w:rFonts w:ascii="Times New Roman"/>
          <w:b w:val="false"/>
          <w:i w:val="false"/>
          <w:color w:val="000000"/>
          <w:vertAlign w:val="superscript"/>
        </w:rPr>
        <w:t xml:space="preserve">о </w:t>
      </w:r>
      <w:r>
        <w:rPr>
          <w:rFonts w:ascii="Times New Roman"/>
          <w:b w:val="false"/>
          <w:i w:val="false"/>
          <w:color w:val="000000"/>
          <w:sz w:val="28"/>
        </w:rPr>
        <w:t xml:space="preserve">56'19.7"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84 </w:t>
      </w:r>
      <w:r>
        <w:rPr>
          <w:rFonts w:ascii="Times New Roman"/>
          <w:b w:val="false"/>
          <w:i w:val="false"/>
          <w:color w:val="000000"/>
          <w:sz w:val="28"/>
        </w:rPr>
        <w:t xml:space="preserve"> идет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 вышеуказанному гребню в общем северо-западном направлении через высоту с отметкой 2054 до пограничного знака N 85. Протяженность линии государственной границы между пограничными знаками N </w:t>
      </w:r>
      <w:r>
        <w:rPr>
          <w:rFonts w:ascii="Times New Roman"/>
          <w:b w:val="false"/>
          <w:i w:val="false"/>
          <w:color w:val="000000"/>
          <w:sz w:val="28"/>
          <w:u w:val="single"/>
        </w:rPr>
        <w:t xml:space="preserve">84 </w:t>
      </w:r>
      <w:r>
        <w:rPr>
          <w:rFonts w:ascii="Times New Roman"/>
          <w:b w:val="false"/>
          <w:i w:val="false"/>
          <w:color w:val="000000"/>
          <w:sz w:val="28"/>
        </w:rPr>
        <w:t xml:space="preserve"> и N 85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составляет 1.20 км. </w:t>
      </w:r>
    </w:p>
    <w:p>
      <w:pPr>
        <w:spacing w:after="0"/>
        <w:ind w:left="0"/>
        <w:jc w:val="both"/>
      </w:pPr>
      <w:r>
        <w:rPr>
          <w:rFonts w:ascii="Times New Roman"/>
          <w:b w:val="false"/>
          <w:i w:val="false"/>
          <w:color w:val="000000"/>
          <w:sz w:val="28"/>
        </w:rPr>
        <w:t xml:space="preserve">
      Пограничный знак N 85 - гранитный, расположен на высоте с отметкой 2029.1 вышеуказанного гребня.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52'30.6" с.ш., 84 </w:t>
      </w:r>
      <w:r>
        <w:rPr>
          <w:rFonts w:ascii="Times New Roman"/>
          <w:b w:val="false"/>
          <w:i w:val="false"/>
          <w:color w:val="000000"/>
          <w:vertAlign w:val="superscript"/>
        </w:rPr>
        <w:t xml:space="preserve">о </w:t>
      </w:r>
      <w:r>
        <w:rPr>
          <w:rFonts w:ascii="Times New Roman"/>
          <w:b w:val="false"/>
          <w:i w:val="false"/>
          <w:color w:val="000000"/>
          <w:sz w:val="28"/>
        </w:rPr>
        <w:t xml:space="preserve">55'50.2"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85 идет по вышеуказанному гребню в общем западо-северо-западном направлении до пограничного знака N </w:t>
      </w:r>
      <w:r>
        <w:rPr>
          <w:rFonts w:ascii="Times New Roman"/>
          <w:b w:val="false"/>
          <w:i w:val="false"/>
          <w:color w:val="000000"/>
          <w:sz w:val="28"/>
          <w:u w:val="single"/>
        </w:rPr>
        <w:t xml:space="preserve">85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границы между пограничными знаками N 85 и N </w:t>
      </w:r>
      <w:r>
        <w:rPr>
          <w:rFonts w:ascii="Times New Roman"/>
          <w:b w:val="false"/>
          <w:i w:val="false"/>
          <w:color w:val="000000"/>
          <w:sz w:val="28"/>
          <w:u w:val="single"/>
        </w:rPr>
        <w:t xml:space="preserve">85 </w:t>
      </w:r>
      <w:r>
        <w:rPr>
          <w:rFonts w:ascii="Times New Roman"/>
          <w:b w:val="false"/>
          <w:i w:val="false"/>
          <w:color w:val="000000"/>
          <w:sz w:val="28"/>
        </w:rPr>
        <w:t xml:space="preserve"> составляет 1.71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85 </w:t>
      </w:r>
      <w:r>
        <w:rPr>
          <w:rFonts w:ascii="Times New Roman"/>
          <w:b w:val="false"/>
          <w:i w:val="false"/>
          <w:color w:val="000000"/>
          <w:sz w:val="28"/>
        </w:rPr>
        <w:t xml:space="preserve"> - промежуточный, гранитный, расположен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в седловине с отметкой 2027.0 вышеуказанного гребня.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52'49.9" с.ш., 84 </w:t>
      </w:r>
      <w:r>
        <w:rPr>
          <w:rFonts w:ascii="Times New Roman"/>
          <w:b w:val="false"/>
          <w:i w:val="false"/>
          <w:color w:val="000000"/>
          <w:vertAlign w:val="superscript"/>
        </w:rPr>
        <w:t xml:space="preserve">о </w:t>
      </w:r>
      <w:r>
        <w:rPr>
          <w:rFonts w:ascii="Times New Roman"/>
          <w:b w:val="false"/>
          <w:i w:val="false"/>
          <w:color w:val="000000"/>
          <w:sz w:val="28"/>
        </w:rPr>
        <w:t xml:space="preserve">54'52.9"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85 </w:t>
      </w:r>
      <w:r>
        <w:rPr>
          <w:rFonts w:ascii="Times New Roman"/>
          <w:b w:val="false"/>
          <w:i w:val="false"/>
          <w:color w:val="000000"/>
          <w:sz w:val="28"/>
        </w:rPr>
        <w:t xml:space="preserve"> идет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 вышеуказанному гребню в общем северном направлении до седловины с отметкой 2008, затем идет в общем северо-северо-западном направлении до пограничного знака N </w:t>
      </w:r>
      <w:r>
        <w:rPr>
          <w:rFonts w:ascii="Times New Roman"/>
          <w:b w:val="false"/>
          <w:i w:val="false"/>
          <w:color w:val="000000"/>
          <w:sz w:val="28"/>
          <w:u w:val="single"/>
        </w:rPr>
        <w:t xml:space="preserve">85 </w:t>
      </w:r>
      <w:r>
        <w:rPr>
          <w:rFonts w:ascii="Times New Roman"/>
          <w:b w:val="false"/>
          <w:i w:val="false"/>
          <w:color w:val="000000"/>
          <w:sz w:val="28"/>
        </w:rPr>
        <w:t xml:space="preserve">. Протяженность линии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государственной границы между пограничными знаками N </w:t>
      </w:r>
      <w:r>
        <w:rPr>
          <w:rFonts w:ascii="Times New Roman"/>
          <w:b w:val="false"/>
          <w:i w:val="false"/>
          <w:color w:val="000000"/>
          <w:sz w:val="28"/>
          <w:u w:val="single"/>
        </w:rPr>
        <w:t xml:space="preserve">85 </w:t>
      </w:r>
      <w:r>
        <w:rPr>
          <w:rFonts w:ascii="Times New Roman"/>
          <w:b w:val="false"/>
          <w:i w:val="false"/>
          <w:color w:val="000000"/>
          <w:sz w:val="28"/>
        </w:rPr>
        <w:t xml:space="preserve"> и N </w:t>
      </w:r>
      <w:r>
        <w:rPr>
          <w:rFonts w:ascii="Times New Roman"/>
          <w:b w:val="false"/>
          <w:i w:val="false"/>
          <w:color w:val="000000"/>
          <w:sz w:val="28"/>
          <w:u w:val="single"/>
        </w:rPr>
        <w:t xml:space="preserve">85 </w:t>
      </w:r>
    </w:p>
    <w:p>
      <w:pPr>
        <w:spacing w:after="0"/>
        <w:ind w:left="0"/>
        <w:jc w:val="both"/>
      </w:pPr>
      <w:r>
        <w:rPr>
          <w:rFonts w:ascii="Times New Roman"/>
          <w:b w:val="false"/>
          <w:i w:val="false"/>
          <w:color w:val="000000"/>
          <w:sz w:val="28"/>
        </w:rPr>
        <w:t xml:space="preserve">
                                                            1      2 </w:t>
      </w:r>
    </w:p>
    <w:p>
      <w:pPr>
        <w:spacing w:after="0"/>
        <w:ind w:left="0"/>
        <w:jc w:val="both"/>
      </w:pPr>
      <w:r>
        <w:rPr>
          <w:rFonts w:ascii="Times New Roman"/>
          <w:b w:val="false"/>
          <w:i w:val="false"/>
          <w:color w:val="000000"/>
          <w:sz w:val="28"/>
        </w:rPr>
        <w:t xml:space="preserve">
      составляет 2.14 км.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85 </w:t>
      </w:r>
      <w:r>
        <w:rPr>
          <w:rFonts w:ascii="Times New Roman"/>
          <w:b w:val="false"/>
          <w:i w:val="false"/>
          <w:color w:val="000000"/>
          <w:sz w:val="28"/>
        </w:rPr>
        <w:t xml:space="preserve"> - промежуточный, гранитный, расположен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на высоте с отметкой 2003.3 вышеуказанного гребня.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53'47.5" с.ш., 84 </w:t>
      </w:r>
      <w:r>
        <w:rPr>
          <w:rFonts w:ascii="Times New Roman"/>
          <w:b w:val="false"/>
          <w:i w:val="false"/>
          <w:color w:val="000000"/>
          <w:vertAlign w:val="superscript"/>
        </w:rPr>
        <w:t xml:space="preserve">о </w:t>
      </w:r>
      <w:r>
        <w:rPr>
          <w:rFonts w:ascii="Times New Roman"/>
          <w:b w:val="false"/>
          <w:i w:val="false"/>
          <w:color w:val="000000"/>
          <w:sz w:val="28"/>
        </w:rPr>
        <w:t xml:space="preserve">54'22.9"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85 </w:t>
      </w:r>
      <w:r>
        <w:rPr>
          <w:rFonts w:ascii="Times New Roman"/>
          <w:b w:val="false"/>
          <w:i w:val="false"/>
          <w:color w:val="000000"/>
          <w:sz w:val="28"/>
        </w:rPr>
        <w:t xml:space="preserve"> идет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по вышеуказанному гребню в общем северо-западном направлении до  пограничного знака N </w:t>
      </w:r>
      <w:r>
        <w:rPr>
          <w:rFonts w:ascii="Times New Roman"/>
          <w:b w:val="false"/>
          <w:i w:val="false"/>
          <w:color w:val="000000"/>
          <w:sz w:val="28"/>
          <w:u w:val="single"/>
        </w:rPr>
        <w:t xml:space="preserve">85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3 </w:t>
      </w:r>
    </w:p>
    <w:p>
      <w:pPr>
        <w:spacing w:after="0"/>
        <w:ind w:left="0"/>
        <w:jc w:val="both"/>
      </w:pPr>
      <w:r>
        <w:rPr>
          <w:rFonts w:ascii="Times New Roman"/>
          <w:b w:val="false"/>
          <w:i w:val="false"/>
          <w:color w:val="000000"/>
          <w:sz w:val="28"/>
        </w:rPr>
        <w:t xml:space="preserve">
      границы между пограничными знаками N </w:t>
      </w:r>
      <w:r>
        <w:rPr>
          <w:rFonts w:ascii="Times New Roman"/>
          <w:b w:val="false"/>
          <w:i w:val="false"/>
          <w:color w:val="000000"/>
          <w:sz w:val="28"/>
          <w:u w:val="single"/>
        </w:rPr>
        <w:t xml:space="preserve">85 </w:t>
      </w:r>
      <w:r>
        <w:rPr>
          <w:rFonts w:ascii="Times New Roman"/>
          <w:b w:val="false"/>
          <w:i w:val="false"/>
          <w:color w:val="000000"/>
          <w:sz w:val="28"/>
        </w:rPr>
        <w:t xml:space="preserve"> и N </w:t>
      </w:r>
      <w:r>
        <w:rPr>
          <w:rFonts w:ascii="Times New Roman"/>
          <w:b w:val="false"/>
          <w:i w:val="false"/>
          <w:color w:val="000000"/>
          <w:sz w:val="28"/>
          <w:u w:val="single"/>
        </w:rPr>
        <w:t xml:space="preserve">85 </w:t>
      </w:r>
      <w:r>
        <w:rPr>
          <w:rFonts w:ascii="Times New Roman"/>
          <w:b w:val="false"/>
          <w:i w:val="false"/>
          <w:color w:val="000000"/>
          <w:sz w:val="28"/>
        </w:rPr>
        <w:t xml:space="preserve"> составляет 0.68 км. </w:t>
      </w:r>
    </w:p>
    <w:p>
      <w:pPr>
        <w:spacing w:after="0"/>
        <w:ind w:left="0"/>
        <w:jc w:val="both"/>
      </w:pPr>
      <w:r>
        <w:rPr>
          <w:rFonts w:ascii="Times New Roman"/>
          <w:b w:val="false"/>
          <w:i w:val="false"/>
          <w:color w:val="000000"/>
          <w:sz w:val="28"/>
        </w:rPr>
        <w:t xml:space="preserve">
                                            2      3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85 </w:t>
      </w:r>
      <w:r>
        <w:rPr>
          <w:rFonts w:ascii="Times New Roman"/>
          <w:b w:val="false"/>
          <w:i w:val="false"/>
          <w:color w:val="000000"/>
          <w:sz w:val="28"/>
        </w:rPr>
        <w:t xml:space="preserve"> - промежуточный, гранитный, расположен </w:t>
      </w:r>
    </w:p>
    <w:p>
      <w:pPr>
        <w:spacing w:after="0"/>
        <w:ind w:left="0"/>
        <w:jc w:val="both"/>
      </w:pPr>
      <w:r>
        <w:rPr>
          <w:rFonts w:ascii="Times New Roman"/>
          <w:b w:val="false"/>
          <w:i w:val="false"/>
          <w:color w:val="000000"/>
          <w:sz w:val="28"/>
        </w:rPr>
        <w:t xml:space="preserve">
                                3 </w:t>
      </w:r>
    </w:p>
    <w:p>
      <w:pPr>
        <w:spacing w:after="0"/>
        <w:ind w:left="0"/>
        <w:jc w:val="both"/>
      </w:pPr>
      <w:r>
        <w:rPr>
          <w:rFonts w:ascii="Times New Roman"/>
          <w:b w:val="false"/>
          <w:i w:val="false"/>
          <w:color w:val="000000"/>
          <w:sz w:val="28"/>
        </w:rPr>
        <w:t xml:space="preserve">
      в седловине с отметкой 1982.9 вышеуказанного гребня.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53'59.5" с.ш., 84 </w:t>
      </w:r>
      <w:r>
        <w:rPr>
          <w:rFonts w:ascii="Times New Roman"/>
          <w:b w:val="false"/>
          <w:i w:val="false"/>
          <w:color w:val="000000"/>
          <w:vertAlign w:val="superscript"/>
        </w:rPr>
        <w:t xml:space="preserve">о </w:t>
      </w:r>
      <w:r>
        <w:rPr>
          <w:rFonts w:ascii="Times New Roman"/>
          <w:b w:val="false"/>
          <w:i w:val="false"/>
          <w:color w:val="000000"/>
          <w:sz w:val="28"/>
        </w:rPr>
        <w:t xml:space="preserve">54'00.0"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85 </w:t>
      </w:r>
      <w:r>
        <w:rPr>
          <w:rFonts w:ascii="Times New Roman"/>
          <w:b w:val="false"/>
          <w:i w:val="false"/>
          <w:color w:val="000000"/>
          <w:sz w:val="28"/>
        </w:rPr>
        <w:t xml:space="preserve"> идет </w:t>
      </w:r>
    </w:p>
    <w:p>
      <w:pPr>
        <w:spacing w:after="0"/>
        <w:ind w:left="0"/>
        <w:jc w:val="both"/>
      </w:pPr>
      <w:r>
        <w:rPr>
          <w:rFonts w:ascii="Times New Roman"/>
          <w:b w:val="false"/>
          <w:i w:val="false"/>
          <w:color w:val="000000"/>
          <w:sz w:val="28"/>
        </w:rPr>
        <w:t xml:space="preserve">
                                                                   3 </w:t>
      </w:r>
    </w:p>
    <w:p>
      <w:pPr>
        <w:spacing w:after="0"/>
        <w:ind w:left="0"/>
        <w:jc w:val="both"/>
      </w:pPr>
      <w:r>
        <w:rPr>
          <w:rFonts w:ascii="Times New Roman"/>
          <w:b w:val="false"/>
          <w:i w:val="false"/>
          <w:color w:val="000000"/>
          <w:sz w:val="28"/>
        </w:rPr>
        <w:t xml:space="preserve">
      по вышеуказанному гребню в общем северо-западном направлении через высоту с отметкой 2002 до пограничного знака N 86. Протяженность линии государственной границы между пограничными знаками N </w:t>
      </w:r>
      <w:r>
        <w:rPr>
          <w:rFonts w:ascii="Times New Roman"/>
          <w:b w:val="false"/>
          <w:i w:val="false"/>
          <w:color w:val="000000"/>
          <w:sz w:val="28"/>
          <w:u w:val="single"/>
        </w:rPr>
        <w:t xml:space="preserve">85 </w:t>
      </w:r>
      <w:r>
        <w:rPr>
          <w:rFonts w:ascii="Times New Roman"/>
          <w:b w:val="false"/>
          <w:i w:val="false"/>
          <w:color w:val="000000"/>
          <w:sz w:val="28"/>
        </w:rPr>
        <w:t xml:space="preserve"> и N 86 </w:t>
      </w:r>
    </w:p>
    <w:p>
      <w:pPr>
        <w:spacing w:after="0"/>
        <w:ind w:left="0"/>
        <w:jc w:val="both"/>
      </w:pPr>
      <w:r>
        <w:rPr>
          <w:rFonts w:ascii="Times New Roman"/>
          <w:b w:val="false"/>
          <w:i w:val="false"/>
          <w:color w:val="000000"/>
          <w:sz w:val="28"/>
        </w:rPr>
        <w:t xml:space="preserve">
                                                                  3 </w:t>
      </w:r>
    </w:p>
    <w:p>
      <w:pPr>
        <w:spacing w:after="0"/>
        <w:ind w:left="0"/>
        <w:jc w:val="both"/>
      </w:pPr>
      <w:r>
        <w:rPr>
          <w:rFonts w:ascii="Times New Roman"/>
          <w:b w:val="false"/>
          <w:i w:val="false"/>
          <w:color w:val="000000"/>
          <w:sz w:val="28"/>
        </w:rPr>
        <w:t xml:space="preserve">
      составляет 1.04 км. </w:t>
      </w:r>
    </w:p>
    <w:p>
      <w:pPr>
        <w:spacing w:after="0"/>
        <w:ind w:left="0"/>
        <w:jc w:val="both"/>
      </w:pPr>
      <w:r>
        <w:rPr>
          <w:rFonts w:ascii="Times New Roman"/>
          <w:b w:val="false"/>
          <w:i w:val="false"/>
          <w:color w:val="000000"/>
          <w:sz w:val="28"/>
        </w:rPr>
        <w:t xml:space="preserve">
      Пограничный знак N 86 - железобетонный, расположен на высоте с отметкой 2004.0 вышеуказанного гребня.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54'19.9" с.ш., 84 </w:t>
      </w:r>
      <w:r>
        <w:rPr>
          <w:rFonts w:ascii="Times New Roman"/>
          <w:b w:val="false"/>
          <w:i w:val="false"/>
          <w:color w:val="000000"/>
          <w:vertAlign w:val="superscript"/>
        </w:rPr>
        <w:t xml:space="preserve">о </w:t>
      </w:r>
      <w:r>
        <w:rPr>
          <w:rFonts w:ascii="Times New Roman"/>
          <w:b w:val="false"/>
          <w:i w:val="false"/>
          <w:color w:val="000000"/>
          <w:sz w:val="28"/>
        </w:rPr>
        <w:t xml:space="preserve">53'31.5"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86 идет по вышеуказанному гребню в общем северо-западном направлении до безымянной высоты, затем идет в общем западном направлении до пограничного знака N </w:t>
      </w:r>
      <w:r>
        <w:rPr>
          <w:rFonts w:ascii="Times New Roman"/>
          <w:b w:val="false"/>
          <w:i w:val="false"/>
          <w:color w:val="000000"/>
          <w:sz w:val="28"/>
          <w:u w:val="single"/>
        </w:rPr>
        <w:t xml:space="preserve">86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границы между пограничными знаками N 86 и N </w:t>
      </w:r>
      <w:r>
        <w:rPr>
          <w:rFonts w:ascii="Times New Roman"/>
          <w:b w:val="false"/>
          <w:i w:val="false"/>
          <w:color w:val="000000"/>
          <w:sz w:val="28"/>
          <w:u w:val="single"/>
        </w:rPr>
        <w:t xml:space="preserve">86 </w:t>
      </w:r>
      <w:r>
        <w:rPr>
          <w:rFonts w:ascii="Times New Roman"/>
          <w:b w:val="false"/>
          <w:i w:val="false"/>
          <w:color w:val="000000"/>
          <w:sz w:val="28"/>
        </w:rPr>
        <w:t xml:space="preserve"> составляет 1.22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86 </w:t>
      </w:r>
      <w:r>
        <w:rPr>
          <w:rFonts w:ascii="Times New Roman"/>
          <w:b w:val="false"/>
          <w:i w:val="false"/>
          <w:color w:val="000000"/>
          <w:sz w:val="28"/>
        </w:rPr>
        <w:t xml:space="preserve"> - промежуточный, железобетонный,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расположен на высоте с отметкой 1912.4 вышеуказанного гребня.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54'36.1" с.ш., 84 </w:t>
      </w:r>
      <w:r>
        <w:rPr>
          <w:rFonts w:ascii="Times New Roman"/>
          <w:b w:val="false"/>
          <w:i w:val="false"/>
          <w:color w:val="000000"/>
          <w:vertAlign w:val="superscript"/>
        </w:rPr>
        <w:t xml:space="preserve">о </w:t>
      </w:r>
      <w:r>
        <w:rPr>
          <w:rFonts w:ascii="Times New Roman"/>
          <w:b w:val="false"/>
          <w:i w:val="false"/>
          <w:color w:val="000000"/>
          <w:sz w:val="28"/>
        </w:rPr>
        <w:t xml:space="preserve">52'48.5"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86 </w:t>
      </w:r>
      <w:r>
        <w:rPr>
          <w:rFonts w:ascii="Times New Roman"/>
          <w:b w:val="false"/>
          <w:i w:val="false"/>
          <w:color w:val="000000"/>
          <w:sz w:val="28"/>
        </w:rPr>
        <w:t xml:space="preserve"> идет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 вышеуказанному гребню в общем северо-западном направлении через высоты с отметками 1968, 1953, 1915 до пограничного знака N 87. Протяженность линии государственной границы между пограничными знаками N </w:t>
      </w:r>
      <w:r>
        <w:rPr>
          <w:rFonts w:ascii="Times New Roman"/>
          <w:b w:val="false"/>
          <w:i w:val="false"/>
          <w:color w:val="000000"/>
          <w:sz w:val="28"/>
          <w:u w:val="single"/>
        </w:rPr>
        <w:t xml:space="preserve">86 </w:t>
      </w:r>
      <w:r>
        <w:rPr>
          <w:rFonts w:ascii="Times New Roman"/>
          <w:b w:val="false"/>
          <w:i w:val="false"/>
          <w:color w:val="000000"/>
          <w:sz w:val="28"/>
        </w:rPr>
        <w:t xml:space="preserve"> и N 87 составляет 2.90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87 - гранитный, расположен на высоте с отметкой 1922.2 вышеуказанного гребня.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55'46.6" с.ш., 84 </w:t>
      </w:r>
      <w:r>
        <w:rPr>
          <w:rFonts w:ascii="Times New Roman"/>
          <w:b w:val="false"/>
          <w:i w:val="false"/>
          <w:color w:val="000000"/>
          <w:vertAlign w:val="superscript"/>
        </w:rPr>
        <w:t xml:space="preserve">о </w:t>
      </w:r>
      <w:r>
        <w:rPr>
          <w:rFonts w:ascii="Times New Roman"/>
          <w:b w:val="false"/>
          <w:i w:val="false"/>
          <w:color w:val="000000"/>
          <w:sz w:val="28"/>
        </w:rPr>
        <w:t xml:space="preserve">51'30.8"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87 идет по вышеуказанному гребню в общем северном направлении через высоту с отметкой 1830 до пограничного столба N 88(1), затем идет по вышеуказанному гребню в общем северо-западном направлении до пограничного знака N 88 - точки пересечения линии государственной границы с линией середины водного потока реки Талдыайрык. Прямоугольные координаты вышеуказанной точки: Х=5 203 465.9, Y=15 337 204.2. Протяженность линии государственной границы между пограничными знаками N 87 и N 88 составляет 1.88 км. </w:t>
      </w:r>
    </w:p>
    <w:p>
      <w:pPr>
        <w:spacing w:after="0"/>
        <w:ind w:left="0"/>
        <w:jc w:val="both"/>
      </w:pPr>
      <w:r>
        <w:rPr>
          <w:rFonts w:ascii="Times New Roman"/>
          <w:b w:val="false"/>
          <w:i w:val="false"/>
          <w:color w:val="000000"/>
          <w:sz w:val="28"/>
        </w:rPr>
        <w:t xml:space="preserve">
      Пограничный знак N 88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88(1) - железобетонный, расположен на линии государственной границы, на правом берегу реки Талдыайрык.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56'41.6" с.ш., 84 </w:t>
      </w:r>
      <w:r>
        <w:rPr>
          <w:rFonts w:ascii="Times New Roman"/>
          <w:b w:val="false"/>
          <w:i w:val="false"/>
          <w:color w:val="000000"/>
          <w:vertAlign w:val="superscript"/>
        </w:rPr>
        <w:t xml:space="preserve">о </w:t>
      </w:r>
      <w:r>
        <w:rPr>
          <w:rFonts w:ascii="Times New Roman"/>
          <w:b w:val="false"/>
          <w:i w:val="false"/>
          <w:color w:val="000000"/>
          <w:sz w:val="28"/>
        </w:rPr>
        <w:t xml:space="preserve">51'43.7" в.д.; </w:t>
      </w:r>
    </w:p>
    <w:p>
      <w:pPr>
        <w:spacing w:after="0"/>
        <w:ind w:left="0"/>
        <w:jc w:val="both"/>
      </w:pPr>
      <w:r>
        <w:rPr>
          <w:rFonts w:ascii="Times New Roman"/>
          <w:b w:val="false"/>
          <w:i w:val="false"/>
          <w:color w:val="000000"/>
          <w:sz w:val="28"/>
        </w:rPr>
        <w:t xml:space="preserve">
      - пограничный столб N 88(2) - железобетонный, расположен на линии государственной границы, на левом берегу реки Талдыайрык.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56'42.2" с.ш., 84 </w:t>
      </w:r>
      <w:r>
        <w:rPr>
          <w:rFonts w:ascii="Times New Roman"/>
          <w:b w:val="false"/>
          <w:i w:val="false"/>
          <w:color w:val="000000"/>
          <w:vertAlign w:val="superscript"/>
        </w:rPr>
        <w:t xml:space="preserve">о </w:t>
      </w:r>
      <w:r>
        <w:rPr>
          <w:rFonts w:ascii="Times New Roman"/>
          <w:b w:val="false"/>
          <w:i w:val="false"/>
          <w:color w:val="000000"/>
          <w:sz w:val="28"/>
        </w:rPr>
        <w:t xml:space="preserve">51'38.4" в.д. </w:t>
      </w:r>
    </w:p>
    <w:p>
      <w:pPr>
        <w:spacing w:after="0"/>
        <w:ind w:left="0"/>
        <w:jc w:val="both"/>
      </w:pPr>
      <w:r>
        <w:rPr>
          <w:rFonts w:ascii="Times New Roman"/>
          <w:b w:val="false"/>
          <w:i w:val="false"/>
          <w:color w:val="000000"/>
          <w:sz w:val="28"/>
        </w:rPr>
        <w:t xml:space="preserve">
      Расстояние от пограничного столба N 88(1) до пограничного столба N 88(2) составляет 113.2 м. </w:t>
      </w:r>
    </w:p>
    <w:p>
      <w:pPr>
        <w:spacing w:after="0"/>
        <w:ind w:left="0"/>
        <w:jc w:val="both"/>
      </w:pPr>
      <w:r>
        <w:rPr>
          <w:rFonts w:ascii="Times New Roman"/>
          <w:b w:val="false"/>
          <w:i w:val="false"/>
          <w:color w:val="000000"/>
          <w:sz w:val="28"/>
        </w:rPr>
        <w:t xml:space="preserve">
      Расстояния до вышеуказанной точки пересечения: от пограничного столба N 88(1) - 45.7 м; от пограничного столба N 88(2) - 81.6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88 - точки пересечения линии государственной границы с линией середины водного потока реки Талдыайрык, идет по гребню безымянного отрога гор Мынкозылгал в общем западо-северо-западном направлении до пограничного столба N 88(2), затем идет по вышеуказанному гребню в общем северо-западном направлении через высоту с отметкой 1837 до пограничного знака N </w:t>
      </w:r>
      <w:r>
        <w:rPr>
          <w:rFonts w:ascii="Times New Roman"/>
          <w:b w:val="false"/>
          <w:i w:val="false"/>
          <w:color w:val="000000"/>
          <w:sz w:val="28"/>
          <w:u w:val="single"/>
        </w:rPr>
        <w:t xml:space="preserve">88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границы между пограничными знаками N 88 и N </w:t>
      </w:r>
      <w:r>
        <w:rPr>
          <w:rFonts w:ascii="Times New Roman"/>
          <w:b w:val="false"/>
          <w:i w:val="false"/>
          <w:color w:val="000000"/>
          <w:sz w:val="28"/>
          <w:u w:val="single"/>
        </w:rPr>
        <w:t xml:space="preserve">88 </w:t>
      </w:r>
      <w:r>
        <w:rPr>
          <w:rFonts w:ascii="Times New Roman"/>
          <w:b w:val="false"/>
          <w:i w:val="false"/>
          <w:color w:val="000000"/>
          <w:sz w:val="28"/>
        </w:rPr>
        <w:t xml:space="preserve"> составляет 2.02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88 </w:t>
      </w:r>
      <w:r>
        <w:rPr>
          <w:rFonts w:ascii="Times New Roman"/>
          <w:b w:val="false"/>
          <w:i w:val="false"/>
          <w:color w:val="000000"/>
          <w:sz w:val="28"/>
        </w:rPr>
        <w:t xml:space="preserve"> - промежуточный, железобетонный,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расположен на высоте с отметкой 1897.9 вышеуказанного гребня.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57'17.4" с.ш., 84 </w:t>
      </w:r>
      <w:r>
        <w:rPr>
          <w:rFonts w:ascii="Times New Roman"/>
          <w:b w:val="false"/>
          <w:i w:val="false"/>
          <w:color w:val="000000"/>
          <w:vertAlign w:val="superscript"/>
        </w:rPr>
        <w:t xml:space="preserve">о </w:t>
      </w:r>
      <w:r>
        <w:rPr>
          <w:rFonts w:ascii="Times New Roman"/>
          <w:b w:val="false"/>
          <w:i w:val="false"/>
          <w:color w:val="000000"/>
          <w:sz w:val="28"/>
        </w:rPr>
        <w:t xml:space="preserve">50'34.9"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88 </w:t>
      </w:r>
      <w:r>
        <w:rPr>
          <w:rFonts w:ascii="Times New Roman"/>
          <w:b w:val="false"/>
          <w:i w:val="false"/>
          <w:color w:val="000000"/>
          <w:sz w:val="28"/>
        </w:rPr>
        <w:t xml:space="preserve"> идет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 вышеуказанному гребню в общем западо-северо-западном направлении до пограничного знака N </w:t>
      </w:r>
      <w:r>
        <w:rPr>
          <w:rFonts w:ascii="Times New Roman"/>
          <w:b w:val="false"/>
          <w:i w:val="false"/>
          <w:color w:val="000000"/>
          <w:sz w:val="28"/>
          <w:u w:val="single"/>
        </w:rPr>
        <w:t xml:space="preserve">88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границы между пограничными знаками N </w:t>
      </w:r>
      <w:r>
        <w:rPr>
          <w:rFonts w:ascii="Times New Roman"/>
          <w:b w:val="false"/>
          <w:i w:val="false"/>
          <w:color w:val="000000"/>
          <w:sz w:val="28"/>
          <w:u w:val="single"/>
        </w:rPr>
        <w:t xml:space="preserve">88 </w:t>
      </w:r>
      <w:r>
        <w:rPr>
          <w:rFonts w:ascii="Times New Roman"/>
          <w:b w:val="false"/>
          <w:i w:val="false"/>
          <w:color w:val="000000"/>
          <w:sz w:val="28"/>
        </w:rPr>
        <w:t xml:space="preserve"> и N </w:t>
      </w:r>
      <w:r>
        <w:rPr>
          <w:rFonts w:ascii="Times New Roman"/>
          <w:b w:val="false"/>
          <w:i w:val="false"/>
          <w:color w:val="000000"/>
          <w:sz w:val="28"/>
          <w:u w:val="single"/>
        </w:rPr>
        <w:t xml:space="preserve">88 </w:t>
      </w:r>
      <w:r>
        <w:rPr>
          <w:rFonts w:ascii="Times New Roman"/>
          <w:b w:val="false"/>
          <w:i w:val="false"/>
          <w:color w:val="000000"/>
          <w:sz w:val="28"/>
        </w:rPr>
        <w:t xml:space="preserve"> составляет 1.75 км. </w:t>
      </w:r>
    </w:p>
    <w:p>
      <w:pPr>
        <w:spacing w:after="0"/>
        <w:ind w:left="0"/>
        <w:jc w:val="both"/>
      </w:pPr>
      <w:r>
        <w:rPr>
          <w:rFonts w:ascii="Times New Roman"/>
          <w:b w:val="false"/>
          <w:i w:val="false"/>
          <w:color w:val="000000"/>
          <w:sz w:val="28"/>
        </w:rPr>
        <w:t xml:space="preserve">
                                            1      2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88 </w:t>
      </w:r>
      <w:r>
        <w:rPr>
          <w:rFonts w:ascii="Times New Roman"/>
          <w:b w:val="false"/>
          <w:i w:val="false"/>
          <w:color w:val="000000"/>
          <w:sz w:val="28"/>
        </w:rPr>
        <w:t xml:space="preserve"> - промежуточный, железобетонный,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расположен на высоте с отметкой 1970.3 вышеуказанного гребня.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57'35.7" с.ш., 84 </w:t>
      </w:r>
      <w:r>
        <w:rPr>
          <w:rFonts w:ascii="Times New Roman"/>
          <w:b w:val="false"/>
          <w:i w:val="false"/>
          <w:color w:val="000000"/>
          <w:vertAlign w:val="superscript"/>
        </w:rPr>
        <w:t xml:space="preserve">о </w:t>
      </w:r>
      <w:r>
        <w:rPr>
          <w:rFonts w:ascii="Times New Roman"/>
          <w:b w:val="false"/>
          <w:i w:val="false"/>
          <w:color w:val="000000"/>
          <w:sz w:val="28"/>
        </w:rPr>
        <w:t xml:space="preserve">49'26.6"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88 </w:t>
      </w:r>
      <w:r>
        <w:rPr>
          <w:rFonts w:ascii="Times New Roman"/>
          <w:b w:val="false"/>
          <w:i w:val="false"/>
          <w:color w:val="000000"/>
          <w:sz w:val="28"/>
        </w:rPr>
        <w:t xml:space="preserve"> идет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по вышеуказанному гребню в общем западо-юго-западном направлении до пограничного знака N 89. Протяженность линии государственной границы между пограничными знаками N </w:t>
      </w:r>
      <w:r>
        <w:rPr>
          <w:rFonts w:ascii="Times New Roman"/>
          <w:b w:val="false"/>
          <w:i w:val="false"/>
          <w:color w:val="000000"/>
          <w:sz w:val="28"/>
          <w:u w:val="single"/>
        </w:rPr>
        <w:t xml:space="preserve">88 </w:t>
      </w:r>
      <w:r>
        <w:rPr>
          <w:rFonts w:ascii="Times New Roman"/>
          <w:b w:val="false"/>
          <w:i w:val="false"/>
          <w:color w:val="000000"/>
          <w:sz w:val="28"/>
        </w:rPr>
        <w:t xml:space="preserve"> и N 89 составляет 0.92 км.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Пограничный знак N 89 - гранитный, расположен на высоте с отметкой 2002.7 гребня гор Мынкозылгал.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57'23.4" с.ш., 84 </w:t>
      </w:r>
      <w:r>
        <w:rPr>
          <w:rFonts w:ascii="Times New Roman"/>
          <w:b w:val="false"/>
          <w:i w:val="false"/>
          <w:color w:val="000000"/>
          <w:vertAlign w:val="superscript"/>
        </w:rPr>
        <w:t xml:space="preserve">о </w:t>
      </w:r>
      <w:r>
        <w:rPr>
          <w:rFonts w:ascii="Times New Roman"/>
          <w:b w:val="false"/>
          <w:i w:val="false"/>
          <w:color w:val="000000"/>
          <w:sz w:val="28"/>
        </w:rPr>
        <w:t xml:space="preserve">48'47.1"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89 идет по гребню гор Мынкозылгал в общем северо-западном направлении до пограничного знака N </w:t>
      </w:r>
      <w:r>
        <w:rPr>
          <w:rFonts w:ascii="Times New Roman"/>
          <w:b w:val="false"/>
          <w:i w:val="false"/>
          <w:color w:val="000000"/>
          <w:sz w:val="28"/>
          <w:u w:val="single"/>
        </w:rPr>
        <w:t xml:space="preserve">89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границы между пограничными знаками N 89 и N </w:t>
      </w:r>
      <w:r>
        <w:rPr>
          <w:rFonts w:ascii="Times New Roman"/>
          <w:b w:val="false"/>
          <w:i w:val="false"/>
          <w:color w:val="000000"/>
          <w:sz w:val="28"/>
          <w:u w:val="single"/>
        </w:rPr>
        <w:t xml:space="preserve">89 </w:t>
      </w:r>
      <w:r>
        <w:rPr>
          <w:rFonts w:ascii="Times New Roman"/>
          <w:b w:val="false"/>
          <w:i w:val="false"/>
          <w:color w:val="000000"/>
          <w:sz w:val="28"/>
        </w:rPr>
        <w:t xml:space="preserve"> составляет 0.92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89 </w:t>
      </w:r>
      <w:r>
        <w:rPr>
          <w:rFonts w:ascii="Times New Roman"/>
          <w:b w:val="false"/>
          <w:i w:val="false"/>
          <w:color w:val="000000"/>
          <w:sz w:val="28"/>
        </w:rPr>
        <w:t xml:space="preserve"> - промежуточный, гранитный, расположен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на высоте с отметкой 2009.4 вышеуказанного гребня.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57'42.8" с.ш., 84 </w:t>
      </w:r>
      <w:r>
        <w:rPr>
          <w:rFonts w:ascii="Times New Roman"/>
          <w:b w:val="false"/>
          <w:i w:val="false"/>
          <w:color w:val="000000"/>
          <w:vertAlign w:val="superscript"/>
        </w:rPr>
        <w:t xml:space="preserve">о </w:t>
      </w:r>
      <w:r>
        <w:rPr>
          <w:rFonts w:ascii="Times New Roman"/>
          <w:b w:val="false"/>
          <w:i w:val="false"/>
          <w:color w:val="000000"/>
          <w:sz w:val="28"/>
        </w:rPr>
        <w:t xml:space="preserve">48'21.5"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89 </w:t>
      </w:r>
      <w:r>
        <w:rPr>
          <w:rFonts w:ascii="Times New Roman"/>
          <w:b w:val="false"/>
          <w:i w:val="false"/>
          <w:color w:val="000000"/>
          <w:sz w:val="28"/>
        </w:rPr>
        <w:t xml:space="preserve"> идет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 вышеуказанному гребню в общем северо-западном направлении через высоту с отметкой 1947 до пограничного знака N 90. Протяженность линии государственной границы между пограничными знаками N </w:t>
      </w:r>
      <w:r>
        <w:rPr>
          <w:rFonts w:ascii="Times New Roman"/>
          <w:b w:val="false"/>
          <w:i w:val="false"/>
          <w:color w:val="000000"/>
          <w:sz w:val="28"/>
          <w:u w:val="single"/>
        </w:rPr>
        <w:t xml:space="preserve">89 </w:t>
      </w:r>
      <w:r>
        <w:rPr>
          <w:rFonts w:ascii="Times New Roman"/>
          <w:b w:val="false"/>
          <w:i w:val="false"/>
          <w:color w:val="000000"/>
          <w:sz w:val="28"/>
        </w:rPr>
        <w:t xml:space="preserve"> и N 90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составляет 2.24 км. </w:t>
      </w:r>
    </w:p>
    <w:p>
      <w:pPr>
        <w:spacing w:after="0"/>
        <w:ind w:left="0"/>
        <w:jc w:val="both"/>
      </w:pPr>
      <w:r>
        <w:rPr>
          <w:rFonts w:ascii="Times New Roman"/>
          <w:b w:val="false"/>
          <w:i w:val="false"/>
          <w:color w:val="000000"/>
          <w:sz w:val="28"/>
        </w:rPr>
        <w:t xml:space="preserve">
      Пограничный знак N 90 - железобетонный, расположен на высоте с отметкой 1944.9 вышеуказанного гребня.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58'22.3" с.ш., 84 </w:t>
      </w:r>
      <w:r>
        <w:rPr>
          <w:rFonts w:ascii="Times New Roman"/>
          <w:b w:val="false"/>
          <w:i w:val="false"/>
          <w:color w:val="000000"/>
          <w:vertAlign w:val="superscript"/>
        </w:rPr>
        <w:t xml:space="preserve">о </w:t>
      </w:r>
      <w:r>
        <w:rPr>
          <w:rFonts w:ascii="Times New Roman"/>
          <w:b w:val="false"/>
          <w:i w:val="false"/>
          <w:color w:val="000000"/>
          <w:sz w:val="28"/>
        </w:rPr>
        <w:t xml:space="preserve">46'59.0"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90 идет по вышеуказанному гребню в общем северо-северо-западном направлении через высоты с отметками 1964, 1957 до пограничного знака N </w:t>
      </w:r>
      <w:r>
        <w:rPr>
          <w:rFonts w:ascii="Times New Roman"/>
          <w:b w:val="false"/>
          <w:i w:val="false"/>
          <w:color w:val="000000"/>
          <w:sz w:val="28"/>
          <w:u w:val="single"/>
        </w:rPr>
        <w:t xml:space="preserve">90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Протяженность линии государственной границы между пограничными знаками N 90 и N </w:t>
      </w:r>
      <w:r>
        <w:rPr>
          <w:rFonts w:ascii="Times New Roman"/>
          <w:b w:val="false"/>
          <w:i w:val="false"/>
          <w:color w:val="000000"/>
          <w:sz w:val="28"/>
          <w:u w:val="single"/>
        </w:rPr>
        <w:t xml:space="preserve">90 </w:t>
      </w:r>
      <w:r>
        <w:rPr>
          <w:rFonts w:ascii="Times New Roman"/>
          <w:b w:val="false"/>
          <w:i w:val="false"/>
          <w:color w:val="000000"/>
          <w:sz w:val="28"/>
        </w:rPr>
        <w:t xml:space="preserve"> составляет 1.48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90 </w:t>
      </w:r>
      <w:r>
        <w:rPr>
          <w:rFonts w:ascii="Times New Roman"/>
          <w:b w:val="false"/>
          <w:i w:val="false"/>
          <w:color w:val="000000"/>
          <w:sz w:val="28"/>
        </w:rPr>
        <w:t xml:space="preserve"> - промежуточный, железобетонный,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расположен на высоте с отметкой 1967.7 вышеуказанного гребня.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59'04.8" с.ш., 84 </w:t>
      </w:r>
      <w:r>
        <w:rPr>
          <w:rFonts w:ascii="Times New Roman"/>
          <w:b w:val="false"/>
          <w:i w:val="false"/>
          <w:color w:val="000000"/>
          <w:vertAlign w:val="superscript"/>
        </w:rPr>
        <w:t xml:space="preserve">о </w:t>
      </w:r>
      <w:r>
        <w:rPr>
          <w:rFonts w:ascii="Times New Roman"/>
          <w:b w:val="false"/>
          <w:i w:val="false"/>
          <w:color w:val="000000"/>
          <w:sz w:val="28"/>
        </w:rPr>
        <w:t xml:space="preserve">46'35.3"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90 </w:t>
      </w:r>
      <w:r>
        <w:rPr>
          <w:rFonts w:ascii="Times New Roman"/>
          <w:b w:val="false"/>
          <w:i w:val="false"/>
          <w:color w:val="000000"/>
          <w:sz w:val="28"/>
        </w:rPr>
        <w:t xml:space="preserve"> идет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 гребню безымянного отрога гор Мынкозылгал в общем северном направлении до высоты с отметкой 1925, затем идет в общем северо-западном направлении через высоту с отметкой 1687 до пограничного знака N </w:t>
      </w:r>
      <w:r>
        <w:rPr>
          <w:rFonts w:ascii="Times New Roman"/>
          <w:b w:val="false"/>
          <w:i w:val="false"/>
          <w:color w:val="000000"/>
          <w:sz w:val="28"/>
          <w:u w:val="single"/>
        </w:rPr>
        <w:t xml:space="preserve">90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границы между пограничными знаками N </w:t>
      </w:r>
      <w:r>
        <w:rPr>
          <w:rFonts w:ascii="Times New Roman"/>
          <w:b w:val="false"/>
          <w:i w:val="false"/>
          <w:color w:val="000000"/>
          <w:sz w:val="28"/>
          <w:u w:val="single"/>
        </w:rPr>
        <w:t xml:space="preserve">90 </w:t>
      </w:r>
      <w:r>
        <w:rPr>
          <w:rFonts w:ascii="Times New Roman"/>
          <w:b w:val="false"/>
          <w:i w:val="false"/>
          <w:color w:val="000000"/>
          <w:sz w:val="28"/>
        </w:rPr>
        <w:t xml:space="preserve"> и N </w:t>
      </w:r>
      <w:r>
        <w:rPr>
          <w:rFonts w:ascii="Times New Roman"/>
          <w:b w:val="false"/>
          <w:i w:val="false"/>
          <w:color w:val="000000"/>
          <w:sz w:val="28"/>
          <w:u w:val="single"/>
        </w:rPr>
        <w:t xml:space="preserve">90 </w:t>
      </w:r>
      <w:r>
        <w:rPr>
          <w:rFonts w:ascii="Times New Roman"/>
          <w:b w:val="false"/>
          <w:i w:val="false"/>
          <w:color w:val="000000"/>
          <w:sz w:val="28"/>
        </w:rPr>
        <w:t xml:space="preserve"> составляет 2.14 км. </w:t>
      </w:r>
    </w:p>
    <w:p>
      <w:pPr>
        <w:spacing w:after="0"/>
        <w:ind w:left="0"/>
        <w:jc w:val="both"/>
      </w:pPr>
      <w:r>
        <w:rPr>
          <w:rFonts w:ascii="Times New Roman"/>
          <w:b w:val="false"/>
          <w:i w:val="false"/>
          <w:color w:val="000000"/>
          <w:sz w:val="28"/>
        </w:rPr>
        <w:t xml:space="preserve">
                                            1      2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90 </w:t>
      </w:r>
      <w:r>
        <w:rPr>
          <w:rFonts w:ascii="Times New Roman"/>
          <w:b w:val="false"/>
          <w:i w:val="false"/>
          <w:color w:val="000000"/>
          <w:sz w:val="28"/>
        </w:rPr>
        <w:t xml:space="preserve"> - промежуточный, железобетонный,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расположен на высоте с отметкой 1688.4 вышеуказанного гребня.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59'54.4" с.ш., 84 </w:t>
      </w:r>
      <w:r>
        <w:rPr>
          <w:rFonts w:ascii="Times New Roman"/>
          <w:b w:val="false"/>
          <w:i w:val="false"/>
          <w:color w:val="000000"/>
          <w:vertAlign w:val="superscript"/>
        </w:rPr>
        <w:t xml:space="preserve">о </w:t>
      </w:r>
      <w:r>
        <w:rPr>
          <w:rFonts w:ascii="Times New Roman"/>
          <w:b w:val="false"/>
          <w:i w:val="false"/>
          <w:color w:val="000000"/>
          <w:sz w:val="28"/>
        </w:rPr>
        <w:t xml:space="preserve">45'47.3"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90 </w:t>
      </w:r>
      <w:r>
        <w:rPr>
          <w:rFonts w:ascii="Times New Roman"/>
          <w:b w:val="false"/>
          <w:i w:val="false"/>
          <w:color w:val="000000"/>
          <w:sz w:val="28"/>
        </w:rPr>
        <w:t xml:space="preserve"> идет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по вышеуказанному гребню в общем северо-северо-западном направлении до пограничного знака N 91. Протяженность линии государственной границы между пограничными знаками N </w:t>
      </w:r>
      <w:r>
        <w:rPr>
          <w:rFonts w:ascii="Times New Roman"/>
          <w:b w:val="false"/>
          <w:i w:val="false"/>
          <w:color w:val="000000"/>
          <w:sz w:val="28"/>
          <w:u w:val="single"/>
        </w:rPr>
        <w:t xml:space="preserve">90 </w:t>
      </w:r>
      <w:r>
        <w:rPr>
          <w:rFonts w:ascii="Times New Roman"/>
          <w:b w:val="false"/>
          <w:i w:val="false"/>
          <w:color w:val="000000"/>
          <w:sz w:val="28"/>
        </w:rPr>
        <w:t xml:space="preserve"> и N 91 составляет 0.73 км.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Пограничный знак N 91 - гранитный.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00'16.0" с.ш., 84 </w:t>
      </w:r>
      <w:r>
        <w:rPr>
          <w:rFonts w:ascii="Times New Roman"/>
          <w:b w:val="false"/>
          <w:i w:val="false"/>
          <w:color w:val="000000"/>
          <w:vertAlign w:val="superscript"/>
        </w:rPr>
        <w:t xml:space="preserve">о </w:t>
      </w:r>
      <w:r>
        <w:rPr>
          <w:rFonts w:ascii="Times New Roman"/>
          <w:b w:val="false"/>
          <w:i w:val="false"/>
          <w:color w:val="000000"/>
          <w:sz w:val="28"/>
        </w:rPr>
        <w:t xml:space="preserve">45'34.7" в.д. </w:t>
      </w:r>
    </w:p>
    <w:bookmarkStart w:name="z22" w:id="21"/>
    <w:p>
      <w:pPr>
        <w:spacing w:after="0"/>
        <w:ind w:left="0"/>
        <w:jc w:val="both"/>
      </w:pPr>
      <w:r>
        <w:rPr>
          <w:rFonts w:ascii="Times New Roman"/>
          <w:b w:val="false"/>
          <w:i w:val="false"/>
          <w:color w:val="000000"/>
          <w:sz w:val="28"/>
        </w:rPr>
        <w:t xml:space="preserve">
      13. Линия государственной границы от пограничного знака N 91 идет по прямой линии в западном направлении до пограничного знака N 93. Протяженность линии государственной границы на данном участке составляет 2.5767 км. </w:t>
      </w:r>
    </w:p>
    <w:bookmarkEnd w:id="21"/>
    <w:p>
      <w:pPr>
        <w:spacing w:after="0"/>
        <w:ind w:left="0"/>
        <w:jc w:val="both"/>
      </w:pPr>
      <w:r>
        <w:rPr>
          <w:rFonts w:ascii="Times New Roman"/>
          <w:b w:val="false"/>
          <w:i w:val="false"/>
          <w:color w:val="000000"/>
          <w:sz w:val="28"/>
        </w:rPr>
        <w:t xml:space="preserve">
      Линия государственной границы от пограничного знака N 91 идет по прямой линии в западном направлении до пограничного знака N </w:t>
      </w:r>
      <w:r>
        <w:rPr>
          <w:rFonts w:ascii="Times New Roman"/>
          <w:b w:val="false"/>
          <w:i w:val="false"/>
          <w:color w:val="000000"/>
          <w:sz w:val="28"/>
          <w:u w:val="single"/>
        </w:rPr>
        <w:t xml:space="preserve">91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Протяженность линии государственной границы между пограничными знаками N 91 и N </w:t>
      </w:r>
      <w:r>
        <w:rPr>
          <w:rFonts w:ascii="Times New Roman"/>
          <w:b w:val="false"/>
          <w:i w:val="false"/>
          <w:color w:val="000000"/>
          <w:sz w:val="28"/>
          <w:u w:val="single"/>
        </w:rPr>
        <w:t xml:space="preserve">91 </w:t>
      </w:r>
      <w:r>
        <w:rPr>
          <w:rFonts w:ascii="Times New Roman"/>
          <w:b w:val="false"/>
          <w:i w:val="false"/>
          <w:color w:val="000000"/>
          <w:sz w:val="28"/>
        </w:rPr>
        <w:t xml:space="preserve"> составляет 0.6059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91 </w:t>
      </w:r>
      <w:r>
        <w:rPr>
          <w:rFonts w:ascii="Times New Roman"/>
          <w:b w:val="false"/>
          <w:i w:val="false"/>
          <w:color w:val="000000"/>
          <w:sz w:val="28"/>
        </w:rPr>
        <w:t xml:space="preserve"> - промежуточный, гранитный.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00'16.8" с.ш., 84 </w:t>
      </w:r>
      <w:r>
        <w:rPr>
          <w:rFonts w:ascii="Times New Roman"/>
          <w:b w:val="false"/>
          <w:i w:val="false"/>
          <w:color w:val="000000"/>
          <w:vertAlign w:val="superscript"/>
        </w:rPr>
        <w:t xml:space="preserve">о </w:t>
      </w:r>
      <w:r>
        <w:rPr>
          <w:rFonts w:ascii="Times New Roman"/>
          <w:b w:val="false"/>
          <w:i w:val="false"/>
          <w:color w:val="000000"/>
          <w:sz w:val="28"/>
        </w:rPr>
        <w:t xml:space="preserve">45'06.0"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91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продолжает идти по прямой линии в западном направлении до пограничного знака N </w:t>
      </w:r>
      <w:r>
        <w:rPr>
          <w:rFonts w:ascii="Times New Roman"/>
          <w:b w:val="false"/>
          <w:i w:val="false"/>
          <w:color w:val="000000"/>
          <w:sz w:val="28"/>
          <w:u w:val="single"/>
        </w:rPr>
        <w:t xml:space="preserve">91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границы между пограничными знаками N </w:t>
      </w:r>
      <w:r>
        <w:rPr>
          <w:rFonts w:ascii="Times New Roman"/>
          <w:b w:val="false"/>
          <w:i w:val="false"/>
          <w:color w:val="000000"/>
          <w:sz w:val="28"/>
          <w:u w:val="single"/>
        </w:rPr>
        <w:t xml:space="preserve">91 </w:t>
      </w:r>
      <w:r>
        <w:rPr>
          <w:rFonts w:ascii="Times New Roman"/>
          <w:b w:val="false"/>
          <w:i w:val="false"/>
          <w:color w:val="000000"/>
          <w:sz w:val="28"/>
        </w:rPr>
        <w:t xml:space="preserve"> и N </w:t>
      </w:r>
      <w:r>
        <w:rPr>
          <w:rFonts w:ascii="Times New Roman"/>
          <w:b w:val="false"/>
          <w:i w:val="false"/>
          <w:color w:val="000000"/>
          <w:sz w:val="28"/>
          <w:u w:val="single"/>
        </w:rPr>
        <w:t xml:space="preserve">91 </w:t>
      </w:r>
      <w:r>
        <w:rPr>
          <w:rFonts w:ascii="Times New Roman"/>
          <w:b w:val="false"/>
          <w:i w:val="false"/>
          <w:color w:val="000000"/>
          <w:sz w:val="28"/>
        </w:rPr>
        <w:t xml:space="preserve"> составляет 0.3471 км. </w:t>
      </w:r>
    </w:p>
    <w:p>
      <w:pPr>
        <w:spacing w:after="0"/>
        <w:ind w:left="0"/>
        <w:jc w:val="both"/>
      </w:pPr>
      <w:r>
        <w:rPr>
          <w:rFonts w:ascii="Times New Roman"/>
          <w:b w:val="false"/>
          <w:i w:val="false"/>
          <w:color w:val="000000"/>
          <w:sz w:val="28"/>
        </w:rPr>
        <w:t xml:space="preserve">
                                            1      2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91 </w:t>
      </w:r>
      <w:r>
        <w:rPr>
          <w:rFonts w:ascii="Times New Roman"/>
          <w:b w:val="false"/>
          <w:i w:val="false"/>
          <w:color w:val="000000"/>
          <w:sz w:val="28"/>
        </w:rPr>
        <w:t xml:space="preserve"> - промежуточный, гранитный. Его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00'17.2" с.ш., 84 </w:t>
      </w:r>
      <w:r>
        <w:rPr>
          <w:rFonts w:ascii="Times New Roman"/>
          <w:b w:val="false"/>
          <w:i w:val="false"/>
          <w:color w:val="000000"/>
          <w:vertAlign w:val="superscript"/>
        </w:rPr>
        <w:t xml:space="preserve">о </w:t>
      </w:r>
      <w:r>
        <w:rPr>
          <w:rFonts w:ascii="Times New Roman"/>
          <w:b w:val="false"/>
          <w:i w:val="false"/>
          <w:color w:val="000000"/>
          <w:sz w:val="28"/>
        </w:rPr>
        <w:t xml:space="preserve">44'49.6"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91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продолжает идти по прямой линии в западном направлении, пересекает безымянный приток реки Керегетас и идет до пограничного знака N 92. Протяженность линии государственной границы между пограничными знаками N </w:t>
      </w:r>
      <w:r>
        <w:rPr>
          <w:rFonts w:ascii="Times New Roman"/>
          <w:b w:val="false"/>
          <w:i w:val="false"/>
          <w:color w:val="000000"/>
          <w:sz w:val="28"/>
          <w:u w:val="single"/>
        </w:rPr>
        <w:t xml:space="preserve">91 </w:t>
      </w:r>
      <w:r>
        <w:rPr>
          <w:rFonts w:ascii="Times New Roman"/>
          <w:b w:val="false"/>
          <w:i w:val="false"/>
          <w:color w:val="000000"/>
          <w:sz w:val="28"/>
        </w:rPr>
        <w:t xml:space="preserve"> и N 92 составляет 0.7983 км.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Пограничный знак N 92 - железобетонный.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00'18.2" с.ш., 84 </w:t>
      </w:r>
      <w:r>
        <w:rPr>
          <w:rFonts w:ascii="Times New Roman"/>
          <w:b w:val="false"/>
          <w:i w:val="false"/>
          <w:color w:val="000000"/>
          <w:vertAlign w:val="superscript"/>
        </w:rPr>
        <w:t xml:space="preserve">о </w:t>
      </w:r>
      <w:r>
        <w:rPr>
          <w:rFonts w:ascii="Times New Roman"/>
          <w:b w:val="false"/>
          <w:i w:val="false"/>
          <w:color w:val="000000"/>
          <w:sz w:val="28"/>
        </w:rPr>
        <w:t xml:space="preserve">44'11.8"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92 продолжает идти по прямой линии в западном направлении до пограничного знака N </w:t>
      </w:r>
      <w:r>
        <w:rPr>
          <w:rFonts w:ascii="Times New Roman"/>
          <w:b w:val="false"/>
          <w:i w:val="false"/>
          <w:color w:val="000000"/>
          <w:sz w:val="28"/>
          <w:u w:val="single"/>
        </w:rPr>
        <w:t xml:space="preserve">92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границы между пограничными знаками N 92 и N </w:t>
      </w:r>
      <w:r>
        <w:rPr>
          <w:rFonts w:ascii="Times New Roman"/>
          <w:b w:val="false"/>
          <w:i w:val="false"/>
          <w:color w:val="000000"/>
          <w:sz w:val="28"/>
          <w:u w:val="single"/>
        </w:rPr>
        <w:t xml:space="preserve">92 </w:t>
      </w:r>
      <w:r>
        <w:rPr>
          <w:rFonts w:ascii="Times New Roman"/>
          <w:b w:val="false"/>
          <w:i w:val="false"/>
          <w:color w:val="000000"/>
          <w:sz w:val="28"/>
        </w:rPr>
        <w:t xml:space="preserve"> составляет 0.3301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92 </w:t>
      </w:r>
      <w:r>
        <w:rPr>
          <w:rFonts w:ascii="Times New Roman"/>
          <w:b w:val="false"/>
          <w:i w:val="false"/>
          <w:color w:val="000000"/>
          <w:sz w:val="28"/>
        </w:rPr>
        <w:t xml:space="preserve"> - промежуточный, железобетонный.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00'18.6" с.ш., 84 </w:t>
      </w:r>
      <w:r>
        <w:rPr>
          <w:rFonts w:ascii="Times New Roman"/>
          <w:b w:val="false"/>
          <w:i w:val="false"/>
          <w:color w:val="000000"/>
          <w:vertAlign w:val="superscript"/>
        </w:rPr>
        <w:t xml:space="preserve">о </w:t>
      </w:r>
      <w:r>
        <w:rPr>
          <w:rFonts w:ascii="Times New Roman"/>
          <w:b w:val="false"/>
          <w:i w:val="false"/>
          <w:color w:val="000000"/>
          <w:sz w:val="28"/>
        </w:rPr>
        <w:t xml:space="preserve">43'56.2"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92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продолжает идти по прямой линии в западном направлении, пересекает реку Адырбай и идет до пограничного знака N 93. Протяженность линии государственной границы между пограничными знаками N </w:t>
      </w:r>
      <w:r>
        <w:rPr>
          <w:rFonts w:ascii="Times New Roman"/>
          <w:b w:val="false"/>
          <w:i w:val="false"/>
          <w:color w:val="000000"/>
          <w:sz w:val="28"/>
          <w:u w:val="single"/>
        </w:rPr>
        <w:t xml:space="preserve">92 </w:t>
      </w:r>
      <w:r>
        <w:rPr>
          <w:rFonts w:ascii="Times New Roman"/>
          <w:b w:val="false"/>
          <w:i w:val="false"/>
          <w:color w:val="000000"/>
          <w:sz w:val="28"/>
        </w:rPr>
        <w:t xml:space="preserve"> и N 93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составляет 0.4953 км. </w:t>
      </w:r>
    </w:p>
    <w:p>
      <w:pPr>
        <w:spacing w:after="0"/>
        <w:ind w:left="0"/>
        <w:jc w:val="both"/>
      </w:pPr>
      <w:r>
        <w:rPr>
          <w:rFonts w:ascii="Times New Roman"/>
          <w:b w:val="false"/>
          <w:i w:val="false"/>
          <w:color w:val="000000"/>
          <w:sz w:val="28"/>
        </w:rPr>
        <w:t xml:space="preserve">
      Пограничный знак N 93 - гранитный.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00'19.2" с.ш., 84 </w:t>
      </w:r>
      <w:r>
        <w:rPr>
          <w:rFonts w:ascii="Times New Roman"/>
          <w:b w:val="false"/>
          <w:i w:val="false"/>
          <w:color w:val="000000"/>
          <w:vertAlign w:val="superscript"/>
        </w:rPr>
        <w:t xml:space="preserve">о </w:t>
      </w:r>
      <w:r>
        <w:rPr>
          <w:rFonts w:ascii="Times New Roman"/>
          <w:b w:val="false"/>
          <w:i w:val="false"/>
          <w:color w:val="000000"/>
          <w:sz w:val="28"/>
        </w:rPr>
        <w:t xml:space="preserve">43'32.8" в.д. </w:t>
      </w:r>
    </w:p>
    <w:bookmarkStart w:name="z23" w:id="22"/>
    <w:p>
      <w:pPr>
        <w:spacing w:after="0"/>
        <w:ind w:left="0"/>
        <w:jc w:val="both"/>
      </w:pPr>
      <w:r>
        <w:rPr>
          <w:rFonts w:ascii="Times New Roman"/>
          <w:b w:val="false"/>
          <w:i w:val="false"/>
          <w:color w:val="000000"/>
          <w:sz w:val="28"/>
        </w:rPr>
        <w:t xml:space="preserve">
      14. Линия государственной границы от пограничного знака N 93 идет в общем западном направлении, пересекает западный приток реки Адырбай и идет до восточного подножия хребта Тарбагатай, затем идет по гребню безымянного отрога хребта Тарбагатай в общем западном направлении до пограничного знака N 94, отсюда идет по гребню хребта Тарбагатай до пограничного знака N 135, далее идет по гребню гор Уластайнын - Жотасы в общем южном направлении, затем идет по гребню гор Чжумань в общем южном направлении до пограничного знака N 137, отсюда идет по прямой линии в западном направлении на протяжении 0.11 км до горной седловины, далее по тальвегу лощины идет в общем юго-юго-западном направлении на протяжении 1.01 км до истока реки Бурханбулак. Протяженность линии государственной границы на данном участке составляет 199.95 км. </w:t>
      </w:r>
    </w:p>
    <w:bookmarkEnd w:id="22"/>
    <w:p>
      <w:pPr>
        <w:spacing w:after="0"/>
        <w:ind w:left="0"/>
        <w:jc w:val="both"/>
      </w:pPr>
      <w:r>
        <w:rPr>
          <w:rFonts w:ascii="Times New Roman"/>
          <w:b w:val="false"/>
          <w:i w:val="false"/>
          <w:color w:val="000000"/>
          <w:sz w:val="28"/>
        </w:rPr>
        <w:t xml:space="preserve">
      Линия государственной границы от пограничного знака N 93 идет в общем западном направлении на протяжении 0.10 км, пересекает западный приток реки Адырбай и идет до восточного подножия хребта Тарбагатай, затем идет по гребню безымянного отрога хребта Тарбагатай на протяжении 0.98 км в общем западном направлении до высоты с отметкой 1659, отсюда идет в общем северо-северо-западном направлении на протяжении 0.30 км до пограничного знака N </w:t>
      </w:r>
      <w:r>
        <w:rPr>
          <w:rFonts w:ascii="Times New Roman"/>
          <w:b w:val="false"/>
          <w:i w:val="false"/>
          <w:color w:val="000000"/>
          <w:sz w:val="28"/>
          <w:u w:val="single"/>
        </w:rPr>
        <w:t xml:space="preserve">93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Протяженность линии государственной границы между пограничными знаками N 93 и N </w:t>
      </w:r>
      <w:r>
        <w:rPr>
          <w:rFonts w:ascii="Times New Roman"/>
          <w:b w:val="false"/>
          <w:i w:val="false"/>
          <w:color w:val="000000"/>
          <w:sz w:val="28"/>
          <w:u w:val="single"/>
        </w:rPr>
        <w:t xml:space="preserve">93 </w:t>
      </w:r>
      <w:r>
        <w:rPr>
          <w:rFonts w:ascii="Times New Roman"/>
          <w:b w:val="false"/>
          <w:i w:val="false"/>
          <w:color w:val="000000"/>
          <w:sz w:val="28"/>
        </w:rPr>
        <w:t xml:space="preserve"> составляет 1.38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93 </w:t>
      </w:r>
      <w:r>
        <w:rPr>
          <w:rFonts w:ascii="Times New Roman"/>
          <w:b w:val="false"/>
          <w:i w:val="false"/>
          <w:color w:val="000000"/>
          <w:sz w:val="28"/>
        </w:rPr>
        <w:t xml:space="preserve"> - промежуточный, гранитный, расположен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на высоте с отметкой 1685.8 вышеуказанного гребня.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00'31.8" с.ш., 84 </w:t>
      </w:r>
      <w:r>
        <w:rPr>
          <w:rFonts w:ascii="Times New Roman"/>
          <w:b w:val="false"/>
          <w:i w:val="false"/>
          <w:color w:val="000000"/>
          <w:vertAlign w:val="superscript"/>
        </w:rPr>
        <w:t xml:space="preserve">о </w:t>
      </w:r>
      <w:r>
        <w:rPr>
          <w:rFonts w:ascii="Times New Roman"/>
          <w:b w:val="false"/>
          <w:i w:val="false"/>
          <w:color w:val="000000"/>
          <w:sz w:val="28"/>
        </w:rPr>
        <w:t xml:space="preserve">42'36.9"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93 </w:t>
      </w:r>
      <w:r>
        <w:rPr>
          <w:rFonts w:ascii="Times New Roman"/>
          <w:b w:val="false"/>
          <w:i w:val="false"/>
          <w:color w:val="000000"/>
          <w:sz w:val="28"/>
        </w:rPr>
        <w:t xml:space="preserve"> идет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 вышеуказанному гребню в общем западо-юго-западном направлении через высоту с отметкой 1766 до пограничного знака N 94. Протяженность линии государственной границы между пограничными знаками N </w:t>
      </w:r>
      <w:r>
        <w:rPr>
          <w:rFonts w:ascii="Times New Roman"/>
          <w:b w:val="false"/>
          <w:i w:val="false"/>
          <w:color w:val="000000"/>
          <w:sz w:val="28"/>
          <w:u w:val="single"/>
        </w:rPr>
        <w:t xml:space="preserve">93 </w:t>
      </w:r>
      <w:r>
        <w:rPr>
          <w:rFonts w:ascii="Times New Roman"/>
          <w:b w:val="false"/>
          <w:i w:val="false"/>
          <w:color w:val="000000"/>
          <w:sz w:val="28"/>
        </w:rPr>
        <w:t xml:space="preserve"> и N 94 составляет 2.34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94 - железобетонный, расположен на восточной оконечности гребня хребта Тарбагатай на высоте с отметкой 1863.4.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00'08.7" с.ш., 84 </w:t>
      </w:r>
      <w:r>
        <w:rPr>
          <w:rFonts w:ascii="Times New Roman"/>
          <w:b w:val="false"/>
          <w:i w:val="false"/>
          <w:color w:val="000000"/>
          <w:vertAlign w:val="superscript"/>
        </w:rPr>
        <w:t xml:space="preserve">о </w:t>
      </w:r>
      <w:r>
        <w:rPr>
          <w:rFonts w:ascii="Times New Roman"/>
          <w:b w:val="false"/>
          <w:i w:val="false"/>
          <w:color w:val="000000"/>
          <w:sz w:val="28"/>
        </w:rPr>
        <w:t xml:space="preserve">41'00.6"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94 идет по гребню хребта Тарбагатай в общем западном направлении через высоты с отметками 1890, 1879, 1732 до пограничного знака N 95. Протяженность линии государственной границы между пограничными знаками N 94 и N 95 составляет 5.04 км. </w:t>
      </w:r>
    </w:p>
    <w:p>
      <w:pPr>
        <w:spacing w:after="0"/>
        <w:ind w:left="0"/>
        <w:jc w:val="both"/>
      </w:pPr>
      <w:r>
        <w:rPr>
          <w:rFonts w:ascii="Times New Roman"/>
          <w:b w:val="false"/>
          <w:i w:val="false"/>
          <w:color w:val="000000"/>
          <w:sz w:val="28"/>
        </w:rPr>
        <w:t xml:space="preserve">
      Пограничный знак N 95 - гранитный, расположен на высоте с отметкой 1802.7 вышеуказанного гребня.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59'41.0" с.ш., 84 </w:t>
      </w:r>
      <w:r>
        <w:rPr>
          <w:rFonts w:ascii="Times New Roman"/>
          <w:b w:val="false"/>
          <w:i w:val="false"/>
          <w:color w:val="000000"/>
          <w:vertAlign w:val="superscript"/>
        </w:rPr>
        <w:t xml:space="preserve">о </w:t>
      </w:r>
      <w:r>
        <w:rPr>
          <w:rFonts w:ascii="Times New Roman"/>
          <w:b w:val="false"/>
          <w:i w:val="false"/>
          <w:color w:val="000000"/>
          <w:sz w:val="28"/>
        </w:rPr>
        <w:t xml:space="preserve">37'50.5"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95 идет по вышеуказанному гребню в общем западо-северо-западном направлении до высоты с отметкой 1762, затем идет в общем западном направлении до высоты с отметкой 1699, далее идет в общем западо-юго-западном направлении до пограничного знака N 96. Протяженность линии государственной границы между пограничными знаками N 95 и N 96 составляет 6.17 км. </w:t>
      </w:r>
    </w:p>
    <w:p>
      <w:pPr>
        <w:spacing w:after="0"/>
        <w:ind w:left="0"/>
        <w:jc w:val="both"/>
      </w:pPr>
      <w:r>
        <w:rPr>
          <w:rFonts w:ascii="Times New Roman"/>
          <w:b w:val="false"/>
          <w:i w:val="false"/>
          <w:color w:val="000000"/>
          <w:sz w:val="28"/>
        </w:rPr>
        <w:t xml:space="preserve">
      Пограничный знак N 96 - железобетонный, расположен на высоте с отметкой 1666.1 вышеуказанного гребня.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59'40.4" с.ш., 84 </w:t>
      </w:r>
      <w:r>
        <w:rPr>
          <w:rFonts w:ascii="Times New Roman"/>
          <w:b w:val="false"/>
          <w:i w:val="false"/>
          <w:color w:val="000000"/>
          <w:vertAlign w:val="superscript"/>
        </w:rPr>
        <w:t xml:space="preserve">о </w:t>
      </w:r>
      <w:r>
        <w:rPr>
          <w:rFonts w:ascii="Times New Roman"/>
          <w:b w:val="false"/>
          <w:i w:val="false"/>
          <w:color w:val="000000"/>
          <w:sz w:val="28"/>
        </w:rPr>
        <w:t xml:space="preserve">33'47.3"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96 идет по вышеуказанному гребню в общем юго-западном направлении до высоты с отметкой 1810 горы Бесбастау - Шокты, затем идет в общем западном направлении до высоты с отметкой 1765, далее идет в общем юго-западном направлении до пограничного знака N 97. Протяженность линии государственной границы между пограничными знаками N 96 и N 97 составляет 5.38 км. </w:t>
      </w:r>
    </w:p>
    <w:p>
      <w:pPr>
        <w:spacing w:after="0"/>
        <w:ind w:left="0"/>
        <w:jc w:val="both"/>
      </w:pPr>
      <w:r>
        <w:rPr>
          <w:rFonts w:ascii="Times New Roman"/>
          <w:b w:val="false"/>
          <w:i w:val="false"/>
          <w:color w:val="000000"/>
          <w:sz w:val="28"/>
        </w:rPr>
        <w:t xml:space="preserve">
      Пограничный знак N 97 - гранитный, расположен на высоте с отметкой 1742.8 вышеуказанного гребня.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58'28.6" с.ш., 84 </w:t>
      </w:r>
      <w:r>
        <w:rPr>
          <w:rFonts w:ascii="Times New Roman"/>
          <w:b w:val="false"/>
          <w:i w:val="false"/>
          <w:color w:val="000000"/>
          <w:vertAlign w:val="superscript"/>
        </w:rPr>
        <w:t xml:space="preserve">о </w:t>
      </w:r>
      <w:r>
        <w:rPr>
          <w:rFonts w:ascii="Times New Roman"/>
          <w:b w:val="false"/>
          <w:i w:val="false"/>
          <w:color w:val="000000"/>
          <w:sz w:val="28"/>
        </w:rPr>
        <w:t xml:space="preserve">30'42.2"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97 идет по вышеуказанному гребню в общем северо-западном направлении до пограничного знака N 98. Протяженность линии государственной границы между пограничными знаками N 97 и N 98 составляет 2.96 км. </w:t>
      </w:r>
    </w:p>
    <w:p>
      <w:pPr>
        <w:spacing w:after="0"/>
        <w:ind w:left="0"/>
        <w:jc w:val="both"/>
      </w:pPr>
      <w:r>
        <w:rPr>
          <w:rFonts w:ascii="Times New Roman"/>
          <w:b w:val="false"/>
          <w:i w:val="false"/>
          <w:color w:val="000000"/>
          <w:sz w:val="28"/>
        </w:rPr>
        <w:t xml:space="preserve">
      Пограничный знак N 98 - железобетонный, расположен на высоте с отметкой 1522.8 вышеуказанного гребня.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59'29.9" с.ш., 84 </w:t>
      </w:r>
      <w:r>
        <w:rPr>
          <w:rFonts w:ascii="Times New Roman"/>
          <w:b w:val="false"/>
          <w:i w:val="false"/>
          <w:color w:val="000000"/>
          <w:vertAlign w:val="superscript"/>
        </w:rPr>
        <w:t xml:space="preserve">о </w:t>
      </w:r>
      <w:r>
        <w:rPr>
          <w:rFonts w:ascii="Times New Roman"/>
          <w:b w:val="false"/>
          <w:i w:val="false"/>
          <w:color w:val="000000"/>
          <w:sz w:val="28"/>
        </w:rPr>
        <w:t xml:space="preserve">29'10.3"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98 идет по вышеуказанному гребню в общем западо-юго-западном направлении, затем поворачивает и идет в западо-северо-западном направлении до пограничного знака N </w:t>
      </w:r>
      <w:r>
        <w:rPr>
          <w:rFonts w:ascii="Times New Roman"/>
          <w:b w:val="false"/>
          <w:i w:val="false"/>
          <w:color w:val="000000"/>
          <w:sz w:val="28"/>
          <w:u w:val="single"/>
        </w:rPr>
        <w:t xml:space="preserve">98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границы между пограничными знаками N 98 и N </w:t>
      </w:r>
      <w:r>
        <w:rPr>
          <w:rFonts w:ascii="Times New Roman"/>
          <w:b w:val="false"/>
          <w:i w:val="false"/>
          <w:color w:val="000000"/>
          <w:sz w:val="28"/>
          <w:u w:val="single"/>
        </w:rPr>
        <w:t xml:space="preserve">98 </w:t>
      </w:r>
      <w:r>
        <w:rPr>
          <w:rFonts w:ascii="Times New Roman"/>
          <w:b w:val="false"/>
          <w:i w:val="false"/>
          <w:color w:val="000000"/>
          <w:sz w:val="28"/>
        </w:rPr>
        <w:t xml:space="preserve"> составляет 2.34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98 </w:t>
      </w:r>
      <w:r>
        <w:rPr>
          <w:rFonts w:ascii="Times New Roman"/>
          <w:b w:val="false"/>
          <w:i w:val="false"/>
          <w:color w:val="000000"/>
          <w:sz w:val="28"/>
        </w:rPr>
        <w:t xml:space="preserve"> - промежуточный, железобетонный,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расположен на высоте с отметкой 1489.6 вышеуказанного гребня.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59'34.5" с.ш., 84 </w:t>
      </w:r>
      <w:r>
        <w:rPr>
          <w:rFonts w:ascii="Times New Roman"/>
          <w:b w:val="false"/>
          <w:i w:val="false"/>
          <w:color w:val="000000"/>
          <w:vertAlign w:val="superscript"/>
        </w:rPr>
        <w:t xml:space="preserve">о </w:t>
      </w:r>
      <w:r>
        <w:rPr>
          <w:rFonts w:ascii="Times New Roman"/>
          <w:b w:val="false"/>
          <w:i w:val="false"/>
          <w:color w:val="000000"/>
          <w:sz w:val="28"/>
        </w:rPr>
        <w:t xml:space="preserve">27'38.8"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98 </w:t>
      </w:r>
      <w:r>
        <w:rPr>
          <w:rFonts w:ascii="Times New Roman"/>
          <w:b w:val="false"/>
          <w:i w:val="false"/>
          <w:color w:val="000000"/>
          <w:sz w:val="28"/>
        </w:rPr>
        <w:t xml:space="preserve"> идет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 вышеуказанному гребню в общем северном направлении через седловину до пограничного знака N 99. Протяженность линии государственной границы между пограничными знаками N </w:t>
      </w:r>
      <w:r>
        <w:rPr>
          <w:rFonts w:ascii="Times New Roman"/>
          <w:b w:val="false"/>
          <w:i w:val="false"/>
          <w:color w:val="000000"/>
          <w:sz w:val="28"/>
          <w:u w:val="single"/>
        </w:rPr>
        <w:t xml:space="preserve">98 </w:t>
      </w:r>
      <w:r>
        <w:rPr>
          <w:rFonts w:ascii="Times New Roman"/>
          <w:b w:val="false"/>
          <w:i w:val="false"/>
          <w:color w:val="000000"/>
          <w:sz w:val="28"/>
        </w:rPr>
        <w:t xml:space="preserve"> и N 99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составляет 1.76 км. </w:t>
      </w:r>
    </w:p>
    <w:p>
      <w:pPr>
        <w:spacing w:after="0"/>
        <w:ind w:left="0"/>
        <w:jc w:val="both"/>
      </w:pPr>
      <w:r>
        <w:rPr>
          <w:rFonts w:ascii="Times New Roman"/>
          <w:b w:val="false"/>
          <w:i w:val="false"/>
          <w:color w:val="000000"/>
          <w:sz w:val="28"/>
        </w:rPr>
        <w:t xml:space="preserve">
      Пограничный знак N 99 - гранитный, расположен на высоте с отметкой 1570.6 вышеуказанного гребня.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00'29.2" с.ш., 84 </w:t>
      </w:r>
      <w:r>
        <w:rPr>
          <w:rFonts w:ascii="Times New Roman"/>
          <w:b w:val="false"/>
          <w:i w:val="false"/>
          <w:color w:val="000000"/>
          <w:vertAlign w:val="superscript"/>
        </w:rPr>
        <w:t xml:space="preserve">о </w:t>
      </w:r>
      <w:r>
        <w:rPr>
          <w:rFonts w:ascii="Times New Roman"/>
          <w:b w:val="false"/>
          <w:i w:val="false"/>
          <w:color w:val="000000"/>
          <w:sz w:val="28"/>
        </w:rPr>
        <w:t xml:space="preserve">27'31.0"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99 идет по вышеуказанному гребню в общем западном направлении через высоты с отметками 1583, 1589, 1626 до пограничного знака N 100. Протяженность линии государственной границы между пограничными знаками N 99 и N 100 составляет 5.18 км. </w:t>
      </w:r>
    </w:p>
    <w:p>
      <w:pPr>
        <w:spacing w:after="0"/>
        <w:ind w:left="0"/>
        <w:jc w:val="both"/>
      </w:pPr>
      <w:r>
        <w:rPr>
          <w:rFonts w:ascii="Times New Roman"/>
          <w:b w:val="false"/>
          <w:i w:val="false"/>
          <w:color w:val="000000"/>
          <w:sz w:val="28"/>
        </w:rPr>
        <w:t xml:space="preserve">
      Пограничный знак N 100 - железобетонный, расположен на вершине горы Шорбас с отметкой 1750.4 вышеуказанного гребня.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00'18.6" с.ш., 84 </w:t>
      </w:r>
      <w:r>
        <w:rPr>
          <w:rFonts w:ascii="Times New Roman"/>
          <w:b w:val="false"/>
          <w:i w:val="false"/>
          <w:color w:val="000000"/>
          <w:vertAlign w:val="superscript"/>
        </w:rPr>
        <w:t xml:space="preserve">о </w:t>
      </w:r>
      <w:r>
        <w:rPr>
          <w:rFonts w:ascii="Times New Roman"/>
          <w:b w:val="false"/>
          <w:i w:val="false"/>
          <w:color w:val="000000"/>
          <w:sz w:val="28"/>
        </w:rPr>
        <w:t xml:space="preserve">24'05.0"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100 идет по вышеуказанному гребню в общем юго-западном направлении, затем идет в общем западном направлении через высоту с отметкой 1539 до пограничного знака N 101. Протяженность линии государственной границы между пограничными знаками N 100 и N 101 составляет 4.98 км. </w:t>
      </w:r>
    </w:p>
    <w:p>
      <w:pPr>
        <w:spacing w:after="0"/>
        <w:ind w:left="0"/>
        <w:jc w:val="both"/>
      </w:pPr>
      <w:r>
        <w:rPr>
          <w:rFonts w:ascii="Times New Roman"/>
          <w:b w:val="false"/>
          <w:i w:val="false"/>
          <w:color w:val="000000"/>
          <w:sz w:val="28"/>
        </w:rPr>
        <w:t xml:space="preserve">
      Пограничный знак N 101 - гранитный, расположен на высоте с отметкой 1457.6 вышеуказанного гребня.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59'51.7" с.ш., 84 </w:t>
      </w:r>
      <w:r>
        <w:rPr>
          <w:rFonts w:ascii="Times New Roman"/>
          <w:b w:val="false"/>
          <w:i w:val="false"/>
          <w:color w:val="000000"/>
          <w:vertAlign w:val="superscript"/>
        </w:rPr>
        <w:t xml:space="preserve">о </w:t>
      </w:r>
      <w:r>
        <w:rPr>
          <w:rFonts w:ascii="Times New Roman"/>
          <w:b w:val="false"/>
          <w:i w:val="false"/>
          <w:color w:val="000000"/>
          <w:sz w:val="28"/>
        </w:rPr>
        <w:t xml:space="preserve">21'02.7"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101 идет по вышеуказанному гребню в общем западо-северо-западном направлении, затем идет в общем западо-юго-западном направлении до пограничного знака N 102. Протяженность линии государственной границы между пограничными знаками N 101 и N 102 составляет 3.44 км. </w:t>
      </w:r>
    </w:p>
    <w:p>
      <w:pPr>
        <w:spacing w:after="0"/>
        <w:ind w:left="0"/>
        <w:jc w:val="both"/>
      </w:pPr>
      <w:r>
        <w:rPr>
          <w:rFonts w:ascii="Times New Roman"/>
          <w:b w:val="false"/>
          <w:i w:val="false"/>
          <w:color w:val="000000"/>
          <w:sz w:val="28"/>
        </w:rPr>
        <w:t xml:space="preserve">
      Пограничный знак N 102 - железобетонный, расположен на перевале Кудайберген с отметкой 1355.7 вышеуказанного гребня.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59'52.1" с.ш., 84 </w:t>
      </w:r>
      <w:r>
        <w:rPr>
          <w:rFonts w:ascii="Times New Roman"/>
          <w:b w:val="false"/>
          <w:i w:val="false"/>
          <w:color w:val="000000"/>
          <w:vertAlign w:val="superscript"/>
        </w:rPr>
        <w:t xml:space="preserve">о </w:t>
      </w:r>
      <w:r>
        <w:rPr>
          <w:rFonts w:ascii="Times New Roman"/>
          <w:b w:val="false"/>
          <w:i w:val="false"/>
          <w:color w:val="000000"/>
          <w:sz w:val="28"/>
        </w:rPr>
        <w:t xml:space="preserve">18'59.4"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102 идет по вышеуказанному гребню в общем западо-юго-западном направлении до безымянной высоты, отсюда идет в общем северо-западном направлении через безымянный перевал с отметкой 1376, затем идет в общем западном направлении через высоты с отметками 1347, 1382, 1402, перевал Табастыасу с отметкой 1374, высоту с отметкой 1408 до пограничного знака N 103. Протяженность линии государственной границы между пограничными знаками N 102 и N 103 составляет 8.82 км. </w:t>
      </w:r>
    </w:p>
    <w:p>
      <w:pPr>
        <w:spacing w:after="0"/>
        <w:ind w:left="0"/>
        <w:jc w:val="both"/>
      </w:pPr>
      <w:r>
        <w:rPr>
          <w:rFonts w:ascii="Times New Roman"/>
          <w:b w:val="false"/>
          <w:i w:val="false"/>
          <w:color w:val="000000"/>
          <w:sz w:val="28"/>
        </w:rPr>
        <w:t xml:space="preserve">
      Пограничный знак N 103 - гранитный, расположен на высоте с отметкой 1400.5 вышеуказанного гребня.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59'58.0"с.ш., 84 </w:t>
      </w:r>
      <w:r>
        <w:rPr>
          <w:rFonts w:ascii="Times New Roman"/>
          <w:b w:val="false"/>
          <w:i w:val="false"/>
          <w:color w:val="000000"/>
          <w:vertAlign w:val="superscript"/>
        </w:rPr>
        <w:t xml:space="preserve">о </w:t>
      </w:r>
      <w:r>
        <w:rPr>
          <w:rFonts w:ascii="Times New Roman"/>
          <w:b w:val="false"/>
          <w:i w:val="false"/>
          <w:color w:val="000000"/>
          <w:sz w:val="28"/>
        </w:rPr>
        <w:t xml:space="preserve">13'40.6"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103 идет по вышеуказанному гребню в общем западном направлении до высоты с отметкой 1529, затем идет в общем западо-юго-западном направлении через высоту с отметкой 1554, гору Басыттау с отметкой 1633.2 до пограничного знака N 104. Протяженность линии государственной границы между пограничными знаками N 103 и N 104 составляет 6.06 км. </w:t>
      </w:r>
    </w:p>
    <w:p>
      <w:pPr>
        <w:spacing w:after="0"/>
        <w:ind w:left="0"/>
        <w:jc w:val="both"/>
      </w:pPr>
      <w:r>
        <w:rPr>
          <w:rFonts w:ascii="Times New Roman"/>
          <w:b w:val="false"/>
          <w:i w:val="false"/>
          <w:color w:val="000000"/>
          <w:sz w:val="28"/>
        </w:rPr>
        <w:t xml:space="preserve">
      Пограничный знак N 104 - железобетонный, расположен на перевале Бокайасу с отметкой 1514.0 вышеуказанного гребня.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59'36.2" с.ш., 84 </w:t>
      </w:r>
      <w:r>
        <w:rPr>
          <w:rFonts w:ascii="Times New Roman"/>
          <w:b w:val="false"/>
          <w:i w:val="false"/>
          <w:color w:val="000000"/>
          <w:vertAlign w:val="superscript"/>
        </w:rPr>
        <w:t xml:space="preserve">о </w:t>
      </w:r>
      <w:r>
        <w:rPr>
          <w:rFonts w:ascii="Times New Roman"/>
          <w:b w:val="false"/>
          <w:i w:val="false"/>
          <w:color w:val="000000"/>
          <w:sz w:val="28"/>
        </w:rPr>
        <w:t xml:space="preserve">10'00.8"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104 идет по вышеуказанному гребню в общем юго-западном направлении через высоту с отметкой 1610, перевал Тастыасу, безымянный перевал и перевал Клафдэнтаасу до пограничного знака N 105. Протяженность линии государственной границы между пограничными знаками N 104 и N 105 составляет 5.44 км. </w:t>
      </w:r>
    </w:p>
    <w:p>
      <w:pPr>
        <w:spacing w:after="0"/>
        <w:ind w:left="0"/>
        <w:jc w:val="both"/>
      </w:pPr>
      <w:r>
        <w:rPr>
          <w:rFonts w:ascii="Times New Roman"/>
          <w:b w:val="false"/>
          <w:i w:val="false"/>
          <w:color w:val="000000"/>
          <w:sz w:val="28"/>
        </w:rPr>
        <w:t xml:space="preserve">
      Пограничный знак N 105 - гранитный, расположен на высоте с отметкой 1857.5 вышеуказанного гребня.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58'07.8"с.ш., 84 </w:t>
      </w:r>
      <w:r>
        <w:rPr>
          <w:rFonts w:ascii="Times New Roman"/>
          <w:b w:val="false"/>
          <w:i w:val="false"/>
          <w:color w:val="000000"/>
          <w:vertAlign w:val="superscript"/>
        </w:rPr>
        <w:t xml:space="preserve">о </w:t>
      </w:r>
      <w:r>
        <w:rPr>
          <w:rFonts w:ascii="Times New Roman"/>
          <w:b w:val="false"/>
          <w:i w:val="false"/>
          <w:color w:val="000000"/>
          <w:sz w:val="28"/>
        </w:rPr>
        <w:t xml:space="preserve">07'13.6"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105 идет по вышеуказанному гребню в общем западном направлении через перевал Гофмайлакасу с отметкой 1799, безымянный перевал с отметкой 1931, перевал Шыбындыасу с отметкой 1947 до высоты с отметкой 2194, затем идет  в общем юго-юго-западном направлении до седловины с отметкой 2109, далее идет в общем западо-северо-западном направлении до пограничного знака N 106. Протяженность линии государственной границы между пограничными знаками N 105 и N 106 составляет 6.80 км. </w:t>
      </w:r>
    </w:p>
    <w:p>
      <w:pPr>
        <w:spacing w:after="0"/>
        <w:ind w:left="0"/>
        <w:jc w:val="both"/>
      </w:pPr>
      <w:r>
        <w:rPr>
          <w:rFonts w:ascii="Times New Roman"/>
          <w:b w:val="false"/>
          <w:i w:val="false"/>
          <w:color w:val="000000"/>
          <w:sz w:val="28"/>
        </w:rPr>
        <w:t xml:space="preserve">
      Пограничный знак N 106 - железобетонный, расположен в седловине с отметкой 2193.4 вышеуказанного гребня.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58'19.9" с.ш., 84 </w:t>
      </w:r>
      <w:r>
        <w:rPr>
          <w:rFonts w:ascii="Times New Roman"/>
          <w:b w:val="false"/>
          <w:i w:val="false"/>
          <w:color w:val="000000"/>
          <w:vertAlign w:val="superscript"/>
        </w:rPr>
        <w:t xml:space="preserve">о </w:t>
      </w:r>
      <w:r>
        <w:rPr>
          <w:rFonts w:ascii="Times New Roman"/>
          <w:b w:val="false"/>
          <w:i w:val="false"/>
          <w:color w:val="000000"/>
          <w:sz w:val="28"/>
        </w:rPr>
        <w:t xml:space="preserve">02'36.9"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106 идет по вышеуказанному гребню в общем западо-северо-западном направлении через гору Касыбаксай с отметкой 2246, высоты с отметками 2250, 2161 до пограничного знака N 107. Протяженность линии государственной границы между пограничными знаками N 106 и N 107 составляет 5.20 км. </w:t>
      </w:r>
    </w:p>
    <w:p>
      <w:pPr>
        <w:spacing w:after="0"/>
        <w:ind w:left="0"/>
        <w:jc w:val="both"/>
      </w:pPr>
      <w:r>
        <w:rPr>
          <w:rFonts w:ascii="Times New Roman"/>
          <w:b w:val="false"/>
          <w:i w:val="false"/>
          <w:color w:val="000000"/>
          <w:sz w:val="28"/>
        </w:rPr>
        <w:t xml:space="preserve">
      Пограничный знак N 107 - гранитный, расположен в седловине с отметкой 2092.2 вышеуказанного гребня.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59'36.8" с.ш., 83 </w:t>
      </w:r>
      <w:r>
        <w:rPr>
          <w:rFonts w:ascii="Times New Roman"/>
          <w:b w:val="false"/>
          <w:i w:val="false"/>
          <w:color w:val="000000"/>
          <w:vertAlign w:val="superscript"/>
        </w:rPr>
        <w:t xml:space="preserve">о </w:t>
      </w:r>
      <w:r>
        <w:rPr>
          <w:rFonts w:ascii="Times New Roman"/>
          <w:b w:val="false"/>
          <w:i w:val="false"/>
          <w:color w:val="000000"/>
          <w:sz w:val="28"/>
        </w:rPr>
        <w:t xml:space="preserve">59'31.3"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107 идет по вышеуказанному гребню в общем западо-юго-западном направлении через высоты с отметками 2119, 2115, 2263, 2407 до пограничного знака N 108. Протяженность линии государственной границы между пограничными знаками N 107 и N 108 составляет 7.52 км. </w:t>
      </w:r>
    </w:p>
    <w:p>
      <w:pPr>
        <w:spacing w:after="0"/>
        <w:ind w:left="0"/>
        <w:jc w:val="both"/>
      </w:pPr>
      <w:r>
        <w:rPr>
          <w:rFonts w:ascii="Times New Roman"/>
          <w:b w:val="false"/>
          <w:i w:val="false"/>
          <w:color w:val="000000"/>
          <w:sz w:val="28"/>
        </w:rPr>
        <w:t xml:space="preserve">
      Пограничный знак N 108 - железобетонный, расположен на перевале Косты с отметкой 2343.6 вышеуказанного гребня.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58'39.9" с.ш., 83 </w:t>
      </w:r>
      <w:r>
        <w:rPr>
          <w:rFonts w:ascii="Times New Roman"/>
          <w:b w:val="false"/>
          <w:i w:val="false"/>
          <w:color w:val="000000"/>
          <w:vertAlign w:val="superscript"/>
        </w:rPr>
        <w:t xml:space="preserve">о </w:t>
      </w:r>
      <w:r>
        <w:rPr>
          <w:rFonts w:ascii="Times New Roman"/>
          <w:b w:val="false"/>
          <w:i w:val="false"/>
          <w:color w:val="000000"/>
          <w:sz w:val="28"/>
        </w:rPr>
        <w:t xml:space="preserve">55'19.6"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108 идет по вышеуказанному гребню в общем юго-юго-западном направлении до безымянной высоты, затем идет в общем западо-северо-западном направлении через гору Кызыл - Илак с отметкой 2465, седловину с отметкой 2304, высоту с отметкой 2439 до пограничного знака N 109. Протяженность линии государственной границы между пограничными знаками N 108 и N 109 составляет 5.32 км. </w:t>
      </w:r>
    </w:p>
    <w:p>
      <w:pPr>
        <w:spacing w:after="0"/>
        <w:ind w:left="0"/>
        <w:jc w:val="both"/>
      </w:pPr>
      <w:r>
        <w:rPr>
          <w:rFonts w:ascii="Times New Roman"/>
          <w:b w:val="false"/>
          <w:i w:val="false"/>
          <w:color w:val="000000"/>
          <w:sz w:val="28"/>
        </w:rPr>
        <w:t xml:space="preserve">
      Пограничный знак N 109 - гранитный, расположен на перевале Теректы с отметкой 2365.8 вышеуказанного гребня.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59'10.7" с.ш., 83 </w:t>
      </w:r>
      <w:r>
        <w:rPr>
          <w:rFonts w:ascii="Times New Roman"/>
          <w:b w:val="false"/>
          <w:i w:val="false"/>
          <w:color w:val="000000"/>
          <w:vertAlign w:val="superscript"/>
        </w:rPr>
        <w:t xml:space="preserve">о </w:t>
      </w:r>
      <w:r>
        <w:rPr>
          <w:rFonts w:ascii="Times New Roman"/>
          <w:b w:val="false"/>
          <w:i w:val="false"/>
          <w:color w:val="000000"/>
          <w:sz w:val="28"/>
        </w:rPr>
        <w:t xml:space="preserve">52'47.4"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109 идет по вышеуказанному гребню в общем западо-северо-западном направлении через седловину с отметкой 2404, высоту с отметкой 2467, перевал Питьевой Арык с отметкой 2456 до горы Футяоэйлак с отметкой 2547, затем в общем северном направлении через безымянную седловину идет до пограничного знака N 110. Протяженность линии государственной границы между пограничными знаками N 109 и N 110 составляет 5.73 км. </w:t>
      </w:r>
    </w:p>
    <w:p>
      <w:pPr>
        <w:spacing w:after="0"/>
        <w:ind w:left="0"/>
        <w:jc w:val="both"/>
      </w:pPr>
      <w:r>
        <w:rPr>
          <w:rFonts w:ascii="Times New Roman"/>
          <w:b w:val="false"/>
          <w:i w:val="false"/>
          <w:color w:val="000000"/>
          <w:sz w:val="28"/>
        </w:rPr>
        <w:t xml:space="preserve">
      Пограничный знак N 110 - железобетонный, расположен на высоте с отметкой 2487.2 вышеуказанного гребня.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00'13.2" с.ш., 83 </w:t>
      </w:r>
      <w:r>
        <w:rPr>
          <w:rFonts w:ascii="Times New Roman"/>
          <w:b w:val="false"/>
          <w:i w:val="false"/>
          <w:color w:val="000000"/>
          <w:vertAlign w:val="superscript"/>
        </w:rPr>
        <w:t xml:space="preserve">о </w:t>
      </w:r>
      <w:r>
        <w:rPr>
          <w:rFonts w:ascii="Times New Roman"/>
          <w:b w:val="false"/>
          <w:i w:val="false"/>
          <w:color w:val="000000"/>
          <w:sz w:val="28"/>
        </w:rPr>
        <w:t xml:space="preserve">50'10.0"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110 идет по вышеуказанному гребню в общем западо-северо-западном направлении через седловину с отметкой 2398, высоту с отметкой, 2510 до пограничного знака N 111. Протяженность линии государственной границы между пограничными знаками N 110 и N 111 составляет 5.76 км. </w:t>
      </w:r>
    </w:p>
    <w:p>
      <w:pPr>
        <w:spacing w:after="0"/>
        <w:ind w:left="0"/>
        <w:jc w:val="both"/>
      </w:pPr>
      <w:r>
        <w:rPr>
          <w:rFonts w:ascii="Times New Roman"/>
          <w:b w:val="false"/>
          <w:i w:val="false"/>
          <w:color w:val="000000"/>
          <w:sz w:val="28"/>
        </w:rPr>
        <w:t xml:space="preserve">
      Пограничный знак N 111 - гранитный, расположен на перевале Кузгунтас с отметкой 2374.1 вышеуказанного гребня.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01'25.4" с.ш., 83 </w:t>
      </w:r>
      <w:r>
        <w:rPr>
          <w:rFonts w:ascii="Times New Roman"/>
          <w:b w:val="false"/>
          <w:i w:val="false"/>
          <w:color w:val="000000"/>
          <w:vertAlign w:val="superscript"/>
        </w:rPr>
        <w:t xml:space="preserve">о </w:t>
      </w:r>
      <w:r>
        <w:rPr>
          <w:rFonts w:ascii="Times New Roman"/>
          <w:b w:val="false"/>
          <w:i w:val="false"/>
          <w:color w:val="000000"/>
          <w:sz w:val="28"/>
        </w:rPr>
        <w:t xml:space="preserve">46'45.0"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111 идет по вышеуказанному гребню в общем западо-северо-западном направлении через высоту с отметкой 2534 до пограничного знака N 112. Протяженность линии государственной границы между пограничными знаками N 111 и N 112 составляет 3.23 км. </w:t>
      </w:r>
    </w:p>
    <w:p>
      <w:pPr>
        <w:spacing w:after="0"/>
        <w:ind w:left="0"/>
        <w:jc w:val="both"/>
      </w:pPr>
      <w:r>
        <w:rPr>
          <w:rFonts w:ascii="Times New Roman"/>
          <w:b w:val="false"/>
          <w:i w:val="false"/>
          <w:color w:val="000000"/>
          <w:sz w:val="28"/>
        </w:rPr>
        <w:t xml:space="preserve">
      Пограничный знак N 112 - железобетонный, расположен на высоте с отметкой 2465.7 вышеуказанного гребня.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01'55.9" с.ш., 83 </w:t>
      </w:r>
      <w:r>
        <w:rPr>
          <w:rFonts w:ascii="Times New Roman"/>
          <w:b w:val="false"/>
          <w:i w:val="false"/>
          <w:color w:val="000000"/>
          <w:vertAlign w:val="superscript"/>
        </w:rPr>
        <w:t xml:space="preserve">о </w:t>
      </w:r>
      <w:r>
        <w:rPr>
          <w:rFonts w:ascii="Times New Roman"/>
          <w:b w:val="false"/>
          <w:i w:val="false"/>
          <w:color w:val="000000"/>
          <w:sz w:val="28"/>
        </w:rPr>
        <w:t xml:space="preserve">44'53.9"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112 идет по вышеуказанному гребню в общем западо-юго-западном направлении через высоту с отметкой 2499 до пограничного знака N 113. Протяженность линии государственной границы между пограничными знаками N 112 и N 113 составляет 4.70 км. </w:t>
      </w:r>
    </w:p>
    <w:p>
      <w:pPr>
        <w:spacing w:after="0"/>
        <w:ind w:left="0"/>
        <w:jc w:val="both"/>
      </w:pPr>
      <w:r>
        <w:rPr>
          <w:rFonts w:ascii="Times New Roman"/>
          <w:b w:val="false"/>
          <w:i w:val="false"/>
          <w:color w:val="000000"/>
          <w:sz w:val="28"/>
        </w:rPr>
        <w:t xml:space="preserve">
      Пограничный знак N 113 - гранитный, расположен на горе Халацюэлигэнь с отметкой 2723.7 вышеуказанного гребня.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01'00.3" с.ш., 83 </w:t>
      </w:r>
      <w:r>
        <w:rPr>
          <w:rFonts w:ascii="Times New Roman"/>
          <w:b w:val="false"/>
          <w:i w:val="false"/>
          <w:color w:val="000000"/>
          <w:vertAlign w:val="superscript"/>
        </w:rPr>
        <w:t xml:space="preserve">о </w:t>
      </w:r>
      <w:r>
        <w:rPr>
          <w:rFonts w:ascii="Times New Roman"/>
          <w:b w:val="false"/>
          <w:i w:val="false"/>
          <w:color w:val="000000"/>
          <w:sz w:val="28"/>
        </w:rPr>
        <w:t xml:space="preserve">41'49.9"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113 идет по вышеуказанному гребню в общем северном направлении через высоту с отметкой 2619, затем идет в общем западном направлении до пограничного знака N 114. Протяженность линии государственной границы между пограничными знаками N 113 и N 114 составляет 3.32 км. </w:t>
      </w:r>
    </w:p>
    <w:p>
      <w:pPr>
        <w:spacing w:after="0"/>
        <w:ind w:left="0"/>
        <w:jc w:val="both"/>
      </w:pPr>
      <w:r>
        <w:rPr>
          <w:rFonts w:ascii="Times New Roman"/>
          <w:b w:val="false"/>
          <w:i w:val="false"/>
          <w:color w:val="000000"/>
          <w:sz w:val="28"/>
        </w:rPr>
        <w:t xml:space="preserve">
      Пограничный знак N 114 - железобетонный, расположен на высоте с отметкой 2662.8 горы Керкаска вышеуказанного гребня.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02'06.2" с.ш., 83 </w:t>
      </w:r>
      <w:r>
        <w:rPr>
          <w:rFonts w:ascii="Times New Roman"/>
          <w:b w:val="false"/>
          <w:i w:val="false"/>
          <w:color w:val="000000"/>
          <w:vertAlign w:val="superscript"/>
        </w:rPr>
        <w:t xml:space="preserve">о </w:t>
      </w:r>
      <w:r>
        <w:rPr>
          <w:rFonts w:ascii="Times New Roman"/>
          <w:b w:val="false"/>
          <w:i w:val="false"/>
          <w:color w:val="000000"/>
          <w:sz w:val="28"/>
        </w:rPr>
        <w:t xml:space="preserve">41'13.0"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114 идет по вышеуказанному гребню в общем западо-северо-западном направлении через перевал Сарлыбайбулак с отметкой 2613 до пограничного знака N 115. Протяженность линии государственной границы между пограничными знаками N 114 и N 115 составляет 3.62 км. </w:t>
      </w:r>
    </w:p>
    <w:p>
      <w:pPr>
        <w:spacing w:after="0"/>
        <w:ind w:left="0"/>
        <w:jc w:val="both"/>
      </w:pPr>
      <w:r>
        <w:rPr>
          <w:rFonts w:ascii="Times New Roman"/>
          <w:b w:val="false"/>
          <w:i w:val="false"/>
          <w:color w:val="000000"/>
          <w:sz w:val="28"/>
        </w:rPr>
        <w:t xml:space="preserve">
      Пограничный знак N 115 - гранитный, расположен на высоте с отметкой 2698.2 вышеуказанного гребня.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02'36.9" с.ш., 83 </w:t>
      </w:r>
      <w:r>
        <w:rPr>
          <w:rFonts w:ascii="Times New Roman"/>
          <w:b w:val="false"/>
          <w:i w:val="false"/>
          <w:color w:val="000000"/>
          <w:vertAlign w:val="superscript"/>
        </w:rPr>
        <w:t xml:space="preserve">о </w:t>
      </w:r>
      <w:r>
        <w:rPr>
          <w:rFonts w:ascii="Times New Roman"/>
          <w:b w:val="false"/>
          <w:i w:val="false"/>
          <w:color w:val="000000"/>
          <w:sz w:val="28"/>
        </w:rPr>
        <w:t xml:space="preserve">38'39.0"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115 идет по вышеуказанному гребню в общем западном направлении до пограничного знака N 116. Протяженность линии государственной границы между пограничными знаками N 115 и N 116 составляет 3.04 км. </w:t>
      </w:r>
    </w:p>
    <w:p>
      <w:pPr>
        <w:spacing w:after="0"/>
        <w:ind w:left="0"/>
        <w:jc w:val="both"/>
      </w:pPr>
      <w:r>
        <w:rPr>
          <w:rFonts w:ascii="Times New Roman"/>
          <w:b w:val="false"/>
          <w:i w:val="false"/>
          <w:color w:val="000000"/>
          <w:sz w:val="28"/>
        </w:rPr>
        <w:t xml:space="preserve">
      Пограничный знак N 116 - железобетонный, расположен на высоте с отметкой 2690.9 вышеуказанного гребня.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02'44.4" с.ш., 83 </w:t>
      </w:r>
      <w:r>
        <w:rPr>
          <w:rFonts w:ascii="Times New Roman"/>
          <w:b w:val="false"/>
          <w:i w:val="false"/>
          <w:color w:val="000000"/>
          <w:vertAlign w:val="superscript"/>
        </w:rPr>
        <w:t xml:space="preserve">о </w:t>
      </w:r>
      <w:r>
        <w:rPr>
          <w:rFonts w:ascii="Times New Roman"/>
          <w:b w:val="false"/>
          <w:i w:val="false"/>
          <w:color w:val="000000"/>
          <w:sz w:val="28"/>
        </w:rPr>
        <w:t xml:space="preserve">36'26.7"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116 идет по вышеуказанному гребню в общем западо-северо-западном направлении через седловину с отметкой 2538, высоту с отметкой 2629 до пограничного знака N 117. Протяженность линии государственной границы между пограничными знаками N 116 и N 117 составляет 4.34 км. </w:t>
      </w:r>
    </w:p>
    <w:p>
      <w:pPr>
        <w:spacing w:after="0"/>
        <w:ind w:left="0"/>
        <w:jc w:val="both"/>
      </w:pPr>
      <w:r>
        <w:rPr>
          <w:rFonts w:ascii="Times New Roman"/>
          <w:b w:val="false"/>
          <w:i w:val="false"/>
          <w:color w:val="000000"/>
          <w:sz w:val="28"/>
        </w:rPr>
        <w:t xml:space="preserve">
      Пограничный знак N 117 - гранитный, расположен на высоте с отметкой 2664.6 вышеуказанного гребня.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03'20.4" с.ш., 83 </w:t>
      </w:r>
      <w:r>
        <w:rPr>
          <w:rFonts w:ascii="Times New Roman"/>
          <w:b w:val="false"/>
          <w:i w:val="false"/>
          <w:color w:val="000000"/>
          <w:vertAlign w:val="superscript"/>
        </w:rPr>
        <w:t xml:space="preserve">о </w:t>
      </w:r>
      <w:r>
        <w:rPr>
          <w:rFonts w:ascii="Times New Roman"/>
          <w:b w:val="false"/>
          <w:i w:val="false"/>
          <w:color w:val="000000"/>
          <w:sz w:val="28"/>
        </w:rPr>
        <w:t xml:space="preserve">33'55.9"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117 идет по вышеуказанному гребню в общем северо-западном направлении, затем идет в общем северо-северо-восточном направлении, где поворачивает и идет в общем западном направлении до пограничного знака N 118. Протяженность линии государственной границы между пограничными знаками N 117 и N 118 составляет 3.18 км. </w:t>
      </w:r>
    </w:p>
    <w:p>
      <w:pPr>
        <w:spacing w:after="0"/>
        <w:ind w:left="0"/>
        <w:jc w:val="both"/>
      </w:pPr>
      <w:r>
        <w:rPr>
          <w:rFonts w:ascii="Times New Roman"/>
          <w:b w:val="false"/>
          <w:i w:val="false"/>
          <w:color w:val="000000"/>
          <w:sz w:val="28"/>
        </w:rPr>
        <w:t xml:space="preserve">
      Пограничный знак N 118 - железобетонный, расположен на высоте с отметкой 2600.3 горы Кутанашбай вышеуказанного гребня.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04'43.2" с.ш., 83 </w:t>
      </w:r>
      <w:r>
        <w:rPr>
          <w:rFonts w:ascii="Times New Roman"/>
          <w:b w:val="false"/>
          <w:i w:val="false"/>
          <w:color w:val="000000"/>
          <w:vertAlign w:val="superscript"/>
        </w:rPr>
        <w:t xml:space="preserve">о </w:t>
      </w:r>
      <w:r>
        <w:rPr>
          <w:rFonts w:ascii="Times New Roman"/>
          <w:b w:val="false"/>
          <w:i w:val="false"/>
          <w:color w:val="000000"/>
          <w:sz w:val="28"/>
        </w:rPr>
        <w:t xml:space="preserve">33'44.0"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118 идет по вышеуказанному гребню в общем западо-северо-западном направлении через перевал Ертыкши до пограничного знака N 119. Протяженность линии государственной границы между пограничными знаками N 118 и N 119 составляет 4.68 км. </w:t>
      </w:r>
    </w:p>
    <w:p>
      <w:pPr>
        <w:spacing w:after="0"/>
        <w:ind w:left="0"/>
        <w:jc w:val="both"/>
      </w:pPr>
      <w:r>
        <w:rPr>
          <w:rFonts w:ascii="Times New Roman"/>
          <w:b w:val="false"/>
          <w:i w:val="false"/>
          <w:color w:val="000000"/>
          <w:sz w:val="28"/>
        </w:rPr>
        <w:t xml:space="preserve">
      Пограничный знак N 119 - гранитный, расположен на высоте с отметкой 2547.1 вышеуказанного гребня.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05'43.7" с.ш., 83 </w:t>
      </w:r>
      <w:r>
        <w:rPr>
          <w:rFonts w:ascii="Times New Roman"/>
          <w:b w:val="false"/>
          <w:i w:val="false"/>
          <w:color w:val="000000"/>
          <w:vertAlign w:val="superscript"/>
        </w:rPr>
        <w:t xml:space="preserve">о </w:t>
      </w:r>
      <w:r>
        <w:rPr>
          <w:rFonts w:ascii="Times New Roman"/>
          <w:b w:val="false"/>
          <w:i w:val="false"/>
          <w:color w:val="000000"/>
          <w:sz w:val="28"/>
        </w:rPr>
        <w:t xml:space="preserve">31'11.9"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119 идет по вышеуказанному гребню в общем северо-западном направлении через высоту с отметкой 2425 до пограничного знака N 120. Протяженность линии государственной границы между пограничными знаками N 119 и N 120 составляет 2.08 км. </w:t>
      </w:r>
    </w:p>
    <w:p>
      <w:pPr>
        <w:spacing w:after="0"/>
        <w:ind w:left="0"/>
        <w:jc w:val="both"/>
      </w:pPr>
      <w:r>
        <w:rPr>
          <w:rFonts w:ascii="Times New Roman"/>
          <w:b w:val="false"/>
          <w:i w:val="false"/>
          <w:color w:val="000000"/>
          <w:sz w:val="28"/>
        </w:rPr>
        <w:t xml:space="preserve">
      Пограничный знак N 120 - железобетонный, расположен на высоте с отметкой 2428.2 вышеуказанного гребня.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06'34.6" с.ш., 83 </w:t>
      </w:r>
      <w:r>
        <w:rPr>
          <w:rFonts w:ascii="Times New Roman"/>
          <w:b w:val="false"/>
          <w:i w:val="false"/>
          <w:color w:val="000000"/>
          <w:vertAlign w:val="superscript"/>
        </w:rPr>
        <w:t xml:space="preserve">о </w:t>
      </w:r>
      <w:r>
        <w:rPr>
          <w:rFonts w:ascii="Times New Roman"/>
          <w:b w:val="false"/>
          <w:i w:val="false"/>
          <w:color w:val="000000"/>
          <w:sz w:val="28"/>
        </w:rPr>
        <w:t xml:space="preserve">30'21.1"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120 идет по вышеуказанному гребню в общем западном направлении до безымянной высоты, затем идет в общем западо-северо-западном направлении до пограничного знака N 121. Протяженность линии государственной границы между пограничными знаками N 120 и N 121 составляет 6.12 км. </w:t>
      </w:r>
    </w:p>
    <w:p>
      <w:pPr>
        <w:spacing w:after="0"/>
        <w:ind w:left="0"/>
        <w:jc w:val="both"/>
      </w:pPr>
      <w:r>
        <w:rPr>
          <w:rFonts w:ascii="Times New Roman"/>
          <w:b w:val="false"/>
          <w:i w:val="false"/>
          <w:color w:val="000000"/>
          <w:sz w:val="28"/>
        </w:rPr>
        <w:t xml:space="preserve">
      Пограничный знак N 121 - гранитный, расположен на высоте с отметкой 2343.0 вышеуказанного гребня.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07'39.5" с.ш., 83 </w:t>
      </w:r>
      <w:r>
        <w:rPr>
          <w:rFonts w:ascii="Times New Roman"/>
          <w:b w:val="false"/>
          <w:i w:val="false"/>
          <w:color w:val="000000"/>
          <w:vertAlign w:val="superscript"/>
        </w:rPr>
        <w:t xml:space="preserve">о </w:t>
      </w:r>
      <w:r>
        <w:rPr>
          <w:rFonts w:ascii="Times New Roman"/>
          <w:b w:val="false"/>
          <w:i w:val="false"/>
          <w:color w:val="000000"/>
          <w:sz w:val="28"/>
        </w:rPr>
        <w:t xml:space="preserve">28'18.8"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121 идет по вышеуказанному гребню в общем западном направлении через высоту с отметкой 2351 до пограничного знака N 122. Протяженность линии государственной границы между пограничными знаками N 121 и N 122 составляет 3.19 км. </w:t>
      </w:r>
    </w:p>
    <w:p>
      <w:pPr>
        <w:spacing w:after="0"/>
        <w:ind w:left="0"/>
        <w:jc w:val="both"/>
      </w:pPr>
      <w:r>
        <w:rPr>
          <w:rFonts w:ascii="Times New Roman"/>
          <w:b w:val="false"/>
          <w:i w:val="false"/>
          <w:color w:val="000000"/>
          <w:sz w:val="28"/>
        </w:rPr>
        <w:t xml:space="preserve">
      Пограничный знак N 122 - железобетонный, расположен на высоте с отметкой 2334.4 вышеуказанного гребня.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07'27.5" с.ш., 83 </w:t>
      </w:r>
      <w:r>
        <w:rPr>
          <w:rFonts w:ascii="Times New Roman"/>
          <w:b w:val="false"/>
          <w:i w:val="false"/>
          <w:color w:val="000000"/>
          <w:vertAlign w:val="superscript"/>
        </w:rPr>
        <w:t xml:space="preserve">о </w:t>
      </w:r>
      <w:r>
        <w:rPr>
          <w:rFonts w:ascii="Times New Roman"/>
          <w:b w:val="false"/>
          <w:i w:val="false"/>
          <w:color w:val="000000"/>
          <w:sz w:val="28"/>
        </w:rPr>
        <w:t xml:space="preserve">26'09.6"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122 идет по вышеуказанному гребню в общем юго-западном направлении до высоты с отметкой 2416 горы Чашитколь, затем идет в общем западном направлении до безымянной высоты, далее идет в общем северо-северо-западном направлении через высоту с отметкой 2404 до пограничного знака N 123. Протяженность линии государственной границы между пограничными знаками N 122 и N 123 составляет 3.61 км. </w:t>
      </w:r>
    </w:p>
    <w:p>
      <w:pPr>
        <w:spacing w:after="0"/>
        <w:ind w:left="0"/>
        <w:jc w:val="both"/>
      </w:pPr>
      <w:r>
        <w:rPr>
          <w:rFonts w:ascii="Times New Roman"/>
          <w:b w:val="false"/>
          <w:i w:val="false"/>
          <w:color w:val="000000"/>
          <w:sz w:val="28"/>
        </w:rPr>
        <w:t xml:space="preserve">
      Пограничный знак N 123 - гранитный, расположен на безымянном перевале с отметкой 2369.8 вышеуказанного гребня.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07'34.2" с.ш., 83 </w:t>
      </w:r>
      <w:r>
        <w:rPr>
          <w:rFonts w:ascii="Times New Roman"/>
          <w:b w:val="false"/>
          <w:i w:val="false"/>
          <w:color w:val="000000"/>
          <w:vertAlign w:val="superscript"/>
        </w:rPr>
        <w:t xml:space="preserve">о </w:t>
      </w:r>
      <w:r>
        <w:rPr>
          <w:rFonts w:ascii="Times New Roman"/>
          <w:b w:val="false"/>
          <w:i w:val="false"/>
          <w:color w:val="000000"/>
          <w:sz w:val="28"/>
        </w:rPr>
        <w:t xml:space="preserve">24'32.4"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123 идет по вышеуказанному гребню в общем северо-западном направлении через высоту с отметкой 2413 горы Кэлэйкэ, седловину с отметкой 2350 до пограничного знака N 124. Протяженность линии государственной границы между пограничными знаками N 123 и N 124 составляет 5.65 км. </w:t>
      </w:r>
    </w:p>
    <w:p>
      <w:pPr>
        <w:spacing w:after="0"/>
        <w:ind w:left="0"/>
        <w:jc w:val="both"/>
      </w:pPr>
      <w:r>
        <w:rPr>
          <w:rFonts w:ascii="Times New Roman"/>
          <w:b w:val="false"/>
          <w:i w:val="false"/>
          <w:color w:val="000000"/>
          <w:sz w:val="28"/>
        </w:rPr>
        <w:t xml:space="preserve">
      Пограничный знак N 124 - железобетонный, расположен на высоте с отметкой 2372.9 вышеуказанного гребня.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09'48.1" с.ш., 83 </w:t>
      </w:r>
      <w:r>
        <w:rPr>
          <w:rFonts w:ascii="Times New Roman"/>
          <w:b w:val="false"/>
          <w:i w:val="false"/>
          <w:color w:val="000000"/>
          <w:vertAlign w:val="superscript"/>
        </w:rPr>
        <w:t xml:space="preserve">о </w:t>
      </w:r>
      <w:r>
        <w:rPr>
          <w:rFonts w:ascii="Times New Roman"/>
          <w:b w:val="false"/>
          <w:i w:val="false"/>
          <w:color w:val="000000"/>
          <w:sz w:val="28"/>
        </w:rPr>
        <w:t xml:space="preserve">21'56.8"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124 идет по вышеуказанному гребню в общем северном направлении до высоты с отметкой 2453 горы Улькенхалаур, затем идет в общем западном направлении через высоту с отметкой 2497, седловину с отметкой 2377, высоту с отметкой 2505 до высоты с отметкой 2423, далее идет в общем западо-юго-западном направлении до пограничного знака N 125. Протяженность линии государственной границы между пограничными знаками N 124 и N 125 составляет 9.30 км. </w:t>
      </w:r>
    </w:p>
    <w:p>
      <w:pPr>
        <w:spacing w:after="0"/>
        <w:ind w:left="0"/>
        <w:jc w:val="both"/>
      </w:pPr>
      <w:r>
        <w:rPr>
          <w:rFonts w:ascii="Times New Roman"/>
          <w:b w:val="false"/>
          <w:i w:val="false"/>
          <w:color w:val="000000"/>
          <w:sz w:val="28"/>
        </w:rPr>
        <w:t xml:space="preserve">
      Пограничный знак N 125 - гранитный, расположен на безымянном перевале с отметкой 2289.3 вышеуказанного гребня.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10'32.4" с.ш., 83 </w:t>
      </w:r>
      <w:r>
        <w:rPr>
          <w:rFonts w:ascii="Times New Roman"/>
          <w:b w:val="false"/>
          <w:i w:val="false"/>
          <w:color w:val="000000"/>
          <w:vertAlign w:val="superscript"/>
        </w:rPr>
        <w:t xml:space="preserve">о </w:t>
      </w:r>
      <w:r>
        <w:rPr>
          <w:rFonts w:ascii="Times New Roman"/>
          <w:b w:val="false"/>
          <w:i w:val="false"/>
          <w:color w:val="000000"/>
          <w:sz w:val="28"/>
        </w:rPr>
        <w:t xml:space="preserve">16'57.5"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125 идет по вышеуказанному гребню в общем западном направлении до высоты с отметкой 2311, затем идет в общем северо-северо-западном направлении до пограничного знака N 126. Протяженность линии государственной границы между пограничными знаками N 125 и N 126 составляет 4.42 км. </w:t>
      </w:r>
    </w:p>
    <w:p>
      <w:pPr>
        <w:spacing w:after="0"/>
        <w:ind w:left="0"/>
        <w:jc w:val="both"/>
      </w:pPr>
      <w:r>
        <w:rPr>
          <w:rFonts w:ascii="Times New Roman"/>
          <w:b w:val="false"/>
          <w:i w:val="false"/>
          <w:color w:val="000000"/>
          <w:sz w:val="28"/>
        </w:rPr>
        <w:t xml:space="preserve">
      Пограничный знак N 126 - железобетонный, расположен на высоте с отметкой 2369.9 горы Караунгур вышеуказанного гребня.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11'11.7" с.ш., 83 </w:t>
      </w:r>
      <w:r>
        <w:rPr>
          <w:rFonts w:ascii="Times New Roman"/>
          <w:b w:val="false"/>
          <w:i w:val="false"/>
          <w:color w:val="000000"/>
          <w:vertAlign w:val="superscript"/>
        </w:rPr>
        <w:t xml:space="preserve">о </w:t>
      </w:r>
      <w:r>
        <w:rPr>
          <w:rFonts w:ascii="Times New Roman"/>
          <w:b w:val="false"/>
          <w:i w:val="false"/>
          <w:color w:val="000000"/>
          <w:sz w:val="28"/>
        </w:rPr>
        <w:t xml:space="preserve">14'18.2"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126 идет по вышеуказанному гребню в общем западном направлении, затем идет в общем северо-северо-западном направлении до пограничного знака N 127. Протяженность линии государственной границы между пограничными знаками N 126 и N 127 составляет 3.83 км. </w:t>
      </w:r>
    </w:p>
    <w:p>
      <w:pPr>
        <w:spacing w:after="0"/>
        <w:ind w:left="0"/>
        <w:jc w:val="both"/>
      </w:pPr>
      <w:r>
        <w:rPr>
          <w:rFonts w:ascii="Times New Roman"/>
          <w:b w:val="false"/>
          <w:i w:val="false"/>
          <w:color w:val="000000"/>
          <w:sz w:val="28"/>
        </w:rPr>
        <w:t xml:space="preserve">
      Пограничный знак N 127 - гранитный, расположен на высоте с отметкой 2236.4 вышеуказанного гребня.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12'15.2" с.ш., 83 </w:t>
      </w:r>
      <w:r>
        <w:rPr>
          <w:rFonts w:ascii="Times New Roman"/>
          <w:b w:val="false"/>
          <w:i w:val="false"/>
          <w:color w:val="000000"/>
          <w:vertAlign w:val="superscript"/>
        </w:rPr>
        <w:t xml:space="preserve">о </w:t>
      </w:r>
      <w:r>
        <w:rPr>
          <w:rFonts w:ascii="Times New Roman"/>
          <w:b w:val="false"/>
          <w:i w:val="false"/>
          <w:color w:val="000000"/>
          <w:sz w:val="28"/>
        </w:rPr>
        <w:t xml:space="preserve">12'21.4"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127 идет по вышеуказанному гребню в общем северо-северо-западном направлении до высоты с отметкой 2293, затем идет в общем западном направлении до пограничного знака N 128. Протяженность линии государственной границы между пограничными знаками N 127 и N 128 составляет 3.18 км. </w:t>
      </w:r>
    </w:p>
    <w:p>
      <w:pPr>
        <w:spacing w:after="0"/>
        <w:ind w:left="0"/>
        <w:jc w:val="both"/>
      </w:pPr>
      <w:r>
        <w:rPr>
          <w:rFonts w:ascii="Times New Roman"/>
          <w:b w:val="false"/>
          <w:i w:val="false"/>
          <w:color w:val="000000"/>
          <w:sz w:val="28"/>
        </w:rPr>
        <w:t xml:space="preserve">
      Пограничный знак N 128 - железобетонный, расположен в седловине с отметкой 2257.4 вышеуказанного гребня.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13'10.4" с.ш., 83 </w:t>
      </w:r>
      <w:r>
        <w:rPr>
          <w:rFonts w:ascii="Times New Roman"/>
          <w:b w:val="false"/>
          <w:i w:val="false"/>
          <w:color w:val="000000"/>
          <w:vertAlign w:val="superscript"/>
        </w:rPr>
        <w:t xml:space="preserve">о </w:t>
      </w:r>
      <w:r>
        <w:rPr>
          <w:rFonts w:ascii="Times New Roman"/>
          <w:b w:val="false"/>
          <w:i w:val="false"/>
          <w:color w:val="000000"/>
          <w:sz w:val="28"/>
        </w:rPr>
        <w:t xml:space="preserve">10'56.1"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128 идет по вышеуказанному гребню в общем западо-северо-западном направлении до пограничного знака N 129. Протяженность линии государственной границы между пограничными знаками N 128 и N 129 составляет 2.44 км. </w:t>
      </w:r>
    </w:p>
    <w:p>
      <w:pPr>
        <w:spacing w:after="0"/>
        <w:ind w:left="0"/>
        <w:jc w:val="both"/>
      </w:pPr>
      <w:r>
        <w:rPr>
          <w:rFonts w:ascii="Times New Roman"/>
          <w:b w:val="false"/>
          <w:i w:val="false"/>
          <w:color w:val="000000"/>
          <w:sz w:val="28"/>
        </w:rPr>
        <w:t xml:space="preserve">
      Пограничный знак N 129 - гранитный, расположен на высоте с отметкой 2289.1 горы Каражал вышеуказанного гребня.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13'48.3" с.ш., 83 </w:t>
      </w:r>
      <w:r>
        <w:rPr>
          <w:rFonts w:ascii="Times New Roman"/>
          <w:b w:val="false"/>
          <w:i w:val="false"/>
          <w:color w:val="000000"/>
          <w:vertAlign w:val="superscript"/>
        </w:rPr>
        <w:t xml:space="preserve">о </w:t>
      </w:r>
      <w:r>
        <w:rPr>
          <w:rFonts w:ascii="Times New Roman"/>
          <w:b w:val="false"/>
          <w:i w:val="false"/>
          <w:color w:val="000000"/>
          <w:sz w:val="28"/>
        </w:rPr>
        <w:t xml:space="preserve">09'23.8"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129 идет по вышеуказанному гребню в общем северо-западном направлении, затем идет в общем западо-юго-западном направлении до пограничного знака N 130. Протяженность линии государственной границы между пограничными знаками N 129 и N 130 составляет 2.02 км. </w:t>
      </w:r>
    </w:p>
    <w:p>
      <w:pPr>
        <w:spacing w:after="0"/>
        <w:ind w:left="0"/>
        <w:jc w:val="both"/>
      </w:pPr>
      <w:r>
        <w:rPr>
          <w:rFonts w:ascii="Times New Roman"/>
          <w:b w:val="false"/>
          <w:i w:val="false"/>
          <w:color w:val="000000"/>
          <w:sz w:val="28"/>
        </w:rPr>
        <w:t xml:space="preserve">
      Пограничный знак N 130 - железобетонный, расположен на высоте с отметкой 2116.6 вышеуказанного гребня.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13'59.5" с.ш., 83 </w:t>
      </w:r>
      <w:r>
        <w:rPr>
          <w:rFonts w:ascii="Times New Roman"/>
          <w:b w:val="false"/>
          <w:i w:val="false"/>
          <w:color w:val="000000"/>
          <w:vertAlign w:val="superscript"/>
        </w:rPr>
        <w:t xml:space="preserve">о </w:t>
      </w:r>
      <w:r>
        <w:rPr>
          <w:rFonts w:ascii="Times New Roman"/>
          <w:b w:val="false"/>
          <w:i w:val="false"/>
          <w:color w:val="000000"/>
          <w:sz w:val="28"/>
        </w:rPr>
        <w:t xml:space="preserve">08'11.1"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130 идет по вышеуказанному гребню в общем западо-юго-западном направлении через перевал Бол.Каракезен (Каракезен) и высоты с отметками 2247, 2244 до пограничного знака N 131. Протяженность линии государственной границы между пограничными знаками N 130 и N 131 составляет 3.46 км. </w:t>
      </w:r>
    </w:p>
    <w:p>
      <w:pPr>
        <w:spacing w:after="0"/>
        <w:ind w:left="0"/>
        <w:jc w:val="both"/>
      </w:pPr>
      <w:r>
        <w:rPr>
          <w:rFonts w:ascii="Times New Roman"/>
          <w:b w:val="false"/>
          <w:i w:val="false"/>
          <w:color w:val="000000"/>
          <w:sz w:val="28"/>
        </w:rPr>
        <w:t xml:space="preserve">
      Пограничный знак N 131 - гранитный, расположен на высоте с отметкой 2354.7 вышеуказанного гребня.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13'24.8" с.ш., 83 </w:t>
      </w:r>
      <w:r>
        <w:rPr>
          <w:rFonts w:ascii="Times New Roman"/>
          <w:b w:val="false"/>
          <w:i w:val="false"/>
          <w:color w:val="000000"/>
          <w:vertAlign w:val="superscript"/>
        </w:rPr>
        <w:t xml:space="preserve">о </w:t>
      </w:r>
      <w:r>
        <w:rPr>
          <w:rFonts w:ascii="Times New Roman"/>
          <w:b w:val="false"/>
          <w:i w:val="false"/>
          <w:color w:val="000000"/>
          <w:sz w:val="28"/>
        </w:rPr>
        <w:t xml:space="preserve">05'41.4"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131 идет по вышеуказанному гребню в общем западном направлении через высоту с отметкой 2351 до пограничного знака N </w:t>
      </w:r>
      <w:r>
        <w:rPr>
          <w:rFonts w:ascii="Times New Roman"/>
          <w:b w:val="false"/>
          <w:i w:val="false"/>
          <w:color w:val="000000"/>
          <w:sz w:val="28"/>
          <w:u w:val="single"/>
        </w:rPr>
        <w:t xml:space="preserve">131 </w:t>
      </w:r>
      <w:r>
        <w:rPr>
          <w:rFonts w:ascii="Times New Roman"/>
          <w:b w:val="false"/>
          <w:i w:val="false"/>
          <w:color w:val="000000"/>
          <w:sz w:val="28"/>
        </w:rPr>
        <w:t xml:space="preserve">. Протяженность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линии государственной границы между пограничными знаками N 131 и N </w:t>
      </w:r>
      <w:r>
        <w:rPr>
          <w:rFonts w:ascii="Times New Roman"/>
          <w:b w:val="false"/>
          <w:i w:val="false"/>
          <w:color w:val="000000"/>
          <w:sz w:val="28"/>
          <w:u w:val="single"/>
        </w:rPr>
        <w:t xml:space="preserve">131 </w:t>
      </w:r>
      <w:r>
        <w:rPr>
          <w:rFonts w:ascii="Times New Roman"/>
          <w:b w:val="false"/>
          <w:i w:val="false"/>
          <w:color w:val="000000"/>
          <w:sz w:val="28"/>
        </w:rPr>
        <w:t xml:space="preserve"> составляет 2.52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131 </w:t>
      </w:r>
      <w:r>
        <w:rPr>
          <w:rFonts w:ascii="Times New Roman"/>
          <w:b w:val="false"/>
          <w:i w:val="false"/>
          <w:color w:val="000000"/>
          <w:sz w:val="28"/>
        </w:rPr>
        <w:t xml:space="preserve"> - промежуточный, гранитный, расположен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в седловине с отметкой 2276.3 вышеуказанного гребня.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13'40.7" с.ш., 83 </w:t>
      </w:r>
      <w:r>
        <w:rPr>
          <w:rFonts w:ascii="Times New Roman"/>
          <w:b w:val="false"/>
          <w:i w:val="false"/>
          <w:color w:val="000000"/>
          <w:vertAlign w:val="superscript"/>
        </w:rPr>
        <w:t xml:space="preserve">о </w:t>
      </w:r>
      <w:r>
        <w:rPr>
          <w:rFonts w:ascii="Times New Roman"/>
          <w:b w:val="false"/>
          <w:i w:val="false"/>
          <w:color w:val="000000"/>
          <w:sz w:val="28"/>
        </w:rPr>
        <w:t xml:space="preserve">03'51.7"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131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идет по вышеуказанному гребню в общем западо-юго-западном направлении до пограничного знака N 132. Протяженность линии государственной границы между пограничными знаками N </w:t>
      </w:r>
      <w:r>
        <w:rPr>
          <w:rFonts w:ascii="Times New Roman"/>
          <w:b w:val="false"/>
          <w:i w:val="false"/>
          <w:color w:val="000000"/>
          <w:sz w:val="28"/>
          <w:u w:val="single"/>
        </w:rPr>
        <w:t xml:space="preserve">131 </w:t>
      </w:r>
      <w:r>
        <w:rPr>
          <w:rFonts w:ascii="Times New Roman"/>
          <w:b w:val="false"/>
          <w:i w:val="false"/>
          <w:color w:val="000000"/>
          <w:sz w:val="28"/>
        </w:rPr>
        <w:t xml:space="preserve"> и N 132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составляет 1.03 км. </w:t>
      </w:r>
    </w:p>
    <w:p>
      <w:pPr>
        <w:spacing w:after="0"/>
        <w:ind w:left="0"/>
        <w:jc w:val="both"/>
      </w:pPr>
      <w:r>
        <w:rPr>
          <w:rFonts w:ascii="Times New Roman"/>
          <w:b w:val="false"/>
          <w:i w:val="false"/>
          <w:color w:val="000000"/>
          <w:sz w:val="28"/>
        </w:rPr>
        <w:t xml:space="preserve">
      Пограничный знак N 132 - железобетонный, расположен на высоте с отметкой 2331.5 горы Бегтасы вышеуказанного гребня.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13'31.0" с.ш., 83 </w:t>
      </w:r>
      <w:r>
        <w:rPr>
          <w:rFonts w:ascii="Times New Roman"/>
          <w:b w:val="false"/>
          <w:i w:val="false"/>
          <w:color w:val="000000"/>
          <w:vertAlign w:val="superscript"/>
        </w:rPr>
        <w:t xml:space="preserve">о </w:t>
      </w:r>
      <w:r>
        <w:rPr>
          <w:rFonts w:ascii="Times New Roman"/>
          <w:b w:val="false"/>
          <w:i w:val="false"/>
          <w:color w:val="000000"/>
          <w:sz w:val="28"/>
        </w:rPr>
        <w:t xml:space="preserve">03'05.3"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132 идет по вышеуказанному гребню в общем западо-юго-западном направлении до пограничного знака N 133. Протяженность линии государственной границы между пограничными знаками N 132 и N 133 составляет 1.72 км. </w:t>
      </w:r>
    </w:p>
    <w:p>
      <w:pPr>
        <w:spacing w:after="0"/>
        <w:ind w:left="0"/>
        <w:jc w:val="both"/>
      </w:pPr>
      <w:r>
        <w:rPr>
          <w:rFonts w:ascii="Times New Roman"/>
          <w:b w:val="false"/>
          <w:i w:val="false"/>
          <w:color w:val="000000"/>
          <w:sz w:val="28"/>
        </w:rPr>
        <w:t xml:space="preserve">
      Пограничный знак N 133 - гранитный, расположен на высоте с отметкой 2374.3 вышеуказанного гребня.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13'05.1" с.ш., 83 </w:t>
      </w:r>
      <w:r>
        <w:rPr>
          <w:rFonts w:ascii="Times New Roman"/>
          <w:b w:val="false"/>
          <w:i w:val="false"/>
          <w:color w:val="000000"/>
          <w:vertAlign w:val="superscript"/>
        </w:rPr>
        <w:t xml:space="preserve">о </w:t>
      </w:r>
      <w:r>
        <w:rPr>
          <w:rFonts w:ascii="Times New Roman"/>
          <w:b w:val="false"/>
          <w:i w:val="false"/>
          <w:color w:val="000000"/>
          <w:sz w:val="28"/>
        </w:rPr>
        <w:t xml:space="preserve">02'16.9"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133 идет по вышеуказанному гребню в общем северо-западном направлении через перевал Хабарасу с отметкой 2349 до пограничного знака N 134. Протяженность линии государственной границы между пограничными знаками N 133 и N 134 составляет 0.76 км. </w:t>
      </w:r>
    </w:p>
    <w:p>
      <w:pPr>
        <w:spacing w:after="0"/>
        <w:ind w:left="0"/>
        <w:jc w:val="both"/>
      </w:pPr>
      <w:r>
        <w:rPr>
          <w:rFonts w:ascii="Times New Roman"/>
          <w:b w:val="false"/>
          <w:i w:val="false"/>
          <w:color w:val="000000"/>
          <w:sz w:val="28"/>
        </w:rPr>
        <w:t xml:space="preserve">
      Пограничный знак N 134 - железобетонный, расположен на высоте с отметкой 2364.3 вышеуказанного гребня.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13'22.4" с.ш., 83 </w:t>
      </w:r>
      <w:r>
        <w:rPr>
          <w:rFonts w:ascii="Times New Roman"/>
          <w:b w:val="false"/>
          <w:i w:val="false"/>
          <w:color w:val="000000"/>
          <w:vertAlign w:val="superscript"/>
        </w:rPr>
        <w:t xml:space="preserve">о </w:t>
      </w:r>
      <w:r>
        <w:rPr>
          <w:rFonts w:ascii="Times New Roman"/>
          <w:b w:val="false"/>
          <w:i w:val="false"/>
          <w:color w:val="000000"/>
          <w:sz w:val="28"/>
        </w:rPr>
        <w:t xml:space="preserve">01'53.0"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134 идет по вышеуказанному гребню в общем юго-юго-западном направлении до пограничного знака N 135. Протяженность линии государственной границы между пограничными знаками N 134 и N 135 составляет 1.23 км. </w:t>
      </w:r>
    </w:p>
    <w:p>
      <w:pPr>
        <w:spacing w:after="0"/>
        <w:ind w:left="0"/>
        <w:jc w:val="both"/>
      </w:pPr>
      <w:r>
        <w:rPr>
          <w:rFonts w:ascii="Times New Roman"/>
          <w:b w:val="false"/>
          <w:i w:val="false"/>
          <w:color w:val="000000"/>
          <w:sz w:val="28"/>
        </w:rPr>
        <w:t xml:space="preserve">
      Пограничный знак N 135 - гранитный, расположен на высоте с отметкой 2430.2 горы Сарышокы вышеуказанного гребня.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12'53.8" с.ш., 83 </w:t>
      </w:r>
      <w:r>
        <w:rPr>
          <w:rFonts w:ascii="Times New Roman"/>
          <w:b w:val="false"/>
          <w:i w:val="false"/>
          <w:color w:val="000000"/>
          <w:vertAlign w:val="superscript"/>
        </w:rPr>
        <w:t xml:space="preserve">о </w:t>
      </w:r>
      <w:r>
        <w:rPr>
          <w:rFonts w:ascii="Times New Roman"/>
          <w:b w:val="false"/>
          <w:i w:val="false"/>
          <w:color w:val="000000"/>
          <w:sz w:val="28"/>
        </w:rPr>
        <w:t xml:space="preserve">01'24.7"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135 поворачивает и идет по гребню гор Уластайнын - Жотасы в общем южном направлении через высоты с отметками 2441, 2382, 2365, 2349 до пограничного знака N 136. Протяженность линии государственной границы между пограничными знаками N 135 и N 136 составляет 5.50 км. </w:t>
      </w:r>
    </w:p>
    <w:p>
      <w:pPr>
        <w:spacing w:after="0"/>
        <w:ind w:left="0"/>
        <w:jc w:val="both"/>
      </w:pPr>
      <w:r>
        <w:rPr>
          <w:rFonts w:ascii="Times New Roman"/>
          <w:b w:val="false"/>
          <w:i w:val="false"/>
          <w:color w:val="000000"/>
          <w:sz w:val="28"/>
        </w:rPr>
        <w:t xml:space="preserve">
      Пограничный знак N 136 - железобетонный, расположен на высоте с отметкой 2340.2 гребня гор Уластайнын - Жотасы.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10'10.9" с.ш., 83 </w:t>
      </w:r>
      <w:r>
        <w:rPr>
          <w:rFonts w:ascii="Times New Roman"/>
          <w:b w:val="false"/>
          <w:i w:val="false"/>
          <w:color w:val="000000"/>
          <w:vertAlign w:val="superscript"/>
        </w:rPr>
        <w:t xml:space="preserve">о </w:t>
      </w:r>
      <w:r>
        <w:rPr>
          <w:rFonts w:ascii="Times New Roman"/>
          <w:b w:val="false"/>
          <w:i w:val="false"/>
          <w:color w:val="000000"/>
          <w:sz w:val="28"/>
        </w:rPr>
        <w:t xml:space="preserve">01'36.0"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136 идет по вышеуказанному гребню в общем южном направлении через высоту с отметкой 2234 до высоты с отметкой 2132, затем по гребню гор Чжумань идет в общем южном направлении до пограничного знака N 137. Протяженность линии государственной границы между пограничными знаками N 136 и N 137 составляет 9.04 км. </w:t>
      </w:r>
    </w:p>
    <w:p>
      <w:pPr>
        <w:spacing w:after="0"/>
        <w:ind w:left="0"/>
        <w:jc w:val="both"/>
      </w:pPr>
      <w:r>
        <w:rPr>
          <w:rFonts w:ascii="Times New Roman"/>
          <w:b w:val="false"/>
          <w:i w:val="false"/>
          <w:color w:val="000000"/>
          <w:sz w:val="28"/>
        </w:rPr>
        <w:t xml:space="preserve">
      Пограничный знак N 137 - гранитный, расположен на высоте с отметкой 1915.1 гребня гор Чжумань.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06'29.3" с.ш., 83 </w:t>
      </w:r>
      <w:r>
        <w:rPr>
          <w:rFonts w:ascii="Times New Roman"/>
          <w:b w:val="false"/>
          <w:i w:val="false"/>
          <w:color w:val="000000"/>
          <w:vertAlign w:val="superscript"/>
        </w:rPr>
        <w:t xml:space="preserve">о </w:t>
      </w:r>
      <w:r>
        <w:rPr>
          <w:rFonts w:ascii="Times New Roman"/>
          <w:b w:val="false"/>
          <w:i w:val="false"/>
          <w:color w:val="000000"/>
          <w:sz w:val="28"/>
        </w:rPr>
        <w:t xml:space="preserve">00'35.0"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137 идет по прямой линии в западном направлении на протяжении 0.11 км до седловины, затем идет по тальвегу лощины в общем юго-юго-западном направлении на протяжении 1.01 км до истока реки Бурханбулак. </w:t>
      </w:r>
    </w:p>
    <w:bookmarkStart w:name="z24" w:id="23"/>
    <w:p>
      <w:pPr>
        <w:spacing w:after="0"/>
        <w:ind w:left="0"/>
        <w:jc w:val="both"/>
      </w:pPr>
      <w:r>
        <w:rPr>
          <w:rFonts w:ascii="Times New Roman"/>
          <w:b w:val="false"/>
          <w:i w:val="false"/>
          <w:color w:val="000000"/>
          <w:sz w:val="28"/>
        </w:rPr>
        <w:t xml:space="preserve">
      15. Линия государственной границы от истока реки Бурханбулак переходит на водный участок и идет вниз по течению по середине водного потока реки Бурханбулак в общем юго-юго-западном направлении до точки пересечения линий середин водных потоков рек Бурханбулак и Каракитат, затем идет вниз по течению по середине водного потока реки Каракитат в общем южном направлении до пограничного знака N 139. Протяженность линии государственной границы на данном участке составляет 19.44 км. </w:t>
      </w:r>
    </w:p>
    <w:bookmarkEnd w:id="23"/>
    <w:p>
      <w:pPr>
        <w:spacing w:after="0"/>
        <w:ind w:left="0"/>
        <w:jc w:val="both"/>
      </w:pPr>
      <w:r>
        <w:rPr>
          <w:rFonts w:ascii="Times New Roman"/>
          <w:b w:val="false"/>
          <w:i w:val="false"/>
          <w:color w:val="000000"/>
          <w:sz w:val="28"/>
        </w:rPr>
        <w:t xml:space="preserve">
      Линия государственной границы от истока реки Бурханбулак переходит на водный участок и идет вниз по течению по середине водного потока реки Бурханбулак в общем юго-юго-западном направлении до пограничного знака N 138 - точки пересечения линий середин водных потоков рек Бурханбулак и Каракитат. Протяженность линии государственной границы от истока реки Бурханбулак до пограничного знака N 138 составляет 11.67 км. Протяженность линии государственной границы между пограничными знаками N 137 и N 138 составляет 12.79 км. </w:t>
      </w:r>
    </w:p>
    <w:p>
      <w:pPr>
        <w:spacing w:after="0"/>
        <w:ind w:left="0"/>
        <w:jc w:val="both"/>
      </w:pPr>
      <w:r>
        <w:rPr>
          <w:rFonts w:ascii="Times New Roman"/>
          <w:b w:val="false"/>
          <w:i w:val="false"/>
          <w:color w:val="000000"/>
          <w:sz w:val="28"/>
        </w:rPr>
        <w:t xml:space="preserve">
      Пограничный знак N 138 состоит из трех пограничных столбов: </w:t>
      </w:r>
    </w:p>
    <w:p>
      <w:pPr>
        <w:spacing w:after="0"/>
        <w:ind w:left="0"/>
        <w:jc w:val="both"/>
      </w:pPr>
      <w:r>
        <w:rPr>
          <w:rFonts w:ascii="Times New Roman"/>
          <w:b w:val="false"/>
          <w:i w:val="false"/>
          <w:color w:val="000000"/>
          <w:sz w:val="28"/>
        </w:rPr>
        <w:t xml:space="preserve">
      - пограничный столб N 138(1) - железобетонный, расположен на казахстанском берегу реки Бурханбулак.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01'00.5" с.ш., 82 </w:t>
      </w:r>
      <w:r>
        <w:rPr>
          <w:rFonts w:ascii="Times New Roman"/>
          <w:b w:val="false"/>
          <w:i w:val="false"/>
          <w:color w:val="000000"/>
          <w:vertAlign w:val="superscript"/>
        </w:rPr>
        <w:t xml:space="preserve">о </w:t>
      </w:r>
      <w:r>
        <w:rPr>
          <w:rFonts w:ascii="Times New Roman"/>
          <w:b w:val="false"/>
          <w:i w:val="false"/>
          <w:color w:val="000000"/>
          <w:sz w:val="28"/>
        </w:rPr>
        <w:t xml:space="preserve">56'19.8" в.д.; </w:t>
      </w:r>
    </w:p>
    <w:p>
      <w:pPr>
        <w:spacing w:after="0"/>
        <w:ind w:left="0"/>
        <w:jc w:val="both"/>
      </w:pPr>
      <w:r>
        <w:rPr>
          <w:rFonts w:ascii="Times New Roman"/>
          <w:b w:val="false"/>
          <w:i w:val="false"/>
          <w:color w:val="000000"/>
          <w:sz w:val="28"/>
        </w:rPr>
        <w:t xml:space="preserve">
      - пограничный столб N 138(2) - гранитный, расположен на китайском берегу реки Бурханбулак.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00'57.5" с.ш., 82 </w:t>
      </w:r>
      <w:r>
        <w:rPr>
          <w:rFonts w:ascii="Times New Roman"/>
          <w:b w:val="false"/>
          <w:i w:val="false"/>
          <w:color w:val="000000"/>
          <w:vertAlign w:val="superscript"/>
        </w:rPr>
        <w:t xml:space="preserve">о </w:t>
      </w:r>
      <w:r>
        <w:rPr>
          <w:rFonts w:ascii="Times New Roman"/>
          <w:b w:val="false"/>
          <w:i w:val="false"/>
          <w:color w:val="000000"/>
          <w:sz w:val="28"/>
        </w:rPr>
        <w:t xml:space="preserve">56'21.4" в.д.; </w:t>
      </w:r>
    </w:p>
    <w:p>
      <w:pPr>
        <w:spacing w:after="0"/>
        <w:ind w:left="0"/>
        <w:jc w:val="both"/>
      </w:pPr>
      <w:r>
        <w:rPr>
          <w:rFonts w:ascii="Times New Roman"/>
          <w:b w:val="false"/>
          <w:i w:val="false"/>
          <w:color w:val="000000"/>
          <w:sz w:val="28"/>
        </w:rPr>
        <w:t xml:space="preserve">
      - пограничный столб N 138(3) - железобетонный, расположен на казахстанском берегу реки Каракитат. Его географические координаты: 47 </w:t>
      </w:r>
      <w:r>
        <w:rPr>
          <w:rFonts w:ascii="Times New Roman"/>
          <w:b w:val="false"/>
          <w:i w:val="false"/>
          <w:color w:val="000000"/>
          <w:vertAlign w:val="superscript"/>
        </w:rPr>
        <w:t xml:space="preserve">о </w:t>
      </w:r>
      <w:r>
        <w:rPr>
          <w:rFonts w:ascii="Times New Roman"/>
          <w:b w:val="false"/>
          <w:i w:val="false"/>
          <w:color w:val="000000"/>
          <w:sz w:val="28"/>
        </w:rPr>
        <w:t xml:space="preserve">00'54.2" с.ш., 82 </w:t>
      </w:r>
      <w:r>
        <w:rPr>
          <w:rFonts w:ascii="Times New Roman"/>
          <w:b w:val="false"/>
          <w:i w:val="false"/>
          <w:color w:val="000000"/>
          <w:vertAlign w:val="superscript"/>
        </w:rPr>
        <w:t xml:space="preserve">о </w:t>
      </w:r>
      <w:r>
        <w:rPr>
          <w:rFonts w:ascii="Times New Roman"/>
          <w:b w:val="false"/>
          <w:i w:val="false"/>
          <w:color w:val="000000"/>
          <w:sz w:val="28"/>
        </w:rPr>
        <w:t xml:space="preserve">56'10.1"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138(1) в направлении пограничного столба N 138(2) - 58.5 м; от пограничного столба N 138(2) в направлении пограничного столба N 138(1) - 41.3 м; от пограничного столба N 138(2) в направлении пограничного столба N 138(3) - 83.5 м; от пограничного столба N 138(3) в направлении пограничного столба N 138(2) - 176.0 м. </w:t>
      </w:r>
    </w:p>
    <w:p>
      <w:pPr>
        <w:spacing w:after="0"/>
        <w:ind w:left="0"/>
        <w:jc w:val="both"/>
      </w:pPr>
      <w:r>
        <w:rPr>
          <w:rFonts w:ascii="Times New Roman"/>
          <w:b w:val="false"/>
          <w:i w:val="false"/>
          <w:color w:val="000000"/>
          <w:sz w:val="28"/>
        </w:rPr>
        <w:t xml:space="preserve">
      Расстояние от пограничного столба N 138(1) до пограничного столба N 138(3) составляет 282.7 м. </w:t>
      </w:r>
    </w:p>
    <w:p>
      <w:pPr>
        <w:spacing w:after="0"/>
        <w:ind w:left="0"/>
        <w:jc w:val="both"/>
      </w:pPr>
      <w:r>
        <w:rPr>
          <w:rFonts w:ascii="Times New Roman"/>
          <w:b w:val="false"/>
          <w:i w:val="false"/>
          <w:color w:val="000000"/>
          <w:sz w:val="28"/>
        </w:rPr>
        <w:t xml:space="preserve">
      Расстояния до точки пересечения линий середин водных потоков рек Бурханбулак и Каракитат: от пограничного столба N 138(1) - 120.7 м; от пограничного столба N 138(2) - 76.2 м; от пограничного столба N 138(3) - 184.2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138 - точки пересечения линий середин водных потоков рек Бурханбулак и Каракитат, идет вниз по течению по середине водного потока реки Каракитат в общем южном направлении до пограничного знака N 139 - точки пересечения середины водного потока реки Каракитат с линией, соединяющей пограничные столбы N 139(1) и N 139(2). Протяженность линии государственной границы между пограничными знаками N 138 и N 139 составляет 7.77 км. </w:t>
      </w:r>
    </w:p>
    <w:p>
      <w:pPr>
        <w:spacing w:after="0"/>
        <w:ind w:left="0"/>
        <w:jc w:val="both"/>
      </w:pPr>
      <w:r>
        <w:rPr>
          <w:rFonts w:ascii="Times New Roman"/>
          <w:b w:val="false"/>
          <w:i w:val="false"/>
          <w:color w:val="000000"/>
          <w:sz w:val="28"/>
        </w:rPr>
        <w:t xml:space="preserve">
      Пограничный знак N 139 состоит из трех пограничных столбов: </w:t>
      </w:r>
    </w:p>
    <w:p>
      <w:pPr>
        <w:spacing w:after="0"/>
        <w:ind w:left="0"/>
        <w:jc w:val="both"/>
      </w:pPr>
      <w:r>
        <w:rPr>
          <w:rFonts w:ascii="Times New Roman"/>
          <w:b w:val="false"/>
          <w:i w:val="false"/>
          <w:color w:val="000000"/>
          <w:sz w:val="28"/>
        </w:rPr>
        <w:t xml:space="preserve">
      - пограничный столб N 139(1) - железобетонный, расположен на казахстанском берегу реки Каракитат.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57'09.0" с.ш., 82 </w:t>
      </w:r>
      <w:r>
        <w:rPr>
          <w:rFonts w:ascii="Times New Roman"/>
          <w:b w:val="false"/>
          <w:i w:val="false"/>
          <w:color w:val="000000"/>
          <w:vertAlign w:val="superscript"/>
        </w:rPr>
        <w:t xml:space="preserve">о </w:t>
      </w:r>
      <w:r>
        <w:rPr>
          <w:rFonts w:ascii="Times New Roman"/>
          <w:b w:val="false"/>
          <w:i w:val="false"/>
          <w:color w:val="000000"/>
          <w:sz w:val="28"/>
        </w:rPr>
        <w:t xml:space="preserve">55'17.0" в.д.; </w:t>
      </w:r>
    </w:p>
    <w:p>
      <w:pPr>
        <w:spacing w:after="0"/>
        <w:ind w:left="0"/>
        <w:jc w:val="both"/>
      </w:pPr>
      <w:r>
        <w:rPr>
          <w:rFonts w:ascii="Times New Roman"/>
          <w:b w:val="false"/>
          <w:i w:val="false"/>
          <w:color w:val="000000"/>
          <w:sz w:val="28"/>
        </w:rPr>
        <w:t xml:space="preserve">
      - пограничный столб N 139(2) - гранитный, расположен на китайском берегу реки Каракитат.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57'09.0" с.ш., 82 </w:t>
      </w:r>
      <w:r>
        <w:rPr>
          <w:rFonts w:ascii="Times New Roman"/>
          <w:b w:val="false"/>
          <w:i w:val="false"/>
          <w:color w:val="000000"/>
          <w:vertAlign w:val="superscript"/>
        </w:rPr>
        <w:t xml:space="preserve">о </w:t>
      </w:r>
      <w:r>
        <w:rPr>
          <w:rFonts w:ascii="Times New Roman"/>
          <w:b w:val="false"/>
          <w:i w:val="false"/>
          <w:color w:val="000000"/>
          <w:sz w:val="28"/>
        </w:rPr>
        <w:t xml:space="preserve">55'24.4" в.д.; </w:t>
      </w:r>
    </w:p>
    <w:p>
      <w:pPr>
        <w:spacing w:after="0"/>
        <w:ind w:left="0"/>
        <w:jc w:val="both"/>
      </w:pPr>
      <w:r>
        <w:rPr>
          <w:rFonts w:ascii="Times New Roman"/>
          <w:b w:val="false"/>
          <w:i w:val="false"/>
          <w:color w:val="000000"/>
          <w:sz w:val="28"/>
        </w:rPr>
        <w:t xml:space="preserve">
      - пограничный столб N 139(3) - гранитный, расположен на прямой линии государственной границы.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57'04.4" с.ш., 82 </w:t>
      </w:r>
      <w:r>
        <w:rPr>
          <w:rFonts w:ascii="Times New Roman"/>
          <w:b w:val="false"/>
          <w:i w:val="false"/>
          <w:color w:val="000000"/>
          <w:vertAlign w:val="superscript"/>
        </w:rPr>
        <w:t xml:space="preserve">о </w:t>
      </w:r>
      <w:r>
        <w:rPr>
          <w:rFonts w:ascii="Times New Roman"/>
          <w:b w:val="false"/>
          <w:i w:val="false"/>
          <w:color w:val="000000"/>
          <w:sz w:val="28"/>
        </w:rPr>
        <w:t xml:space="preserve">55'20.4"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139(1) в направлении пограничного столба N 139(2) - 89.0 м; от пограничного столба N 139(2) в направлении пограничного столба N 139(1) - 67.0 м. </w:t>
      </w:r>
    </w:p>
    <w:p>
      <w:pPr>
        <w:spacing w:after="0"/>
        <w:ind w:left="0"/>
        <w:jc w:val="both"/>
      </w:pPr>
      <w:r>
        <w:rPr>
          <w:rFonts w:ascii="Times New Roman"/>
          <w:b w:val="false"/>
          <w:i w:val="false"/>
          <w:color w:val="000000"/>
          <w:sz w:val="28"/>
        </w:rPr>
        <w:t xml:space="preserve">
      Расстояние от пограничного столба N 139(1) до пограничного столба N 139(3) составляет 160.1 м. </w:t>
      </w:r>
    </w:p>
    <w:p>
      <w:pPr>
        <w:spacing w:after="0"/>
        <w:ind w:left="0"/>
        <w:jc w:val="both"/>
      </w:pPr>
      <w:r>
        <w:rPr>
          <w:rFonts w:ascii="Times New Roman"/>
          <w:b w:val="false"/>
          <w:i w:val="false"/>
          <w:color w:val="000000"/>
          <w:sz w:val="28"/>
        </w:rPr>
        <w:t xml:space="preserve">
      Расстояние от пограничного столба N 139(2) до пограничного столба N 139(3) составляет 166.5 м. </w:t>
      </w:r>
    </w:p>
    <w:p>
      <w:pPr>
        <w:spacing w:after="0"/>
        <w:ind w:left="0"/>
        <w:jc w:val="both"/>
      </w:pPr>
      <w:r>
        <w:rPr>
          <w:rFonts w:ascii="Times New Roman"/>
          <w:b w:val="false"/>
          <w:i w:val="false"/>
          <w:color w:val="000000"/>
          <w:sz w:val="28"/>
        </w:rPr>
        <w:t xml:space="preserve">
      Расстояние от пограничного столба N 139(3) до точки пересечения середины водного потока реки Каракитат с линией, соединяющей пограничные столбы N 139(1) и N 139(2) составляет 144.6 м. </w:t>
      </w:r>
    </w:p>
    <w:bookmarkStart w:name="z25" w:id="24"/>
    <w:p>
      <w:pPr>
        <w:spacing w:after="0"/>
        <w:ind w:left="0"/>
        <w:jc w:val="both"/>
      </w:pPr>
      <w:r>
        <w:rPr>
          <w:rFonts w:ascii="Times New Roman"/>
          <w:b w:val="false"/>
          <w:i w:val="false"/>
          <w:color w:val="000000"/>
          <w:sz w:val="28"/>
        </w:rPr>
        <w:t xml:space="preserve">
      16. Линия государственной границы от пограничного знака N 139 переходит на сухопутный участок и идет по прямой линии в южном направлении до пограничного знака N </w:t>
      </w:r>
      <w:r>
        <w:rPr>
          <w:rFonts w:ascii="Times New Roman"/>
          <w:b w:val="false"/>
          <w:i w:val="false"/>
          <w:color w:val="000000"/>
          <w:sz w:val="28"/>
          <w:u w:val="single"/>
        </w:rPr>
        <w:t xml:space="preserve">139 </w:t>
      </w:r>
      <w:r>
        <w:rPr>
          <w:rFonts w:ascii="Times New Roman"/>
          <w:b w:val="false"/>
          <w:i w:val="false"/>
          <w:color w:val="000000"/>
          <w:sz w:val="28"/>
        </w:rPr>
        <w:t xml:space="preserve">, затем идет по прямой линии </w:t>
      </w:r>
    </w:p>
    <w:bookmarkEnd w:id="24"/>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в западном направлении до пограничного знака N 140, далее идет по прямой линии в юго-юго-западном направлении до пограничного знака N 146. Протяженность линии государственной границы на данном участке составляет 14.7334 км.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139 - точки пересечения середины водного потока реки Каракитат с линией, соединяющей пограничные столбы N 139(1) и N 139(2), переходит на сухопутный участок и идет по прямой линии в южном направлении через пограничный столб N 139(3) до пограничного знака N </w:t>
      </w:r>
      <w:r>
        <w:rPr>
          <w:rFonts w:ascii="Times New Roman"/>
          <w:b w:val="false"/>
          <w:i w:val="false"/>
          <w:color w:val="000000"/>
          <w:sz w:val="28"/>
          <w:u w:val="single"/>
        </w:rPr>
        <w:t xml:space="preserve">139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Протяженность линии государственной границы между пограничными знаками N 139 и N </w:t>
      </w:r>
      <w:r>
        <w:rPr>
          <w:rFonts w:ascii="Times New Roman"/>
          <w:b w:val="false"/>
          <w:i w:val="false"/>
          <w:color w:val="000000"/>
          <w:sz w:val="28"/>
          <w:u w:val="single"/>
        </w:rPr>
        <w:t xml:space="preserve">139 </w:t>
      </w:r>
      <w:r>
        <w:rPr>
          <w:rFonts w:ascii="Times New Roman"/>
          <w:b w:val="false"/>
          <w:i w:val="false"/>
          <w:color w:val="000000"/>
          <w:sz w:val="28"/>
        </w:rPr>
        <w:t xml:space="preserve"> составляет 1.3376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139 </w:t>
      </w:r>
      <w:r>
        <w:rPr>
          <w:rFonts w:ascii="Times New Roman"/>
          <w:b w:val="false"/>
          <w:i w:val="false"/>
          <w:color w:val="000000"/>
          <w:sz w:val="28"/>
        </w:rPr>
        <w:t xml:space="preserve"> - промежуточный, гранитный.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56'26.0" с.ш., 82 </w:t>
      </w:r>
      <w:r>
        <w:rPr>
          <w:rFonts w:ascii="Times New Roman"/>
          <w:b w:val="false"/>
          <w:i w:val="false"/>
          <w:color w:val="000000"/>
          <w:vertAlign w:val="superscript"/>
        </w:rPr>
        <w:t xml:space="preserve">о </w:t>
      </w:r>
      <w:r>
        <w:rPr>
          <w:rFonts w:ascii="Times New Roman"/>
          <w:b w:val="false"/>
          <w:i w:val="false"/>
          <w:color w:val="000000"/>
          <w:sz w:val="28"/>
        </w:rPr>
        <w:t xml:space="preserve">55'13.4"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139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продолжает идти по прямой линии в южном направлении до пограничного знака N </w:t>
      </w:r>
      <w:r>
        <w:rPr>
          <w:rFonts w:ascii="Times New Roman"/>
          <w:b w:val="false"/>
          <w:i w:val="false"/>
          <w:color w:val="000000"/>
          <w:sz w:val="28"/>
          <w:u w:val="single"/>
        </w:rPr>
        <w:t xml:space="preserve">139 </w:t>
      </w:r>
      <w:r>
        <w:rPr>
          <w:rFonts w:ascii="Times New Roman"/>
          <w:b w:val="false"/>
          <w:i w:val="false"/>
          <w:color w:val="000000"/>
          <w:sz w:val="28"/>
        </w:rPr>
        <w:t xml:space="preserve">. Протяженность линии государственной границы между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пограничными знаками N </w:t>
      </w:r>
      <w:r>
        <w:rPr>
          <w:rFonts w:ascii="Times New Roman"/>
          <w:b w:val="false"/>
          <w:i w:val="false"/>
          <w:color w:val="000000"/>
          <w:sz w:val="28"/>
          <w:u w:val="single"/>
        </w:rPr>
        <w:t xml:space="preserve">139 </w:t>
      </w:r>
      <w:r>
        <w:rPr>
          <w:rFonts w:ascii="Times New Roman"/>
          <w:b w:val="false"/>
          <w:i w:val="false"/>
          <w:color w:val="000000"/>
          <w:sz w:val="28"/>
        </w:rPr>
        <w:t xml:space="preserve"> и N </w:t>
      </w:r>
      <w:r>
        <w:rPr>
          <w:rFonts w:ascii="Times New Roman"/>
          <w:b w:val="false"/>
          <w:i w:val="false"/>
          <w:color w:val="000000"/>
          <w:sz w:val="28"/>
          <w:u w:val="single"/>
        </w:rPr>
        <w:t xml:space="preserve">139 </w:t>
      </w:r>
      <w:r>
        <w:rPr>
          <w:rFonts w:ascii="Times New Roman"/>
          <w:b w:val="false"/>
          <w:i w:val="false"/>
          <w:color w:val="000000"/>
          <w:sz w:val="28"/>
        </w:rPr>
        <w:t xml:space="preserve"> составляет 0.7523 км. </w:t>
      </w:r>
    </w:p>
    <w:p>
      <w:pPr>
        <w:spacing w:after="0"/>
        <w:ind w:left="0"/>
        <w:jc w:val="both"/>
      </w:pPr>
      <w:r>
        <w:rPr>
          <w:rFonts w:ascii="Times New Roman"/>
          <w:b w:val="false"/>
          <w:i w:val="false"/>
          <w:color w:val="000000"/>
          <w:sz w:val="28"/>
        </w:rPr>
        <w:t xml:space="preserve">
                              1       2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139 </w:t>
      </w:r>
      <w:r>
        <w:rPr>
          <w:rFonts w:ascii="Times New Roman"/>
          <w:b w:val="false"/>
          <w:i w:val="false"/>
          <w:color w:val="000000"/>
          <w:sz w:val="28"/>
        </w:rPr>
        <w:t xml:space="preserve"> - промежуточный, железобетонный. Его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56'01.9" с.ш., 82 </w:t>
      </w:r>
      <w:r>
        <w:rPr>
          <w:rFonts w:ascii="Times New Roman"/>
          <w:b w:val="false"/>
          <w:i w:val="false"/>
          <w:color w:val="000000"/>
          <w:vertAlign w:val="superscript"/>
        </w:rPr>
        <w:t xml:space="preserve">о </w:t>
      </w:r>
      <w:r>
        <w:rPr>
          <w:rFonts w:ascii="Times New Roman"/>
          <w:b w:val="false"/>
          <w:i w:val="false"/>
          <w:color w:val="000000"/>
          <w:sz w:val="28"/>
        </w:rPr>
        <w:t xml:space="preserve">55'09.0"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139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идет по прямой линии в западном направлении до пограничного знака N </w:t>
      </w:r>
      <w:r>
        <w:rPr>
          <w:rFonts w:ascii="Times New Roman"/>
          <w:b w:val="false"/>
          <w:i w:val="false"/>
          <w:color w:val="000000"/>
          <w:sz w:val="28"/>
          <w:u w:val="single"/>
        </w:rPr>
        <w:t xml:space="preserve">139 </w:t>
      </w:r>
      <w:r>
        <w:rPr>
          <w:rFonts w:ascii="Times New Roman"/>
          <w:b w:val="false"/>
          <w:i w:val="false"/>
          <w:color w:val="000000"/>
          <w:sz w:val="28"/>
        </w:rPr>
        <w:t xml:space="preserve">. Протяженность линии государственной границы между пограничными </w:t>
      </w:r>
    </w:p>
    <w:p>
      <w:pPr>
        <w:spacing w:after="0"/>
        <w:ind w:left="0"/>
        <w:jc w:val="both"/>
      </w:pPr>
      <w:r>
        <w:rPr>
          <w:rFonts w:ascii="Times New Roman"/>
          <w:b w:val="false"/>
          <w:i w:val="false"/>
          <w:color w:val="000000"/>
          <w:sz w:val="28"/>
        </w:rPr>
        <w:t xml:space="preserve">
       3 </w:t>
      </w:r>
    </w:p>
    <w:p>
      <w:pPr>
        <w:spacing w:after="0"/>
        <w:ind w:left="0"/>
        <w:jc w:val="both"/>
      </w:pPr>
      <w:r>
        <w:rPr>
          <w:rFonts w:ascii="Times New Roman"/>
          <w:b w:val="false"/>
          <w:i w:val="false"/>
          <w:color w:val="000000"/>
          <w:sz w:val="28"/>
        </w:rPr>
        <w:t xml:space="preserve">
      знаками N </w:t>
      </w:r>
      <w:r>
        <w:rPr>
          <w:rFonts w:ascii="Times New Roman"/>
          <w:b w:val="false"/>
          <w:i w:val="false"/>
          <w:color w:val="000000"/>
          <w:sz w:val="28"/>
          <w:u w:val="single"/>
        </w:rPr>
        <w:t xml:space="preserve">139 </w:t>
      </w:r>
      <w:r>
        <w:rPr>
          <w:rFonts w:ascii="Times New Roman"/>
          <w:b w:val="false"/>
          <w:i w:val="false"/>
          <w:color w:val="000000"/>
          <w:sz w:val="28"/>
        </w:rPr>
        <w:t xml:space="preserve"> и N </w:t>
      </w:r>
      <w:r>
        <w:rPr>
          <w:rFonts w:ascii="Times New Roman"/>
          <w:b w:val="false"/>
          <w:i w:val="false"/>
          <w:color w:val="000000"/>
          <w:sz w:val="28"/>
          <w:u w:val="single"/>
        </w:rPr>
        <w:t xml:space="preserve">139 </w:t>
      </w:r>
      <w:r>
        <w:rPr>
          <w:rFonts w:ascii="Times New Roman"/>
          <w:b w:val="false"/>
          <w:i w:val="false"/>
          <w:color w:val="000000"/>
          <w:sz w:val="28"/>
        </w:rPr>
        <w:t xml:space="preserve"> составляет 0.1349 км. </w:t>
      </w:r>
    </w:p>
    <w:p>
      <w:pPr>
        <w:spacing w:after="0"/>
        <w:ind w:left="0"/>
        <w:jc w:val="both"/>
      </w:pPr>
      <w:r>
        <w:rPr>
          <w:rFonts w:ascii="Times New Roman"/>
          <w:b w:val="false"/>
          <w:i w:val="false"/>
          <w:color w:val="000000"/>
          <w:sz w:val="28"/>
        </w:rPr>
        <w:t xml:space="preserve">
                 2       3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139 </w:t>
      </w:r>
      <w:r>
        <w:rPr>
          <w:rFonts w:ascii="Times New Roman"/>
          <w:b w:val="false"/>
          <w:i w:val="false"/>
          <w:color w:val="000000"/>
          <w:sz w:val="28"/>
        </w:rPr>
        <w:t xml:space="preserve"> - промежуточный, железобетонный. Его </w:t>
      </w:r>
    </w:p>
    <w:p>
      <w:pPr>
        <w:spacing w:after="0"/>
        <w:ind w:left="0"/>
        <w:jc w:val="both"/>
      </w:pPr>
      <w:r>
        <w:rPr>
          <w:rFonts w:ascii="Times New Roman"/>
          <w:b w:val="false"/>
          <w:i w:val="false"/>
          <w:color w:val="000000"/>
          <w:sz w:val="28"/>
        </w:rPr>
        <w:t xml:space="preserve">
                                3 </w:t>
      </w:r>
    </w:p>
    <w:p>
      <w:pPr>
        <w:spacing w:after="0"/>
        <w:ind w:left="0"/>
        <w:jc w:val="both"/>
      </w:pPr>
      <w:r>
        <w:rPr>
          <w:rFonts w:ascii="Times New Roman"/>
          <w:b w:val="false"/>
          <w:i w:val="false"/>
          <w:color w:val="000000"/>
          <w:sz w:val="28"/>
        </w:rPr>
        <w:t xml:space="preserve">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56'02.0" с.ш., 82 </w:t>
      </w:r>
      <w:r>
        <w:rPr>
          <w:rFonts w:ascii="Times New Roman"/>
          <w:b w:val="false"/>
          <w:i w:val="false"/>
          <w:color w:val="000000"/>
          <w:vertAlign w:val="superscript"/>
        </w:rPr>
        <w:t xml:space="preserve">о </w:t>
      </w:r>
      <w:r>
        <w:rPr>
          <w:rFonts w:ascii="Times New Roman"/>
          <w:b w:val="false"/>
          <w:i w:val="false"/>
          <w:color w:val="000000"/>
          <w:sz w:val="28"/>
        </w:rPr>
        <w:t xml:space="preserve">55'02.6"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139 </w:t>
      </w:r>
    </w:p>
    <w:p>
      <w:pPr>
        <w:spacing w:after="0"/>
        <w:ind w:left="0"/>
        <w:jc w:val="both"/>
      </w:pPr>
      <w:r>
        <w:rPr>
          <w:rFonts w:ascii="Times New Roman"/>
          <w:b w:val="false"/>
          <w:i w:val="false"/>
          <w:color w:val="000000"/>
          <w:sz w:val="28"/>
        </w:rPr>
        <w:t xml:space="preserve">
                                                                   3 </w:t>
      </w:r>
    </w:p>
    <w:p>
      <w:pPr>
        <w:spacing w:after="0"/>
        <w:ind w:left="0"/>
        <w:jc w:val="both"/>
      </w:pPr>
      <w:r>
        <w:rPr>
          <w:rFonts w:ascii="Times New Roman"/>
          <w:b w:val="false"/>
          <w:i w:val="false"/>
          <w:color w:val="000000"/>
          <w:sz w:val="28"/>
        </w:rPr>
        <w:t xml:space="preserve">
      продолжает идти по прямой линии в западном направлении до пограничного знака N 140. Протяженность линии государственной границы между пограничными знаками N </w:t>
      </w:r>
      <w:r>
        <w:rPr>
          <w:rFonts w:ascii="Times New Roman"/>
          <w:b w:val="false"/>
          <w:i w:val="false"/>
          <w:color w:val="000000"/>
          <w:sz w:val="28"/>
          <w:u w:val="single"/>
        </w:rPr>
        <w:t xml:space="preserve">139 </w:t>
      </w:r>
      <w:r>
        <w:rPr>
          <w:rFonts w:ascii="Times New Roman"/>
          <w:b w:val="false"/>
          <w:i w:val="false"/>
          <w:color w:val="000000"/>
          <w:sz w:val="28"/>
        </w:rPr>
        <w:t xml:space="preserve"> и N 140 составляет 0.2096 </w:t>
      </w:r>
    </w:p>
    <w:p>
      <w:pPr>
        <w:spacing w:after="0"/>
        <w:ind w:left="0"/>
        <w:jc w:val="both"/>
      </w:pPr>
      <w:r>
        <w:rPr>
          <w:rFonts w:ascii="Times New Roman"/>
          <w:b w:val="false"/>
          <w:i w:val="false"/>
          <w:color w:val="000000"/>
          <w:sz w:val="28"/>
        </w:rPr>
        <w:t xml:space="preserve">
                                            3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140 - железобетонный.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56'02.2" с.ш., 82 </w:t>
      </w:r>
      <w:r>
        <w:rPr>
          <w:rFonts w:ascii="Times New Roman"/>
          <w:b w:val="false"/>
          <w:i w:val="false"/>
          <w:color w:val="000000"/>
          <w:vertAlign w:val="superscript"/>
        </w:rPr>
        <w:t xml:space="preserve">о </w:t>
      </w:r>
      <w:r>
        <w:rPr>
          <w:rFonts w:ascii="Times New Roman"/>
          <w:b w:val="false"/>
          <w:i w:val="false"/>
          <w:color w:val="000000"/>
          <w:sz w:val="28"/>
        </w:rPr>
        <w:t xml:space="preserve">54'52.7"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140 идет по прямой линии в юго-юго-западном направлении до пограничного знака N 141. Протяженность линии государственной границы между пограничными знаками N 140 и N 141 составляет 2.4405 км. </w:t>
      </w:r>
    </w:p>
    <w:p>
      <w:pPr>
        <w:spacing w:after="0"/>
        <w:ind w:left="0"/>
        <w:jc w:val="both"/>
      </w:pPr>
      <w:r>
        <w:rPr>
          <w:rFonts w:ascii="Times New Roman"/>
          <w:b w:val="false"/>
          <w:i w:val="false"/>
          <w:color w:val="000000"/>
          <w:sz w:val="28"/>
        </w:rPr>
        <w:t xml:space="preserve">
      Пограничный знак N 141 - гранитный.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54'46.3" с.ш., 82 </w:t>
      </w:r>
      <w:r>
        <w:rPr>
          <w:rFonts w:ascii="Times New Roman"/>
          <w:b w:val="false"/>
          <w:i w:val="false"/>
          <w:color w:val="000000"/>
          <w:vertAlign w:val="superscript"/>
        </w:rPr>
        <w:t xml:space="preserve">о </w:t>
      </w:r>
      <w:r>
        <w:rPr>
          <w:rFonts w:ascii="Times New Roman"/>
          <w:b w:val="false"/>
          <w:i w:val="false"/>
          <w:color w:val="000000"/>
          <w:sz w:val="28"/>
        </w:rPr>
        <w:t xml:space="preserve">54'20.4"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141 продолжает идти по прямой линии в юго-юго-западном направлении до пограничного знака N 142. Протяженность линии государственной границы между пограничными знаками N 141 и N 142 составляет 2.0723 км. </w:t>
      </w:r>
    </w:p>
    <w:p>
      <w:pPr>
        <w:spacing w:after="0"/>
        <w:ind w:left="0"/>
        <w:jc w:val="both"/>
      </w:pPr>
      <w:r>
        <w:rPr>
          <w:rFonts w:ascii="Times New Roman"/>
          <w:b w:val="false"/>
          <w:i w:val="false"/>
          <w:color w:val="000000"/>
          <w:sz w:val="28"/>
        </w:rPr>
        <w:t xml:space="preserve">
      Пограничный знак N 142 - железобетонный.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53'41.9" с.ш., 82 </w:t>
      </w:r>
      <w:r>
        <w:rPr>
          <w:rFonts w:ascii="Times New Roman"/>
          <w:b w:val="false"/>
          <w:i w:val="false"/>
          <w:color w:val="000000"/>
          <w:vertAlign w:val="superscript"/>
        </w:rPr>
        <w:t xml:space="preserve">о </w:t>
      </w:r>
      <w:r>
        <w:rPr>
          <w:rFonts w:ascii="Times New Roman"/>
          <w:b w:val="false"/>
          <w:i w:val="false"/>
          <w:color w:val="000000"/>
          <w:sz w:val="28"/>
        </w:rPr>
        <w:t xml:space="preserve">53'53.1"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142 продолжает идти по прямой линии в юго-юго-западном направлении до пограничного знака N 143. Протяженность линии государственной границы между пограничными знаками N 142 и N 143 составляет 1.8582 км. </w:t>
      </w:r>
    </w:p>
    <w:p>
      <w:pPr>
        <w:spacing w:after="0"/>
        <w:ind w:left="0"/>
        <w:jc w:val="both"/>
      </w:pPr>
      <w:r>
        <w:rPr>
          <w:rFonts w:ascii="Times New Roman"/>
          <w:b w:val="false"/>
          <w:i w:val="false"/>
          <w:color w:val="000000"/>
          <w:sz w:val="28"/>
        </w:rPr>
        <w:t xml:space="preserve">
      Пограничный знак N 143 - гранитный.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52'44.1" с.ш., 82 </w:t>
      </w:r>
      <w:r>
        <w:rPr>
          <w:rFonts w:ascii="Times New Roman"/>
          <w:b w:val="false"/>
          <w:i w:val="false"/>
          <w:color w:val="000000"/>
          <w:vertAlign w:val="superscript"/>
        </w:rPr>
        <w:t xml:space="preserve">о </w:t>
      </w:r>
      <w:r>
        <w:rPr>
          <w:rFonts w:ascii="Times New Roman"/>
          <w:b w:val="false"/>
          <w:i w:val="false"/>
          <w:color w:val="000000"/>
          <w:sz w:val="28"/>
        </w:rPr>
        <w:t xml:space="preserve">53'28.5"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143 продолжает идти по прямой линии в юго-юго-западном направлении до пограничного знака N 144. Протяженность линии государственной границы между пограничными знаками N 143 и N 144 составляет 1.9782 км. </w:t>
      </w:r>
    </w:p>
    <w:p>
      <w:pPr>
        <w:spacing w:after="0"/>
        <w:ind w:left="0"/>
        <w:jc w:val="both"/>
      </w:pPr>
      <w:r>
        <w:rPr>
          <w:rFonts w:ascii="Times New Roman"/>
          <w:b w:val="false"/>
          <w:i w:val="false"/>
          <w:color w:val="000000"/>
          <w:sz w:val="28"/>
        </w:rPr>
        <w:t xml:space="preserve">
      Пограничный знак N 144 - железобетонный.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51'42.7" с.ш., 82 </w:t>
      </w:r>
      <w:r>
        <w:rPr>
          <w:rFonts w:ascii="Times New Roman"/>
          <w:b w:val="false"/>
          <w:i w:val="false"/>
          <w:color w:val="000000"/>
          <w:vertAlign w:val="superscript"/>
        </w:rPr>
        <w:t xml:space="preserve">о </w:t>
      </w:r>
      <w:r>
        <w:rPr>
          <w:rFonts w:ascii="Times New Roman"/>
          <w:b w:val="false"/>
          <w:i w:val="false"/>
          <w:color w:val="000000"/>
          <w:sz w:val="28"/>
        </w:rPr>
        <w:t xml:space="preserve">53'02.4"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144 продолжает идти по прямой линии в юго-юго-западном направлении до пограничного знака N 145. Протяженность линии государственной границы между пограничными знаками N 144 и N 145 составляет 2.1273 км. </w:t>
      </w:r>
    </w:p>
    <w:p>
      <w:pPr>
        <w:spacing w:after="0"/>
        <w:ind w:left="0"/>
        <w:jc w:val="both"/>
      </w:pPr>
      <w:r>
        <w:rPr>
          <w:rFonts w:ascii="Times New Roman"/>
          <w:b w:val="false"/>
          <w:i w:val="false"/>
          <w:color w:val="000000"/>
          <w:sz w:val="28"/>
        </w:rPr>
        <w:t xml:space="preserve">
      Пограничный знак N 145 - гранитный.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50'36.5" с.ш., 82 </w:t>
      </w:r>
      <w:r>
        <w:rPr>
          <w:rFonts w:ascii="Times New Roman"/>
          <w:b w:val="false"/>
          <w:i w:val="false"/>
          <w:color w:val="000000"/>
          <w:vertAlign w:val="superscript"/>
        </w:rPr>
        <w:t xml:space="preserve">о </w:t>
      </w:r>
      <w:r>
        <w:rPr>
          <w:rFonts w:ascii="Times New Roman"/>
          <w:b w:val="false"/>
          <w:i w:val="false"/>
          <w:color w:val="000000"/>
          <w:sz w:val="28"/>
        </w:rPr>
        <w:t xml:space="preserve">52'34.3"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145 продолжает идти по прямой линии в юго-юго-западном направлении до пограничного знака N 146 - точки пересечения прямой линии государственной границы с линией середины водного потока реки Акшокы. Протяженность линии государственной границы между пограничными знаками N 145 и N 146 составляет 1.8225 км. </w:t>
      </w:r>
    </w:p>
    <w:p>
      <w:pPr>
        <w:spacing w:after="0"/>
        <w:ind w:left="0"/>
        <w:jc w:val="both"/>
      </w:pPr>
      <w:r>
        <w:rPr>
          <w:rFonts w:ascii="Times New Roman"/>
          <w:b w:val="false"/>
          <w:i w:val="false"/>
          <w:color w:val="000000"/>
          <w:sz w:val="28"/>
        </w:rPr>
        <w:t xml:space="preserve">
      Пограничный знак N 146 состоит из трех пограничных столбов: </w:t>
      </w:r>
    </w:p>
    <w:p>
      <w:pPr>
        <w:spacing w:after="0"/>
        <w:ind w:left="0"/>
        <w:jc w:val="both"/>
      </w:pPr>
      <w:r>
        <w:rPr>
          <w:rFonts w:ascii="Times New Roman"/>
          <w:b w:val="false"/>
          <w:i w:val="false"/>
          <w:color w:val="000000"/>
          <w:sz w:val="28"/>
        </w:rPr>
        <w:t xml:space="preserve">
      - пограничный столб N 146(1) - железобетонный, расположен на линии государственной границы, на левом берегу реки Акшокы.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49'44.3" с.ш., 82 </w:t>
      </w:r>
      <w:r>
        <w:rPr>
          <w:rFonts w:ascii="Times New Roman"/>
          <w:b w:val="false"/>
          <w:i w:val="false"/>
          <w:color w:val="000000"/>
          <w:vertAlign w:val="superscript"/>
        </w:rPr>
        <w:t xml:space="preserve">о </w:t>
      </w:r>
      <w:r>
        <w:rPr>
          <w:rFonts w:ascii="Times New Roman"/>
          <w:b w:val="false"/>
          <w:i w:val="false"/>
          <w:color w:val="000000"/>
          <w:sz w:val="28"/>
        </w:rPr>
        <w:t xml:space="preserve">52'12.2" в.д.; </w:t>
      </w:r>
    </w:p>
    <w:p>
      <w:pPr>
        <w:spacing w:after="0"/>
        <w:ind w:left="0"/>
        <w:jc w:val="both"/>
      </w:pPr>
      <w:r>
        <w:rPr>
          <w:rFonts w:ascii="Times New Roman"/>
          <w:b w:val="false"/>
          <w:i w:val="false"/>
          <w:color w:val="000000"/>
          <w:sz w:val="28"/>
        </w:rPr>
        <w:t xml:space="preserve">
      - пограничный столб N 146(2) - железобетонный, расположен на линии государственной границы, на правом берегу реки Акшокы.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49'37.4" с.ш., 82 </w:t>
      </w:r>
      <w:r>
        <w:rPr>
          <w:rFonts w:ascii="Times New Roman"/>
          <w:b w:val="false"/>
          <w:i w:val="false"/>
          <w:color w:val="000000"/>
          <w:vertAlign w:val="superscript"/>
        </w:rPr>
        <w:t xml:space="preserve">о </w:t>
      </w:r>
      <w:r>
        <w:rPr>
          <w:rFonts w:ascii="Times New Roman"/>
          <w:b w:val="false"/>
          <w:i w:val="false"/>
          <w:color w:val="000000"/>
          <w:sz w:val="28"/>
        </w:rPr>
        <w:t xml:space="preserve">52'10.3" в.д:; </w:t>
      </w:r>
    </w:p>
    <w:p>
      <w:pPr>
        <w:spacing w:after="0"/>
        <w:ind w:left="0"/>
        <w:jc w:val="both"/>
      </w:pPr>
      <w:r>
        <w:rPr>
          <w:rFonts w:ascii="Times New Roman"/>
          <w:b w:val="false"/>
          <w:i w:val="false"/>
          <w:color w:val="000000"/>
          <w:sz w:val="28"/>
        </w:rPr>
        <w:t xml:space="preserve">
      - пограничный столб N 146(3) - железобетонный, расположен на казахстанском берегу реки Акшокы.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49'40.7" с.ш., 82 </w:t>
      </w:r>
      <w:r>
        <w:rPr>
          <w:rFonts w:ascii="Times New Roman"/>
          <w:b w:val="false"/>
          <w:i w:val="false"/>
          <w:color w:val="000000"/>
          <w:vertAlign w:val="superscript"/>
        </w:rPr>
        <w:t xml:space="preserve">о </w:t>
      </w:r>
      <w:r>
        <w:rPr>
          <w:rFonts w:ascii="Times New Roman"/>
          <w:b w:val="false"/>
          <w:i w:val="false"/>
          <w:color w:val="000000"/>
          <w:sz w:val="28"/>
        </w:rPr>
        <w:t xml:space="preserve">52'07.2" в.д. </w:t>
      </w:r>
    </w:p>
    <w:p>
      <w:pPr>
        <w:spacing w:after="0"/>
        <w:ind w:left="0"/>
        <w:jc w:val="both"/>
      </w:pPr>
      <w:r>
        <w:rPr>
          <w:rFonts w:ascii="Times New Roman"/>
          <w:b w:val="false"/>
          <w:i w:val="false"/>
          <w:color w:val="000000"/>
          <w:sz w:val="28"/>
        </w:rPr>
        <w:t xml:space="preserve">
      Расстояние от пограничного столба N 146(1) до пограничного столба N 146(2) составляет 218.3 м. </w:t>
      </w:r>
    </w:p>
    <w:p>
      <w:pPr>
        <w:spacing w:after="0"/>
        <w:ind w:left="0"/>
        <w:jc w:val="both"/>
      </w:pPr>
      <w:r>
        <w:rPr>
          <w:rFonts w:ascii="Times New Roman"/>
          <w:b w:val="false"/>
          <w:i w:val="false"/>
          <w:color w:val="000000"/>
          <w:sz w:val="28"/>
        </w:rPr>
        <w:t xml:space="preserve">
      Расстояние от пограничного столба N 146(1) до пограничного столба N 146(3) составляет 152.6 м. </w:t>
      </w:r>
    </w:p>
    <w:p>
      <w:pPr>
        <w:spacing w:after="0"/>
        <w:ind w:left="0"/>
        <w:jc w:val="both"/>
      </w:pPr>
      <w:r>
        <w:rPr>
          <w:rFonts w:ascii="Times New Roman"/>
          <w:b w:val="false"/>
          <w:i w:val="false"/>
          <w:color w:val="000000"/>
          <w:sz w:val="28"/>
        </w:rPr>
        <w:t xml:space="preserve">
      Расстояние от пограничного столба N 146(2) до пограничного столба N 146(3) составляет 121.6 м. </w:t>
      </w:r>
    </w:p>
    <w:p>
      <w:pPr>
        <w:spacing w:after="0"/>
        <w:ind w:left="0"/>
        <w:jc w:val="both"/>
      </w:pPr>
      <w:r>
        <w:rPr>
          <w:rFonts w:ascii="Times New Roman"/>
          <w:b w:val="false"/>
          <w:i w:val="false"/>
          <w:color w:val="000000"/>
          <w:sz w:val="28"/>
        </w:rPr>
        <w:t xml:space="preserve">
      Расстояния до точки пересечения прямой линии государственной границы с линией середины водного потока реки Акшокы: от пограничного столба N 146(1) - 143.5 м; от пограничного столба N 146(2) - 76.7 м; от пограничного столба N 146(3) - 70.0 м. </w:t>
      </w:r>
    </w:p>
    <w:bookmarkStart w:name="z26" w:id="25"/>
    <w:p>
      <w:pPr>
        <w:spacing w:after="0"/>
        <w:ind w:left="0"/>
        <w:jc w:val="both"/>
      </w:pPr>
      <w:r>
        <w:rPr>
          <w:rFonts w:ascii="Times New Roman"/>
          <w:b w:val="false"/>
          <w:i w:val="false"/>
          <w:color w:val="000000"/>
          <w:sz w:val="28"/>
        </w:rPr>
        <w:t xml:space="preserve">
      17. Линия государственной границы от пограничного знака N 146 идет по прямой линии в южном направлении до пограничного знака N 148, затем идет по прямой линии в юго-западном направлении до пограничного знака N 151, далее идет по прямой линии в юго-юго-западном направлении до пограничного знака N 158. Протяженность линии государственной страницы на данном участке составляет 18.3259 км. </w:t>
      </w:r>
    </w:p>
    <w:bookmarkEnd w:id="25"/>
    <w:p>
      <w:pPr>
        <w:spacing w:after="0"/>
        <w:ind w:left="0"/>
        <w:jc w:val="both"/>
      </w:pPr>
      <w:r>
        <w:rPr>
          <w:rFonts w:ascii="Times New Roman"/>
          <w:b w:val="false"/>
          <w:i w:val="false"/>
          <w:color w:val="000000"/>
          <w:sz w:val="28"/>
        </w:rPr>
        <w:t xml:space="preserve">
      Линия государственной границы от пограничного знака N 146 - точки пересечения прямой линии государственной границы с линией середины водного потока реки Акшокы идет по прямой линии в южном направлении через пограничный столб N 146(2) до пограничного знака N 147. Протяженность линии государственной границы между пограничными знаками N 146 и N 147 составляет 1.6470 км. </w:t>
      </w:r>
    </w:p>
    <w:p>
      <w:pPr>
        <w:spacing w:after="0"/>
        <w:ind w:left="0"/>
        <w:jc w:val="both"/>
      </w:pPr>
      <w:r>
        <w:rPr>
          <w:rFonts w:ascii="Times New Roman"/>
          <w:b w:val="false"/>
          <w:i w:val="false"/>
          <w:color w:val="000000"/>
          <w:sz w:val="28"/>
        </w:rPr>
        <w:t xml:space="preserve">
      Пограничный знак N 147 - гранитный.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48'46.6" с.ш., 82 </w:t>
      </w:r>
      <w:r>
        <w:rPr>
          <w:rFonts w:ascii="Times New Roman"/>
          <w:b w:val="false"/>
          <w:i w:val="false"/>
          <w:color w:val="000000"/>
          <w:vertAlign w:val="superscript"/>
        </w:rPr>
        <w:t xml:space="preserve">о </w:t>
      </w:r>
      <w:r>
        <w:rPr>
          <w:rFonts w:ascii="Times New Roman"/>
          <w:b w:val="false"/>
          <w:i w:val="false"/>
          <w:color w:val="000000"/>
          <w:sz w:val="28"/>
        </w:rPr>
        <w:t xml:space="preserve">52'09.4"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147 продолжает идти по прямой линии в южном направлении до пограничного знака N 148. Протяженность линии государственной границы между пограничными знаками N 147 и N 148 составляет 1.4848 км. </w:t>
      </w:r>
    </w:p>
    <w:p>
      <w:pPr>
        <w:spacing w:after="0"/>
        <w:ind w:left="0"/>
        <w:jc w:val="both"/>
      </w:pPr>
      <w:r>
        <w:rPr>
          <w:rFonts w:ascii="Times New Roman"/>
          <w:b w:val="false"/>
          <w:i w:val="false"/>
          <w:color w:val="000000"/>
          <w:sz w:val="28"/>
        </w:rPr>
        <w:t xml:space="preserve">
      Пограничный знак N 148 - железобетонный.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47'58.5" с.ш., 82 </w:t>
      </w:r>
      <w:r>
        <w:rPr>
          <w:rFonts w:ascii="Times New Roman"/>
          <w:b w:val="false"/>
          <w:i w:val="false"/>
          <w:color w:val="000000"/>
          <w:vertAlign w:val="superscript"/>
        </w:rPr>
        <w:t xml:space="preserve">о </w:t>
      </w:r>
      <w:r>
        <w:rPr>
          <w:rFonts w:ascii="Times New Roman"/>
          <w:b w:val="false"/>
          <w:i w:val="false"/>
          <w:color w:val="000000"/>
          <w:sz w:val="28"/>
        </w:rPr>
        <w:t xml:space="preserve">52'08.7"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148 идет по прямой линии в юго-западном направлении до пограничного знака N 149. Протяженность линии государственной границы между пограничными знаками N 148 и N 149 составляет 2.2334 км. </w:t>
      </w:r>
    </w:p>
    <w:p>
      <w:pPr>
        <w:spacing w:after="0"/>
        <w:ind w:left="0"/>
        <w:jc w:val="both"/>
      </w:pPr>
      <w:r>
        <w:rPr>
          <w:rFonts w:ascii="Times New Roman"/>
          <w:b w:val="false"/>
          <w:i w:val="false"/>
          <w:color w:val="000000"/>
          <w:sz w:val="28"/>
        </w:rPr>
        <w:t xml:space="preserve">
      Пограничный знак N 149 - гранитный.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47'13.2" с.ш., 82 </w:t>
      </w:r>
      <w:r>
        <w:rPr>
          <w:rFonts w:ascii="Times New Roman"/>
          <w:b w:val="false"/>
          <w:i w:val="false"/>
          <w:color w:val="000000"/>
          <w:vertAlign w:val="superscript"/>
        </w:rPr>
        <w:t xml:space="preserve">о </w:t>
      </w:r>
      <w:r>
        <w:rPr>
          <w:rFonts w:ascii="Times New Roman"/>
          <w:b w:val="false"/>
          <w:i w:val="false"/>
          <w:color w:val="000000"/>
          <w:sz w:val="28"/>
        </w:rPr>
        <w:t xml:space="preserve">50'46.5"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149 продолжает идти по прямой линии в юго-западном направлении до пограничного знака N 150. Протяженность линии государственной границы между пограничными знаками N 149 и N 150 составляет 1.5248 км. </w:t>
      </w:r>
    </w:p>
    <w:p>
      <w:pPr>
        <w:spacing w:after="0"/>
        <w:ind w:left="0"/>
        <w:jc w:val="both"/>
      </w:pPr>
      <w:r>
        <w:rPr>
          <w:rFonts w:ascii="Times New Roman"/>
          <w:b w:val="false"/>
          <w:i w:val="false"/>
          <w:color w:val="000000"/>
          <w:sz w:val="28"/>
        </w:rPr>
        <w:t xml:space="preserve">
      Пограничный знак N 150 - железобетонный.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46'42.3" с.ш., 82 </w:t>
      </w:r>
      <w:r>
        <w:rPr>
          <w:rFonts w:ascii="Times New Roman"/>
          <w:b w:val="false"/>
          <w:i w:val="false"/>
          <w:color w:val="000000"/>
          <w:vertAlign w:val="superscript"/>
        </w:rPr>
        <w:t xml:space="preserve">о </w:t>
      </w:r>
      <w:r>
        <w:rPr>
          <w:rFonts w:ascii="Times New Roman"/>
          <w:b w:val="false"/>
          <w:i w:val="false"/>
          <w:color w:val="000000"/>
          <w:sz w:val="28"/>
        </w:rPr>
        <w:t xml:space="preserve">49'50.5"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150 продолжает идти по прямой линии в юго-западном направлении до пограничного знака N 151. Протяженность линии государственной границы между пограничными знаками N 150 и N 151 составляет 0.1413 км. </w:t>
      </w:r>
    </w:p>
    <w:p>
      <w:pPr>
        <w:spacing w:after="0"/>
        <w:ind w:left="0"/>
        <w:jc w:val="both"/>
      </w:pPr>
      <w:r>
        <w:rPr>
          <w:rFonts w:ascii="Times New Roman"/>
          <w:b w:val="false"/>
          <w:i w:val="false"/>
          <w:color w:val="000000"/>
          <w:sz w:val="28"/>
        </w:rPr>
        <w:t xml:space="preserve">
      Пограничный знак N 151 - гранитный.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46'39.5" с.ш., 82 </w:t>
      </w:r>
      <w:r>
        <w:rPr>
          <w:rFonts w:ascii="Times New Roman"/>
          <w:b w:val="false"/>
          <w:i w:val="false"/>
          <w:color w:val="000000"/>
          <w:vertAlign w:val="superscript"/>
        </w:rPr>
        <w:t xml:space="preserve">о </w:t>
      </w:r>
      <w:r>
        <w:rPr>
          <w:rFonts w:ascii="Times New Roman"/>
          <w:b w:val="false"/>
          <w:i w:val="false"/>
          <w:color w:val="000000"/>
          <w:sz w:val="28"/>
        </w:rPr>
        <w:t xml:space="preserve">49'45.3"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151 идет по прямой линии в юго-юго-западном направлении до пограничного знака N 152. Протяженность линии государственной границы между пограничными знаками N 151 и N 152 составляет 0.2671 км. </w:t>
      </w:r>
    </w:p>
    <w:p>
      <w:pPr>
        <w:spacing w:after="0"/>
        <w:ind w:left="0"/>
        <w:jc w:val="both"/>
      </w:pPr>
      <w:r>
        <w:rPr>
          <w:rFonts w:ascii="Times New Roman"/>
          <w:b w:val="false"/>
          <w:i w:val="false"/>
          <w:color w:val="000000"/>
          <w:sz w:val="28"/>
        </w:rPr>
        <w:t xml:space="preserve">
      Пограничный знак N 152 - железобетонный.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46'31.2" с.ш., 82 </w:t>
      </w:r>
      <w:r>
        <w:rPr>
          <w:rFonts w:ascii="Times New Roman"/>
          <w:b w:val="false"/>
          <w:i w:val="false"/>
          <w:color w:val="000000"/>
          <w:vertAlign w:val="superscript"/>
        </w:rPr>
        <w:t xml:space="preserve">о </w:t>
      </w:r>
      <w:r>
        <w:rPr>
          <w:rFonts w:ascii="Times New Roman"/>
          <w:b w:val="false"/>
          <w:i w:val="false"/>
          <w:color w:val="000000"/>
          <w:sz w:val="28"/>
        </w:rPr>
        <w:t xml:space="preserve">49'41.6"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152 продолжает идти по прямой линии в юго-юго-западном направлении до пограничного знака N 153. Протяженность линии государственной границы между пограничными знаками N 152 и N 153 составляет 0.8433 км. </w:t>
      </w:r>
    </w:p>
    <w:p>
      <w:pPr>
        <w:spacing w:after="0"/>
        <w:ind w:left="0"/>
        <w:jc w:val="both"/>
      </w:pPr>
      <w:r>
        <w:rPr>
          <w:rFonts w:ascii="Times New Roman"/>
          <w:b w:val="false"/>
          <w:i w:val="false"/>
          <w:color w:val="000000"/>
          <w:sz w:val="28"/>
        </w:rPr>
        <w:t xml:space="preserve">
      Пограничный знак N 153 - гранитный, расположен на восточном склоне высоты с отметкой 658.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46'05.1" с.ш., 82 </w:t>
      </w:r>
      <w:r>
        <w:rPr>
          <w:rFonts w:ascii="Times New Roman"/>
          <w:b w:val="false"/>
          <w:i w:val="false"/>
          <w:color w:val="000000"/>
          <w:vertAlign w:val="superscript"/>
        </w:rPr>
        <w:t xml:space="preserve">о </w:t>
      </w:r>
      <w:r>
        <w:rPr>
          <w:rFonts w:ascii="Times New Roman"/>
          <w:b w:val="false"/>
          <w:i w:val="false"/>
          <w:color w:val="000000"/>
          <w:sz w:val="28"/>
        </w:rPr>
        <w:t xml:space="preserve">49'30.1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153 продолжает идти по прямой линии в юго-юго-западном направлении до пограничного знака N 154. Протяженность линии государственной границы между пограничными знаками N 153 и N 154 составляет 1.9976 км. </w:t>
      </w:r>
    </w:p>
    <w:p>
      <w:pPr>
        <w:spacing w:after="0"/>
        <w:ind w:left="0"/>
        <w:jc w:val="both"/>
      </w:pPr>
      <w:r>
        <w:rPr>
          <w:rFonts w:ascii="Times New Roman"/>
          <w:b w:val="false"/>
          <w:i w:val="false"/>
          <w:color w:val="000000"/>
          <w:sz w:val="28"/>
        </w:rPr>
        <w:t xml:space="preserve">
      Пограничный знак N 154 - железобетонный.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45'03.2" с.ш., 82 </w:t>
      </w:r>
      <w:r>
        <w:rPr>
          <w:rFonts w:ascii="Times New Roman"/>
          <w:b w:val="false"/>
          <w:i w:val="false"/>
          <w:color w:val="000000"/>
          <w:vertAlign w:val="superscript"/>
        </w:rPr>
        <w:t xml:space="preserve">о </w:t>
      </w:r>
      <w:r>
        <w:rPr>
          <w:rFonts w:ascii="Times New Roman"/>
          <w:b w:val="false"/>
          <w:i w:val="false"/>
          <w:color w:val="000000"/>
          <w:sz w:val="28"/>
        </w:rPr>
        <w:t xml:space="preserve">49'02.6"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154 продолжает идти по прямой линии в юго-юго-западном направлении до пограничного знака N 155. Протяженность линии государственной границы между пограничными знаками N 154 и N 155 составляет 1.8812 км. </w:t>
      </w:r>
    </w:p>
    <w:p>
      <w:pPr>
        <w:spacing w:after="0"/>
        <w:ind w:left="0"/>
        <w:jc w:val="both"/>
      </w:pPr>
      <w:r>
        <w:rPr>
          <w:rFonts w:ascii="Times New Roman"/>
          <w:b w:val="false"/>
          <w:i w:val="false"/>
          <w:color w:val="000000"/>
          <w:sz w:val="28"/>
        </w:rPr>
        <w:t xml:space="preserve">
      Пограничный знак N 155 - гранитный.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44'05.0" с.ш., 82 </w:t>
      </w:r>
      <w:r>
        <w:rPr>
          <w:rFonts w:ascii="Times New Roman"/>
          <w:b w:val="false"/>
          <w:i w:val="false"/>
          <w:color w:val="000000"/>
          <w:vertAlign w:val="superscript"/>
        </w:rPr>
        <w:t xml:space="preserve">о </w:t>
      </w:r>
      <w:r>
        <w:rPr>
          <w:rFonts w:ascii="Times New Roman"/>
          <w:b w:val="false"/>
          <w:i w:val="false"/>
          <w:color w:val="000000"/>
          <w:sz w:val="28"/>
        </w:rPr>
        <w:t xml:space="preserve">48'36.8"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155 продолжает идти по прямой линии в юго-юго-западном направлении до пограничного знака N 156. Протяженность линии государственной границы между пограничными знаками N 155 и N 156 составляет 1.8850 км. </w:t>
      </w:r>
    </w:p>
    <w:p>
      <w:pPr>
        <w:spacing w:after="0"/>
        <w:ind w:left="0"/>
        <w:jc w:val="both"/>
      </w:pPr>
      <w:r>
        <w:rPr>
          <w:rFonts w:ascii="Times New Roman"/>
          <w:b w:val="false"/>
          <w:i w:val="false"/>
          <w:color w:val="000000"/>
          <w:sz w:val="28"/>
        </w:rPr>
        <w:t xml:space="preserve">
      Пограничный знак N 156 - железобетонный.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43'06.6" с.ш., 82 </w:t>
      </w:r>
      <w:r>
        <w:rPr>
          <w:rFonts w:ascii="Times New Roman"/>
          <w:b w:val="false"/>
          <w:i w:val="false"/>
          <w:color w:val="000000"/>
          <w:vertAlign w:val="superscript"/>
        </w:rPr>
        <w:t xml:space="preserve">о </w:t>
      </w:r>
      <w:r>
        <w:rPr>
          <w:rFonts w:ascii="Times New Roman"/>
          <w:b w:val="false"/>
          <w:i w:val="false"/>
          <w:color w:val="000000"/>
          <w:sz w:val="28"/>
        </w:rPr>
        <w:t xml:space="preserve">48'11.0"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156 продолжает идти по прямой линии в юго-юго-западном направлении до пограничного знака N 157. Протяженность линии государственной границы между пограничными знаками N 156 и N 157 составляет 1.9476 км. </w:t>
      </w:r>
    </w:p>
    <w:p>
      <w:pPr>
        <w:spacing w:after="0"/>
        <w:ind w:left="0"/>
        <w:jc w:val="both"/>
      </w:pPr>
      <w:r>
        <w:rPr>
          <w:rFonts w:ascii="Times New Roman"/>
          <w:b w:val="false"/>
          <w:i w:val="false"/>
          <w:color w:val="000000"/>
          <w:sz w:val="28"/>
        </w:rPr>
        <w:t xml:space="preserve">
      Пограничный знак N 157 - гранитный.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42'06.2" с.ш., 82 </w:t>
      </w:r>
      <w:r>
        <w:rPr>
          <w:rFonts w:ascii="Times New Roman"/>
          <w:b w:val="false"/>
          <w:i w:val="false"/>
          <w:color w:val="000000"/>
          <w:vertAlign w:val="superscript"/>
        </w:rPr>
        <w:t xml:space="preserve">о </w:t>
      </w:r>
      <w:r>
        <w:rPr>
          <w:rFonts w:ascii="Times New Roman"/>
          <w:b w:val="false"/>
          <w:i w:val="false"/>
          <w:color w:val="000000"/>
          <w:sz w:val="28"/>
        </w:rPr>
        <w:t xml:space="preserve">47'44.3"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157 продолжает идти по прямой линии в юго-юго-западном направлении до пограничного знака N 158 - точки пересечения прямой линии государственной границы с осевой линией казахстанско-китайской автомобильной дороги. Протяженность линии государственной границы между пограничными знаками N 157 и N 158 составляет 2.4728 км. </w:t>
      </w:r>
    </w:p>
    <w:p>
      <w:pPr>
        <w:spacing w:after="0"/>
        <w:ind w:left="0"/>
        <w:jc w:val="both"/>
      </w:pPr>
      <w:r>
        <w:rPr>
          <w:rFonts w:ascii="Times New Roman"/>
          <w:b w:val="false"/>
          <w:i w:val="false"/>
          <w:color w:val="000000"/>
          <w:sz w:val="28"/>
        </w:rPr>
        <w:t xml:space="preserve">
      Пограничный знак N 158 состоит из четырех пограничных столбов: </w:t>
      </w:r>
    </w:p>
    <w:p>
      <w:pPr>
        <w:spacing w:after="0"/>
        <w:ind w:left="0"/>
        <w:jc w:val="both"/>
      </w:pPr>
      <w:r>
        <w:rPr>
          <w:rFonts w:ascii="Times New Roman"/>
          <w:b w:val="false"/>
          <w:i w:val="false"/>
          <w:color w:val="000000"/>
          <w:sz w:val="28"/>
        </w:rPr>
        <w:t xml:space="preserve">
      - пограничный столб N 158(1) - железобетонный, расположен на территории Казахстана.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40'50.2" с.ш., 82 </w:t>
      </w:r>
      <w:r>
        <w:rPr>
          <w:rFonts w:ascii="Times New Roman"/>
          <w:b w:val="false"/>
          <w:i w:val="false"/>
          <w:color w:val="000000"/>
          <w:vertAlign w:val="superscript"/>
        </w:rPr>
        <w:t xml:space="preserve">о </w:t>
      </w:r>
      <w:r>
        <w:rPr>
          <w:rFonts w:ascii="Times New Roman"/>
          <w:b w:val="false"/>
          <w:i w:val="false"/>
          <w:color w:val="000000"/>
          <w:sz w:val="28"/>
        </w:rPr>
        <w:t xml:space="preserve">47'09.8" в.д.; </w:t>
      </w:r>
    </w:p>
    <w:p>
      <w:pPr>
        <w:spacing w:after="0"/>
        <w:ind w:left="0"/>
        <w:jc w:val="both"/>
      </w:pPr>
      <w:r>
        <w:rPr>
          <w:rFonts w:ascii="Times New Roman"/>
          <w:b w:val="false"/>
          <w:i w:val="false"/>
          <w:color w:val="000000"/>
          <w:sz w:val="28"/>
        </w:rPr>
        <w:t xml:space="preserve">
      - пограничный столб N 158(2) - гранитный, расположен на линии государственной границы.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40'50.4" с.ш., 82 </w:t>
      </w:r>
      <w:r>
        <w:rPr>
          <w:rFonts w:ascii="Times New Roman"/>
          <w:b w:val="false"/>
          <w:i w:val="false"/>
          <w:color w:val="000000"/>
          <w:vertAlign w:val="superscript"/>
        </w:rPr>
        <w:t xml:space="preserve">о </w:t>
      </w:r>
      <w:r>
        <w:rPr>
          <w:rFonts w:ascii="Times New Roman"/>
          <w:b w:val="false"/>
          <w:i w:val="false"/>
          <w:color w:val="000000"/>
          <w:sz w:val="28"/>
        </w:rPr>
        <w:t xml:space="preserve">47'10.9"в.д.; </w:t>
      </w:r>
    </w:p>
    <w:p>
      <w:pPr>
        <w:spacing w:after="0"/>
        <w:ind w:left="0"/>
        <w:jc w:val="both"/>
      </w:pPr>
      <w:r>
        <w:rPr>
          <w:rFonts w:ascii="Times New Roman"/>
          <w:b w:val="false"/>
          <w:i w:val="false"/>
          <w:color w:val="000000"/>
          <w:sz w:val="28"/>
        </w:rPr>
        <w:t xml:space="preserve">
      - пограничный столб N 158(3) - гранитный, расположен на территории Китая.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40'49.1" с.ш., 82 </w:t>
      </w:r>
      <w:r>
        <w:rPr>
          <w:rFonts w:ascii="Times New Roman"/>
          <w:b w:val="false"/>
          <w:i w:val="false"/>
          <w:color w:val="000000"/>
          <w:vertAlign w:val="superscript"/>
        </w:rPr>
        <w:t xml:space="preserve">о </w:t>
      </w:r>
      <w:r>
        <w:rPr>
          <w:rFonts w:ascii="Times New Roman"/>
          <w:b w:val="false"/>
          <w:i w:val="false"/>
          <w:color w:val="000000"/>
          <w:sz w:val="28"/>
        </w:rPr>
        <w:t xml:space="preserve">47'11.4"в.д.; </w:t>
      </w:r>
    </w:p>
    <w:p>
      <w:pPr>
        <w:spacing w:after="0"/>
        <w:ind w:left="0"/>
        <w:jc w:val="both"/>
      </w:pPr>
      <w:r>
        <w:rPr>
          <w:rFonts w:ascii="Times New Roman"/>
          <w:b w:val="false"/>
          <w:i w:val="false"/>
          <w:color w:val="000000"/>
          <w:sz w:val="28"/>
        </w:rPr>
        <w:t xml:space="preserve">
      - пограничный столб N 158(4) - железобетонный, расположен на линии государственной границы.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40'48.9" с.ш., 82 </w:t>
      </w:r>
      <w:r>
        <w:rPr>
          <w:rFonts w:ascii="Times New Roman"/>
          <w:b w:val="false"/>
          <w:i w:val="false"/>
          <w:color w:val="000000"/>
          <w:vertAlign w:val="superscript"/>
        </w:rPr>
        <w:t xml:space="preserve">о </w:t>
      </w:r>
      <w:r>
        <w:rPr>
          <w:rFonts w:ascii="Times New Roman"/>
          <w:b w:val="false"/>
          <w:i w:val="false"/>
          <w:color w:val="000000"/>
          <w:sz w:val="28"/>
        </w:rPr>
        <w:t xml:space="preserve">47'10.3" в.д. </w:t>
      </w:r>
    </w:p>
    <w:p>
      <w:pPr>
        <w:spacing w:after="0"/>
        <w:ind w:left="0"/>
        <w:jc w:val="both"/>
      </w:pPr>
      <w:r>
        <w:rPr>
          <w:rFonts w:ascii="Times New Roman"/>
          <w:b w:val="false"/>
          <w:i w:val="false"/>
          <w:color w:val="000000"/>
          <w:sz w:val="28"/>
        </w:rPr>
        <w:t xml:space="preserve">
      Расстояние от пограничного столба N 158(1) до пограничного столба N 158(2) составляет 23.8 м. </w:t>
      </w:r>
    </w:p>
    <w:p>
      <w:pPr>
        <w:spacing w:after="0"/>
        <w:ind w:left="0"/>
        <w:jc w:val="both"/>
      </w:pPr>
      <w:r>
        <w:rPr>
          <w:rFonts w:ascii="Times New Roman"/>
          <w:b w:val="false"/>
          <w:i w:val="false"/>
          <w:color w:val="000000"/>
          <w:sz w:val="28"/>
        </w:rPr>
        <w:t xml:space="preserve">
      Расстояние от пограничного столба N 158(1) до пограничного столба N 158(3) составляет 50.0 м. </w:t>
      </w:r>
    </w:p>
    <w:p>
      <w:pPr>
        <w:spacing w:after="0"/>
        <w:ind w:left="0"/>
        <w:jc w:val="both"/>
      </w:pPr>
      <w:r>
        <w:rPr>
          <w:rFonts w:ascii="Times New Roman"/>
          <w:b w:val="false"/>
          <w:i w:val="false"/>
          <w:color w:val="000000"/>
          <w:sz w:val="28"/>
        </w:rPr>
        <w:t xml:space="preserve">
      Расстояние от пограничного столба N 158(1) до пограничного столба N 158(4) составляет 43.9 м. </w:t>
      </w:r>
    </w:p>
    <w:p>
      <w:pPr>
        <w:spacing w:after="0"/>
        <w:ind w:left="0"/>
        <w:jc w:val="both"/>
      </w:pPr>
      <w:r>
        <w:rPr>
          <w:rFonts w:ascii="Times New Roman"/>
          <w:b w:val="false"/>
          <w:i w:val="false"/>
          <w:color w:val="000000"/>
          <w:sz w:val="28"/>
        </w:rPr>
        <w:t xml:space="preserve">
      Расстояние от пограничного столба N 158(2) до пограничного столба N 158(3) составляет 44.0 м. </w:t>
      </w:r>
    </w:p>
    <w:p>
      <w:pPr>
        <w:spacing w:after="0"/>
        <w:ind w:left="0"/>
        <w:jc w:val="both"/>
      </w:pPr>
      <w:r>
        <w:rPr>
          <w:rFonts w:ascii="Times New Roman"/>
          <w:b w:val="false"/>
          <w:i w:val="false"/>
          <w:color w:val="000000"/>
          <w:sz w:val="28"/>
        </w:rPr>
        <w:t xml:space="preserve">
      Расстояние от пограничного столба N 158(2) до пограничного столба N 158(4) составляет 50.0 м. </w:t>
      </w:r>
    </w:p>
    <w:p>
      <w:pPr>
        <w:spacing w:after="0"/>
        <w:ind w:left="0"/>
        <w:jc w:val="both"/>
      </w:pPr>
      <w:r>
        <w:rPr>
          <w:rFonts w:ascii="Times New Roman"/>
          <w:b w:val="false"/>
          <w:i w:val="false"/>
          <w:color w:val="000000"/>
          <w:sz w:val="28"/>
        </w:rPr>
        <w:t xml:space="preserve">
      Расстояние от пограничного столба N 158(3) до пограничного столба N 158(4) составляет 23.9 м. </w:t>
      </w:r>
    </w:p>
    <w:p>
      <w:pPr>
        <w:spacing w:after="0"/>
        <w:ind w:left="0"/>
        <w:jc w:val="both"/>
      </w:pPr>
      <w:r>
        <w:rPr>
          <w:rFonts w:ascii="Times New Roman"/>
          <w:b w:val="false"/>
          <w:i w:val="false"/>
          <w:color w:val="000000"/>
          <w:sz w:val="28"/>
        </w:rPr>
        <w:t xml:space="preserve">
      Расстояния до точки пересечения прямой линии государственной границы с осевой линией казахстанско-китайской автомобильной дороги составляют: от пограничного столба N 158(1) - 24.0 м; от пограничного столба N 158(2) - 26.0 м; от пограничного столба N 158(3) - 26.2 м; от пограничного столба N 158(4) - 24.1 м. </w:t>
      </w:r>
    </w:p>
    <w:bookmarkStart w:name="z27" w:id="26"/>
    <w:p>
      <w:pPr>
        <w:spacing w:after="0"/>
        <w:ind w:left="0"/>
        <w:jc w:val="both"/>
      </w:pPr>
      <w:r>
        <w:rPr>
          <w:rFonts w:ascii="Times New Roman"/>
          <w:b w:val="false"/>
          <w:i w:val="false"/>
          <w:color w:val="000000"/>
          <w:sz w:val="28"/>
        </w:rPr>
        <w:t xml:space="preserve">
      18. Линия государственной границы от пограничного знака N 158 идет по прямой линии в южном направлении до пограничного знака N 163, затем идет по прямой линии в юго-юго-западном направлении до пограничного знака N 170. Протяженность линии государственной границы на данном участке составляет 21.4450 км. </w:t>
      </w:r>
    </w:p>
    <w:bookmarkEnd w:id="26"/>
    <w:p>
      <w:pPr>
        <w:spacing w:after="0"/>
        <w:ind w:left="0"/>
        <w:jc w:val="both"/>
      </w:pPr>
      <w:r>
        <w:rPr>
          <w:rFonts w:ascii="Times New Roman"/>
          <w:b w:val="false"/>
          <w:i w:val="false"/>
          <w:color w:val="000000"/>
          <w:sz w:val="28"/>
        </w:rPr>
        <w:t xml:space="preserve">
      Линия государственной границы от пограничного знака N 158 - точки пересечения прямой линии государственной границы с осевой линией казахстанско-китайской автомобильной дороги идет по прямой линии в южном направлении до пограничного знака N 159. Протяженность линии государственной границы между пограничными знаками N 158 и N 159 составляет 2.2884 км. </w:t>
      </w:r>
    </w:p>
    <w:p>
      <w:pPr>
        <w:spacing w:after="0"/>
        <w:ind w:left="0"/>
        <w:jc w:val="both"/>
      </w:pPr>
      <w:r>
        <w:rPr>
          <w:rFonts w:ascii="Times New Roman"/>
          <w:b w:val="false"/>
          <w:i w:val="false"/>
          <w:color w:val="000000"/>
          <w:sz w:val="28"/>
        </w:rPr>
        <w:t xml:space="preserve">
      Пограничный знак N 159 - гранитный.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39'36.5" с.ш., 82 </w:t>
      </w:r>
      <w:r>
        <w:rPr>
          <w:rFonts w:ascii="Times New Roman"/>
          <w:b w:val="false"/>
          <w:i w:val="false"/>
          <w:color w:val="000000"/>
          <w:vertAlign w:val="superscript"/>
        </w:rPr>
        <w:t xml:space="preserve">о </w:t>
      </w:r>
      <w:r>
        <w:rPr>
          <w:rFonts w:ascii="Times New Roman"/>
          <w:b w:val="false"/>
          <w:i w:val="false"/>
          <w:color w:val="000000"/>
          <w:sz w:val="28"/>
        </w:rPr>
        <w:t xml:space="preserve">46'53.6"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159 продолжает идти по прямой линии в южном направлении до пограничного знака N 160. Протяженность линии государственной границы между пограничными знаками N 159 и N 160 составляет 1.4906 км. </w:t>
      </w:r>
    </w:p>
    <w:p>
      <w:pPr>
        <w:spacing w:after="0"/>
        <w:ind w:left="0"/>
        <w:jc w:val="both"/>
      </w:pPr>
      <w:r>
        <w:rPr>
          <w:rFonts w:ascii="Times New Roman"/>
          <w:b w:val="false"/>
          <w:i w:val="false"/>
          <w:color w:val="000000"/>
          <w:sz w:val="28"/>
        </w:rPr>
        <w:t xml:space="preserve">
      Пограничный знак N 160 - железобетонный.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38'48.8" с.ш., 82 </w:t>
      </w:r>
      <w:r>
        <w:rPr>
          <w:rFonts w:ascii="Times New Roman"/>
          <w:b w:val="false"/>
          <w:i w:val="false"/>
          <w:color w:val="000000"/>
          <w:vertAlign w:val="superscript"/>
        </w:rPr>
        <w:t xml:space="preserve">о </w:t>
      </w:r>
      <w:r>
        <w:rPr>
          <w:rFonts w:ascii="Times New Roman"/>
          <w:b w:val="false"/>
          <w:i w:val="false"/>
          <w:color w:val="000000"/>
          <w:sz w:val="28"/>
        </w:rPr>
        <w:t xml:space="preserve">46'42.7"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160 продолжает идти по прямой линии в южном направлении до пограничного знака N 161. Протяженность линии государственной границы между пограничными знаками N 160 и N 161 составляет 1.8716 км. </w:t>
      </w:r>
    </w:p>
    <w:p>
      <w:pPr>
        <w:spacing w:after="0"/>
        <w:ind w:left="0"/>
        <w:jc w:val="both"/>
      </w:pPr>
      <w:r>
        <w:rPr>
          <w:rFonts w:ascii="Times New Roman"/>
          <w:b w:val="false"/>
          <w:i w:val="false"/>
          <w:color w:val="000000"/>
          <w:sz w:val="28"/>
        </w:rPr>
        <w:t xml:space="preserve">
      Пограничный знак N 161 - гранитный.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37'48.9" с.ш., 82 </w:t>
      </w:r>
      <w:r>
        <w:rPr>
          <w:rFonts w:ascii="Times New Roman"/>
          <w:b w:val="false"/>
          <w:i w:val="false"/>
          <w:color w:val="000000"/>
          <w:vertAlign w:val="superscript"/>
        </w:rPr>
        <w:t xml:space="preserve">о </w:t>
      </w:r>
      <w:r>
        <w:rPr>
          <w:rFonts w:ascii="Times New Roman"/>
          <w:b w:val="false"/>
          <w:i w:val="false"/>
          <w:color w:val="000000"/>
          <w:sz w:val="28"/>
        </w:rPr>
        <w:t xml:space="preserve">46'28.9"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161 продолжает идти по прямой линии в южном направлении до пограничного знака N 162. Протяженность линии государственной границы между пограничными знаками N 161 и N 162 составляет 1.3690 км. </w:t>
      </w:r>
    </w:p>
    <w:p>
      <w:pPr>
        <w:spacing w:after="0"/>
        <w:ind w:left="0"/>
        <w:jc w:val="both"/>
      </w:pPr>
      <w:r>
        <w:rPr>
          <w:rFonts w:ascii="Times New Roman"/>
          <w:b w:val="false"/>
          <w:i w:val="false"/>
          <w:color w:val="000000"/>
          <w:sz w:val="28"/>
        </w:rPr>
        <w:t xml:space="preserve">
      Пограничный знак N 162 - железобетонный.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37'05.2" с.ш., 82 </w:t>
      </w:r>
      <w:r>
        <w:rPr>
          <w:rFonts w:ascii="Times New Roman"/>
          <w:b w:val="false"/>
          <w:i w:val="false"/>
          <w:color w:val="000000"/>
          <w:vertAlign w:val="superscript"/>
        </w:rPr>
        <w:t xml:space="preserve">о </w:t>
      </w:r>
      <w:r>
        <w:rPr>
          <w:rFonts w:ascii="Times New Roman"/>
          <w:b w:val="false"/>
          <w:i w:val="false"/>
          <w:color w:val="000000"/>
          <w:sz w:val="28"/>
        </w:rPr>
        <w:t xml:space="preserve">46'18.9"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162 продолжает идти по прямой линии в южном направлении до пограничного знака N 163. Протяженность линии государственной границы между пограничными знаками N 162 и N 163 составляет 1.9537 км. </w:t>
      </w:r>
    </w:p>
    <w:p>
      <w:pPr>
        <w:spacing w:after="0"/>
        <w:ind w:left="0"/>
        <w:jc w:val="both"/>
      </w:pPr>
      <w:r>
        <w:rPr>
          <w:rFonts w:ascii="Times New Roman"/>
          <w:b w:val="false"/>
          <w:i w:val="false"/>
          <w:color w:val="000000"/>
          <w:sz w:val="28"/>
        </w:rPr>
        <w:t xml:space="preserve">
      Пограничный знак N 163 - гранитный.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36'02.7" с.ш., 82 </w:t>
      </w:r>
      <w:r>
        <w:rPr>
          <w:rFonts w:ascii="Times New Roman"/>
          <w:b w:val="false"/>
          <w:i w:val="false"/>
          <w:color w:val="000000"/>
          <w:vertAlign w:val="superscript"/>
        </w:rPr>
        <w:t xml:space="preserve">о </w:t>
      </w:r>
      <w:r>
        <w:rPr>
          <w:rFonts w:ascii="Times New Roman"/>
          <w:b w:val="false"/>
          <w:i w:val="false"/>
          <w:color w:val="000000"/>
          <w:sz w:val="28"/>
        </w:rPr>
        <w:t xml:space="preserve">46'04.5"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163 идет по прямой линии в юго-юго-западном направлении до пограничного знака N 164. Протяженность линии государственной границы между пограничными знаками N 163 и N 164 составляет 1.8226 км. </w:t>
      </w:r>
    </w:p>
    <w:p>
      <w:pPr>
        <w:spacing w:after="0"/>
        <w:ind w:left="0"/>
        <w:jc w:val="both"/>
      </w:pPr>
      <w:r>
        <w:rPr>
          <w:rFonts w:ascii="Times New Roman"/>
          <w:b w:val="false"/>
          <w:i w:val="false"/>
          <w:color w:val="000000"/>
          <w:sz w:val="28"/>
        </w:rPr>
        <w:t xml:space="preserve">
      Пограничный знак N 164 - железобетонный.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35'05.7" с.ш., 82 </w:t>
      </w:r>
      <w:r>
        <w:rPr>
          <w:rFonts w:ascii="Times New Roman"/>
          <w:b w:val="false"/>
          <w:i w:val="false"/>
          <w:color w:val="000000"/>
          <w:vertAlign w:val="superscript"/>
        </w:rPr>
        <w:t xml:space="preserve">о </w:t>
      </w:r>
      <w:r>
        <w:rPr>
          <w:rFonts w:ascii="Times New Roman"/>
          <w:b w:val="false"/>
          <w:i w:val="false"/>
          <w:color w:val="000000"/>
          <w:sz w:val="28"/>
        </w:rPr>
        <w:t xml:space="preserve">45'42.1"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164 продолжает идти по прямой линии в юго-юго-западном направлении до пограничного знака N 165. Протяженность линии государственной границы между пограничными знаками N 164 и N 165 составляет 1.6621 км. </w:t>
      </w:r>
    </w:p>
    <w:p>
      <w:pPr>
        <w:spacing w:after="0"/>
        <w:ind w:left="0"/>
        <w:jc w:val="both"/>
      </w:pPr>
      <w:r>
        <w:rPr>
          <w:rFonts w:ascii="Times New Roman"/>
          <w:b w:val="false"/>
          <w:i w:val="false"/>
          <w:color w:val="000000"/>
          <w:sz w:val="28"/>
        </w:rPr>
        <w:t xml:space="preserve">
      Пограничный знак N 165 - гранитный.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34'13.8" с.ш., 82 </w:t>
      </w:r>
      <w:r>
        <w:rPr>
          <w:rFonts w:ascii="Times New Roman"/>
          <w:b w:val="false"/>
          <w:i w:val="false"/>
          <w:color w:val="000000"/>
          <w:vertAlign w:val="superscript"/>
        </w:rPr>
        <w:t xml:space="preserve">о </w:t>
      </w:r>
      <w:r>
        <w:rPr>
          <w:rFonts w:ascii="Times New Roman"/>
          <w:b w:val="false"/>
          <w:i w:val="false"/>
          <w:color w:val="000000"/>
          <w:sz w:val="28"/>
        </w:rPr>
        <w:t xml:space="preserve">45'21.7"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165 продолжает идти по прямой линии в юго-юго-западном направлении до пограничного знака N 166. Протяженность линии государственной границы между пограничными знаками N 165 и N 166 составляет 2.0407 км. </w:t>
      </w:r>
    </w:p>
    <w:p>
      <w:pPr>
        <w:spacing w:after="0"/>
        <w:ind w:left="0"/>
        <w:jc w:val="both"/>
      </w:pPr>
      <w:r>
        <w:rPr>
          <w:rFonts w:ascii="Times New Roman"/>
          <w:b w:val="false"/>
          <w:i w:val="false"/>
          <w:color w:val="000000"/>
          <w:sz w:val="28"/>
        </w:rPr>
        <w:t xml:space="preserve">
      Пограничный знак N 166 - железобетонный.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33'10.0" с.ш., 82 </w:t>
      </w:r>
      <w:r>
        <w:rPr>
          <w:rFonts w:ascii="Times New Roman"/>
          <w:b w:val="false"/>
          <w:i w:val="false"/>
          <w:color w:val="000000"/>
          <w:vertAlign w:val="superscript"/>
        </w:rPr>
        <w:t xml:space="preserve">о </w:t>
      </w:r>
      <w:r>
        <w:rPr>
          <w:rFonts w:ascii="Times New Roman"/>
          <w:b w:val="false"/>
          <w:i w:val="false"/>
          <w:color w:val="000000"/>
          <w:sz w:val="28"/>
        </w:rPr>
        <w:t xml:space="preserve">44'56.6"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166 продолжает идти по прямой линии в юго-юго-западном направлении до пограничного знака N 167. Протяженность линии государственной границы между пограничными знаками N 166 и N 167 составляет 1.6412 км. </w:t>
      </w:r>
    </w:p>
    <w:p>
      <w:pPr>
        <w:spacing w:after="0"/>
        <w:ind w:left="0"/>
        <w:jc w:val="both"/>
      </w:pPr>
      <w:r>
        <w:rPr>
          <w:rFonts w:ascii="Times New Roman"/>
          <w:b w:val="false"/>
          <w:i w:val="false"/>
          <w:color w:val="000000"/>
          <w:sz w:val="28"/>
        </w:rPr>
        <w:t xml:space="preserve">
      Пограничный знак N 167 - гранитный.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32'18.7" с.ш., 82 </w:t>
      </w:r>
      <w:r>
        <w:rPr>
          <w:rFonts w:ascii="Times New Roman"/>
          <w:b w:val="false"/>
          <w:i w:val="false"/>
          <w:color w:val="000000"/>
          <w:vertAlign w:val="superscript"/>
        </w:rPr>
        <w:t xml:space="preserve">о </w:t>
      </w:r>
      <w:r>
        <w:rPr>
          <w:rFonts w:ascii="Times New Roman"/>
          <w:b w:val="false"/>
          <w:i w:val="false"/>
          <w:color w:val="000000"/>
          <w:sz w:val="28"/>
        </w:rPr>
        <w:t xml:space="preserve">44'36.4"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167 продолжает идти по прямой линии в юго-юго-западном направлении до пограничного знака N 168. Протяженность линии государственной границы между пограничными знаками N 167 и N 168 составляет 1.9892 км. </w:t>
      </w:r>
    </w:p>
    <w:p>
      <w:pPr>
        <w:spacing w:after="0"/>
        <w:ind w:left="0"/>
        <w:jc w:val="both"/>
      </w:pPr>
      <w:r>
        <w:rPr>
          <w:rFonts w:ascii="Times New Roman"/>
          <w:b w:val="false"/>
          <w:i w:val="false"/>
          <w:color w:val="000000"/>
          <w:sz w:val="28"/>
        </w:rPr>
        <w:t xml:space="preserve">
      Пограничный знак N 168 - железобетонный.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31'16.6" с.ш., 82 </w:t>
      </w:r>
      <w:r>
        <w:rPr>
          <w:rFonts w:ascii="Times New Roman"/>
          <w:b w:val="false"/>
          <w:i w:val="false"/>
          <w:color w:val="000000"/>
          <w:vertAlign w:val="superscript"/>
        </w:rPr>
        <w:t xml:space="preserve">о </w:t>
      </w:r>
      <w:r>
        <w:rPr>
          <w:rFonts w:ascii="Times New Roman"/>
          <w:b w:val="false"/>
          <w:i w:val="false"/>
          <w:color w:val="000000"/>
          <w:sz w:val="28"/>
        </w:rPr>
        <w:t xml:space="preserve">44'12.0"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168 продолжает идти по прямой линии в юго-юго-западном направлении до пограничного знака N 169. Протяженность линии государственной границы между пограничными знаками N 168 и N 169 составляет 1.4222 км. </w:t>
      </w:r>
    </w:p>
    <w:p>
      <w:pPr>
        <w:spacing w:after="0"/>
        <w:ind w:left="0"/>
        <w:jc w:val="both"/>
      </w:pPr>
      <w:r>
        <w:rPr>
          <w:rFonts w:ascii="Times New Roman"/>
          <w:b w:val="false"/>
          <w:i w:val="false"/>
          <w:color w:val="000000"/>
          <w:sz w:val="28"/>
        </w:rPr>
        <w:t xml:space="preserve">
      Пограничный знак N 169 - гранитный.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30'32.1" с.ш., 82 </w:t>
      </w:r>
      <w:r>
        <w:rPr>
          <w:rFonts w:ascii="Times New Roman"/>
          <w:b w:val="false"/>
          <w:i w:val="false"/>
          <w:color w:val="000000"/>
          <w:vertAlign w:val="superscript"/>
        </w:rPr>
        <w:t xml:space="preserve">о </w:t>
      </w:r>
      <w:r>
        <w:rPr>
          <w:rFonts w:ascii="Times New Roman"/>
          <w:b w:val="false"/>
          <w:i w:val="false"/>
          <w:color w:val="000000"/>
          <w:sz w:val="28"/>
        </w:rPr>
        <w:t xml:space="preserve">43'54.6"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169 продолжает идти по прямой линии в юго-юго-западном направлении до пограничного знака N 170 - точки пересечения прямой линии государственной границы с линией середины водного потока реки Емель. Протяженность линии государственной границы между пограничными знаками N 169 и N 170 составляет 1.8937 км. </w:t>
      </w:r>
    </w:p>
    <w:p>
      <w:pPr>
        <w:spacing w:after="0"/>
        <w:ind w:left="0"/>
        <w:jc w:val="both"/>
      </w:pPr>
      <w:r>
        <w:rPr>
          <w:rFonts w:ascii="Times New Roman"/>
          <w:b w:val="false"/>
          <w:i w:val="false"/>
          <w:color w:val="000000"/>
          <w:sz w:val="28"/>
        </w:rPr>
        <w:t xml:space="preserve">
      Пограничный знак N 170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170(1) - железобетонный, расположен на линии государственной границы, на правом берегу реки Емель.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29'34.2" с.ш., 82 </w:t>
      </w:r>
      <w:r>
        <w:rPr>
          <w:rFonts w:ascii="Times New Roman"/>
          <w:b w:val="false"/>
          <w:i w:val="false"/>
          <w:color w:val="000000"/>
          <w:vertAlign w:val="superscript"/>
        </w:rPr>
        <w:t xml:space="preserve">о </w:t>
      </w:r>
      <w:r>
        <w:rPr>
          <w:rFonts w:ascii="Times New Roman"/>
          <w:b w:val="false"/>
          <w:i w:val="false"/>
          <w:color w:val="000000"/>
          <w:sz w:val="28"/>
        </w:rPr>
        <w:t xml:space="preserve">43'31.8" в.д.; </w:t>
      </w:r>
    </w:p>
    <w:p>
      <w:pPr>
        <w:spacing w:after="0"/>
        <w:ind w:left="0"/>
        <w:jc w:val="both"/>
      </w:pPr>
      <w:r>
        <w:rPr>
          <w:rFonts w:ascii="Times New Roman"/>
          <w:b w:val="false"/>
          <w:i w:val="false"/>
          <w:color w:val="000000"/>
          <w:sz w:val="28"/>
        </w:rPr>
        <w:t xml:space="preserve">
      - пограничный столб N 170(2) - железобетонный, расположен на линии государственной границы, на левом берегу реки Емель.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29'32.2" с.ш., 82 </w:t>
      </w:r>
      <w:r>
        <w:rPr>
          <w:rFonts w:ascii="Times New Roman"/>
          <w:b w:val="false"/>
          <w:i w:val="false"/>
          <w:color w:val="000000"/>
          <w:vertAlign w:val="superscript"/>
        </w:rPr>
        <w:t xml:space="preserve">о </w:t>
      </w:r>
      <w:r>
        <w:rPr>
          <w:rFonts w:ascii="Times New Roman"/>
          <w:b w:val="false"/>
          <w:i w:val="false"/>
          <w:color w:val="000000"/>
          <w:sz w:val="28"/>
        </w:rPr>
        <w:t xml:space="preserve">43'30.9" в.д. </w:t>
      </w:r>
    </w:p>
    <w:p>
      <w:pPr>
        <w:spacing w:after="0"/>
        <w:ind w:left="0"/>
        <w:jc w:val="both"/>
      </w:pPr>
      <w:r>
        <w:rPr>
          <w:rFonts w:ascii="Times New Roman"/>
          <w:b w:val="false"/>
          <w:i w:val="false"/>
          <w:color w:val="000000"/>
          <w:sz w:val="28"/>
        </w:rPr>
        <w:t xml:space="preserve">
      Расстояние от пограничного столба N 170(1) до пограничного столба N 170(2) составляет 63.6 м. </w:t>
      </w:r>
    </w:p>
    <w:p>
      <w:pPr>
        <w:spacing w:after="0"/>
        <w:ind w:left="0"/>
        <w:jc w:val="both"/>
      </w:pPr>
      <w:r>
        <w:rPr>
          <w:rFonts w:ascii="Times New Roman"/>
          <w:b w:val="false"/>
          <w:i w:val="false"/>
          <w:color w:val="000000"/>
          <w:sz w:val="28"/>
        </w:rPr>
        <w:t xml:space="preserve">
      Расстояния до точки пересечения прямой линии государственной границы с линией середины водного потока реки Емель составляют: от пограничного столба N 170(1) - 39.4 м; от пограничного столба N 170(2) - 24.3 м. </w:t>
      </w:r>
    </w:p>
    <w:bookmarkStart w:name="z28" w:id="27"/>
    <w:p>
      <w:pPr>
        <w:spacing w:after="0"/>
        <w:ind w:left="0"/>
        <w:jc w:val="both"/>
      </w:pPr>
      <w:r>
        <w:rPr>
          <w:rFonts w:ascii="Times New Roman"/>
          <w:b w:val="false"/>
          <w:i w:val="false"/>
          <w:color w:val="000000"/>
          <w:sz w:val="28"/>
        </w:rPr>
        <w:t xml:space="preserve">
      19. Линия государственной границы от пограничного знака N 170 идет по прямой линии в юго-юго-западном направлении до пограничного знака N 181. Протяженность линии государственной границы на данном участке составляет 23.8140 км. </w:t>
      </w:r>
    </w:p>
    <w:bookmarkEnd w:id="27"/>
    <w:p>
      <w:pPr>
        <w:spacing w:after="0"/>
        <w:ind w:left="0"/>
        <w:jc w:val="both"/>
      </w:pPr>
      <w:r>
        <w:rPr>
          <w:rFonts w:ascii="Times New Roman"/>
          <w:b w:val="false"/>
          <w:i w:val="false"/>
          <w:color w:val="000000"/>
          <w:sz w:val="28"/>
        </w:rPr>
        <w:t xml:space="preserve">
      Линия государственной границы от пограничного знака N 170 - точки пересечения прямой линии государственной границы с линией середины водного потока реки Емель идет по прямой линии в юго-юго-западном направлении до пограничного знака N 171. Протяженность линии государственной границы между пограничными знаками N 170 и N 171 составляет 2.3700 км. </w:t>
      </w:r>
    </w:p>
    <w:p>
      <w:pPr>
        <w:spacing w:after="0"/>
        <w:ind w:left="0"/>
        <w:jc w:val="both"/>
      </w:pPr>
      <w:r>
        <w:rPr>
          <w:rFonts w:ascii="Times New Roman"/>
          <w:b w:val="false"/>
          <w:i w:val="false"/>
          <w:color w:val="000000"/>
          <w:sz w:val="28"/>
        </w:rPr>
        <w:t xml:space="preserve">
      Пограничный знак N 171 - гранитный.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28'22.3" с.ш., 82 </w:t>
      </w:r>
      <w:r>
        <w:rPr>
          <w:rFonts w:ascii="Times New Roman"/>
          <w:b w:val="false"/>
          <w:i w:val="false"/>
          <w:color w:val="000000"/>
          <w:vertAlign w:val="superscript"/>
        </w:rPr>
        <w:t xml:space="preserve">о </w:t>
      </w:r>
      <w:r>
        <w:rPr>
          <w:rFonts w:ascii="Times New Roman"/>
          <w:b w:val="false"/>
          <w:i w:val="false"/>
          <w:color w:val="000000"/>
          <w:sz w:val="28"/>
        </w:rPr>
        <w:t xml:space="preserve">42'47.9"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171 продолжает идти по прямой линии в юго-юго-западном направлении до пограничного знака N 172. Протяженность линии государственной границы между пограничными знаками N 171 и N 172 составляет 1.5937 км. </w:t>
      </w:r>
    </w:p>
    <w:p>
      <w:pPr>
        <w:spacing w:after="0"/>
        <w:ind w:left="0"/>
        <w:jc w:val="both"/>
      </w:pPr>
      <w:r>
        <w:rPr>
          <w:rFonts w:ascii="Times New Roman"/>
          <w:b w:val="false"/>
          <w:i w:val="false"/>
          <w:color w:val="000000"/>
          <w:sz w:val="28"/>
        </w:rPr>
        <w:t xml:space="preserve">
      Пограничный знак N 172 - железобетонный.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27'34.8" с.ш., 82 </w:t>
      </w:r>
      <w:r>
        <w:rPr>
          <w:rFonts w:ascii="Times New Roman"/>
          <w:b w:val="false"/>
          <w:i w:val="false"/>
          <w:color w:val="000000"/>
          <w:vertAlign w:val="superscript"/>
        </w:rPr>
        <w:t xml:space="preserve">о </w:t>
      </w:r>
      <w:r>
        <w:rPr>
          <w:rFonts w:ascii="Times New Roman"/>
          <w:b w:val="false"/>
          <w:i w:val="false"/>
          <w:color w:val="000000"/>
          <w:sz w:val="28"/>
        </w:rPr>
        <w:t xml:space="preserve">42'18.7"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172 продолжает идти по прямой линии в юго-юго-западном направлении до пограничного знака N 173. Протяженность линии государственной границы между пограничными знаками N 172 и N 173 составляет 2.3784 км. </w:t>
      </w:r>
    </w:p>
    <w:p>
      <w:pPr>
        <w:spacing w:after="0"/>
        <w:ind w:left="0"/>
        <w:jc w:val="both"/>
      </w:pPr>
      <w:r>
        <w:rPr>
          <w:rFonts w:ascii="Times New Roman"/>
          <w:b w:val="false"/>
          <w:i w:val="false"/>
          <w:color w:val="000000"/>
          <w:sz w:val="28"/>
        </w:rPr>
        <w:t xml:space="preserve">
      Пограничный знак N 173 - гранитный.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26'23.9" с.ш., 82 </w:t>
      </w:r>
      <w:r>
        <w:rPr>
          <w:rFonts w:ascii="Times New Roman"/>
          <w:b w:val="false"/>
          <w:i w:val="false"/>
          <w:color w:val="000000"/>
          <w:vertAlign w:val="superscript"/>
        </w:rPr>
        <w:t xml:space="preserve">о </w:t>
      </w:r>
      <w:r>
        <w:rPr>
          <w:rFonts w:ascii="Times New Roman"/>
          <w:b w:val="false"/>
          <w:i w:val="false"/>
          <w:color w:val="000000"/>
          <w:sz w:val="28"/>
        </w:rPr>
        <w:t xml:space="preserve">41'35.2"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173 продолжает идти по прямой линии в юго-юго-западном направлении до пограничного знака N 174. Протяженность линии государственной границы между пограничными знаками N 173 и N 174 составляет 2.0777 км. </w:t>
      </w:r>
    </w:p>
    <w:p>
      <w:pPr>
        <w:spacing w:after="0"/>
        <w:ind w:left="0"/>
        <w:jc w:val="both"/>
      </w:pPr>
      <w:r>
        <w:rPr>
          <w:rFonts w:ascii="Times New Roman"/>
          <w:b w:val="false"/>
          <w:i w:val="false"/>
          <w:color w:val="000000"/>
          <w:sz w:val="28"/>
        </w:rPr>
        <w:t xml:space="preserve">
      Пограничный знак N 174 - железобетонный.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25'22.0" с.ш., 82 </w:t>
      </w:r>
      <w:r>
        <w:rPr>
          <w:rFonts w:ascii="Times New Roman"/>
          <w:b w:val="false"/>
          <w:i w:val="false"/>
          <w:color w:val="000000"/>
          <w:vertAlign w:val="superscript"/>
        </w:rPr>
        <w:t xml:space="preserve">о </w:t>
      </w:r>
      <w:r>
        <w:rPr>
          <w:rFonts w:ascii="Times New Roman"/>
          <w:b w:val="false"/>
          <w:i w:val="false"/>
          <w:color w:val="000000"/>
          <w:sz w:val="28"/>
        </w:rPr>
        <w:t xml:space="preserve">40'57.2"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174 продолжает идти по прямой линии в юго-юго-западном направлении до пограничного знака N 175. Протяженность линии государственной границы между пограничными знаками N 174 и N 175 составляет 1.9244 км. </w:t>
      </w:r>
    </w:p>
    <w:p>
      <w:pPr>
        <w:spacing w:after="0"/>
        <w:ind w:left="0"/>
        <w:jc w:val="both"/>
      </w:pPr>
      <w:r>
        <w:rPr>
          <w:rFonts w:ascii="Times New Roman"/>
          <w:b w:val="false"/>
          <w:i w:val="false"/>
          <w:color w:val="000000"/>
          <w:sz w:val="28"/>
        </w:rPr>
        <w:t xml:space="preserve">
      Пограничный знак N 175 - гранитный.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24'24.6" с.ш., 82 </w:t>
      </w:r>
      <w:r>
        <w:rPr>
          <w:rFonts w:ascii="Times New Roman"/>
          <w:b w:val="false"/>
          <w:i w:val="false"/>
          <w:color w:val="000000"/>
          <w:vertAlign w:val="superscript"/>
        </w:rPr>
        <w:t xml:space="preserve">о </w:t>
      </w:r>
      <w:r>
        <w:rPr>
          <w:rFonts w:ascii="Times New Roman"/>
          <w:b w:val="false"/>
          <w:i w:val="false"/>
          <w:color w:val="000000"/>
          <w:sz w:val="28"/>
        </w:rPr>
        <w:t xml:space="preserve">40'22.0"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175 продолжает идти по прямой линии в юго-юго-западном направлении до пограничного знака N 176. Протяженность линии государственной границы между пограничными знаками N 175 и N 176 составляет 3.3601 км. </w:t>
      </w:r>
    </w:p>
    <w:p>
      <w:pPr>
        <w:spacing w:after="0"/>
        <w:ind w:left="0"/>
        <w:jc w:val="both"/>
      </w:pPr>
      <w:r>
        <w:rPr>
          <w:rFonts w:ascii="Times New Roman"/>
          <w:b w:val="false"/>
          <w:i w:val="false"/>
          <w:color w:val="000000"/>
          <w:sz w:val="28"/>
        </w:rPr>
        <w:t xml:space="preserve">
      Пограничный знак N 176 - железобетонный.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22'44.5" с.ш., 82 </w:t>
      </w:r>
      <w:r>
        <w:rPr>
          <w:rFonts w:ascii="Times New Roman"/>
          <w:b w:val="false"/>
          <w:i w:val="false"/>
          <w:color w:val="000000"/>
          <w:vertAlign w:val="superscript"/>
        </w:rPr>
        <w:t xml:space="preserve">о </w:t>
      </w:r>
      <w:r>
        <w:rPr>
          <w:rFonts w:ascii="Times New Roman"/>
          <w:b w:val="false"/>
          <w:i w:val="false"/>
          <w:color w:val="000000"/>
          <w:sz w:val="28"/>
        </w:rPr>
        <w:t xml:space="preserve">39'20.6"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176 продолжает идти по прямой линии в юго-юго-западном направлении до пограничного знака N 177. Протяженность линии государственной границы между пограничными знаками N 176 и N 177 составляет 2.1950 км. </w:t>
      </w:r>
    </w:p>
    <w:p>
      <w:pPr>
        <w:spacing w:after="0"/>
        <w:ind w:left="0"/>
        <w:jc w:val="both"/>
      </w:pPr>
      <w:r>
        <w:rPr>
          <w:rFonts w:ascii="Times New Roman"/>
          <w:b w:val="false"/>
          <w:i w:val="false"/>
          <w:color w:val="000000"/>
          <w:sz w:val="28"/>
        </w:rPr>
        <w:t xml:space="preserve">
      Пограничный знак N 177 - гранитный.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21'39.0" с.ш., 82 </w:t>
      </w:r>
      <w:r>
        <w:rPr>
          <w:rFonts w:ascii="Times New Roman"/>
          <w:b w:val="false"/>
          <w:i w:val="false"/>
          <w:color w:val="000000"/>
          <w:vertAlign w:val="superscript"/>
        </w:rPr>
        <w:t xml:space="preserve">о </w:t>
      </w:r>
      <w:r>
        <w:rPr>
          <w:rFonts w:ascii="Times New Roman"/>
          <w:b w:val="false"/>
          <w:i w:val="false"/>
          <w:color w:val="000000"/>
          <w:sz w:val="28"/>
        </w:rPr>
        <w:t xml:space="preserve">38'40.6"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177 продолжает идти по прямой линии в юго-юго-западном направлении до пограничного знака N 178. Протяженность линии государственной границы между пограничными знаками N 177 и N 178 составляет 2.9557 км. </w:t>
      </w:r>
    </w:p>
    <w:p>
      <w:pPr>
        <w:spacing w:after="0"/>
        <w:ind w:left="0"/>
        <w:jc w:val="both"/>
      </w:pPr>
      <w:r>
        <w:rPr>
          <w:rFonts w:ascii="Times New Roman"/>
          <w:b w:val="false"/>
          <w:i w:val="false"/>
          <w:color w:val="000000"/>
          <w:sz w:val="28"/>
        </w:rPr>
        <w:t xml:space="preserve">
      Пограничный знак N 178 - железобетонный.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20'10.9" с.ш., 82 </w:t>
      </w:r>
      <w:r>
        <w:rPr>
          <w:rFonts w:ascii="Times New Roman"/>
          <w:b w:val="false"/>
          <w:i w:val="false"/>
          <w:color w:val="000000"/>
          <w:vertAlign w:val="superscript"/>
        </w:rPr>
        <w:t xml:space="preserve">о </w:t>
      </w:r>
      <w:r>
        <w:rPr>
          <w:rFonts w:ascii="Times New Roman"/>
          <w:b w:val="false"/>
          <w:i w:val="false"/>
          <w:color w:val="000000"/>
          <w:sz w:val="28"/>
        </w:rPr>
        <w:t xml:space="preserve">37'46.7"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178 продолжает идти по прямой линии в юго-юго-западном направлении до пограничного знака N 179. Протяженность линии государственной границы между пограничными знаками N 178 и N 179 составляет 1.4522 км. </w:t>
      </w:r>
    </w:p>
    <w:p>
      <w:pPr>
        <w:spacing w:after="0"/>
        <w:ind w:left="0"/>
        <w:jc w:val="both"/>
      </w:pPr>
      <w:r>
        <w:rPr>
          <w:rFonts w:ascii="Times New Roman"/>
          <w:b w:val="false"/>
          <w:i w:val="false"/>
          <w:color w:val="000000"/>
          <w:sz w:val="28"/>
        </w:rPr>
        <w:t xml:space="preserve">
      Пограничный знак N 179 - гранитный.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19'27.6" с.ш., 82 </w:t>
      </w:r>
      <w:r>
        <w:rPr>
          <w:rFonts w:ascii="Times New Roman"/>
          <w:b w:val="false"/>
          <w:i w:val="false"/>
          <w:color w:val="000000"/>
          <w:vertAlign w:val="superscript"/>
        </w:rPr>
        <w:t xml:space="preserve">о </w:t>
      </w:r>
      <w:r>
        <w:rPr>
          <w:rFonts w:ascii="Times New Roman"/>
          <w:b w:val="false"/>
          <w:i w:val="false"/>
          <w:color w:val="000000"/>
          <w:sz w:val="28"/>
        </w:rPr>
        <w:t xml:space="preserve">37'20.2"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179 продолжает идти по прямой линии в юго-юго-западном направлении до пограничного знака N 180. Протяженность линии государственной границы между пограничными знаками N 179 и N 180 составляет 3.0629 км. </w:t>
      </w:r>
    </w:p>
    <w:p>
      <w:pPr>
        <w:spacing w:after="0"/>
        <w:ind w:left="0"/>
        <w:jc w:val="both"/>
      </w:pPr>
      <w:r>
        <w:rPr>
          <w:rFonts w:ascii="Times New Roman"/>
          <w:b w:val="false"/>
          <w:i w:val="false"/>
          <w:color w:val="000000"/>
          <w:sz w:val="28"/>
        </w:rPr>
        <w:t xml:space="preserve">
      Пограничный знак N 180 - железобетонный.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17'56.3" с.ш., 82 </w:t>
      </w:r>
      <w:r>
        <w:rPr>
          <w:rFonts w:ascii="Times New Roman"/>
          <w:b w:val="false"/>
          <w:i w:val="false"/>
          <w:color w:val="000000"/>
          <w:vertAlign w:val="superscript"/>
        </w:rPr>
        <w:t xml:space="preserve">о </w:t>
      </w:r>
      <w:r>
        <w:rPr>
          <w:rFonts w:ascii="Times New Roman"/>
          <w:b w:val="false"/>
          <w:i w:val="false"/>
          <w:color w:val="000000"/>
          <w:sz w:val="28"/>
        </w:rPr>
        <w:t xml:space="preserve">36'24.4"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180 продолжает идти по прямой линии в юго-юго-западном направлении до пограничного знака N 181 - точки пересечения прямой линии государственной границы с линией середины водного потока безымянного ручья в урочище Шарбулак. Протяженность линии государственной границы между пограничными знаками N 180 и N 181 составляет 0.4439 км. </w:t>
      </w:r>
    </w:p>
    <w:p>
      <w:pPr>
        <w:spacing w:after="0"/>
        <w:ind w:left="0"/>
        <w:jc w:val="both"/>
      </w:pPr>
      <w:r>
        <w:rPr>
          <w:rFonts w:ascii="Times New Roman"/>
          <w:b w:val="false"/>
          <w:i w:val="false"/>
          <w:color w:val="000000"/>
          <w:sz w:val="28"/>
        </w:rPr>
        <w:t xml:space="preserve">
      Пограничный знак N 181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181(1) - гранитный, расположен на линии государственной границы, на правом берегу безымянного ручья.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17'45.6" с.ш., 82 </w:t>
      </w:r>
      <w:r>
        <w:rPr>
          <w:rFonts w:ascii="Times New Roman"/>
          <w:b w:val="false"/>
          <w:i w:val="false"/>
          <w:color w:val="000000"/>
          <w:vertAlign w:val="superscript"/>
        </w:rPr>
        <w:t xml:space="preserve">о </w:t>
      </w:r>
      <w:r>
        <w:rPr>
          <w:rFonts w:ascii="Times New Roman"/>
          <w:b w:val="false"/>
          <w:i w:val="false"/>
          <w:color w:val="000000"/>
          <w:sz w:val="28"/>
        </w:rPr>
        <w:t xml:space="preserve">36'18.0" в.д.; </w:t>
      </w:r>
    </w:p>
    <w:p>
      <w:pPr>
        <w:spacing w:after="0"/>
        <w:ind w:left="0"/>
        <w:jc w:val="both"/>
      </w:pPr>
      <w:r>
        <w:rPr>
          <w:rFonts w:ascii="Times New Roman"/>
          <w:b w:val="false"/>
          <w:i w:val="false"/>
          <w:color w:val="000000"/>
          <w:sz w:val="28"/>
        </w:rPr>
        <w:t xml:space="preserve">
      - пограничный столб N 181(2) - гранитный, расположен на линии государственной границы, на левом берегу безымянного ручья.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17'37.4" с.ш., 82 </w:t>
      </w:r>
      <w:r>
        <w:rPr>
          <w:rFonts w:ascii="Times New Roman"/>
          <w:b w:val="false"/>
          <w:i w:val="false"/>
          <w:color w:val="000000"/>
          <w:vertAlign w:val="superscript"/>
        </w:rPr>
        <w:t xml:space="preserve">о </w:t>
      </w:r>
      <w:r>
        <w:rPr>
          <w:rFonts w:ascii="Times New Roman"/>
          <w:b w:val="false"/>
          <w:i w:val="false"/>
          <w:color w:val="000000"/>
          <w:sz w:val="28"/>
        </w:rPr>
        <w:t xml:space="preserve">36'12.6" в.д. </w:t>
      </w:r>
    </w:p>
    <w:p>
      <w:pPr>
        <w:spacing w:after="0"/>
        <w:ind w:left="0"/>
        <w:jc w:val="both"/>
      </w:pPr>
      <w:r>
        <w:rPr>
          <w:rFonts w:ascii="Times New Roman"/>
          <w:b w:val="false"/>
          <w:i w:val="false"/>
          <w:color w:val="000000"/>
          <w:sz w:val="28"/>
        </w:rPr>
        <w:t xml:space="preserve">
      Расстояния до точки пересечения прямой линии государственной границы с линией середины водного потока безымянного ручья составляют: от пограничного столба N 181(1) - 87.4 м; от пограничного столба N 181(2) - 190.8 м. </w:t>
      </w:r>
    </w:p>
    <w:bookmarkStart w:name="z29" w:id="28"/>
    <w:p>
      <w:pPr>
        <w:spacing w:after="0"/>
        <w:ind w:left="0"/>
        <w:jc w:val="both"/>
      </w:pPr>
      <w:r>
        <w:rPr>
          <w:rFonts w:ascii="Times New Roman"/>
          <w:b w:val="false"/>
          <w:i w:val="false"/>
          <w:color w:val="000000"/>
          <w:sz w:val="28"/>
        </w:rPr>
        <w:t xml:space="preserve">
      20. Линия государственной границы от пограничного знака N 181 идет по прямой линии в юго-юго-западном направлении, пересекает горы Каракиймер и урочище Шобанколь и идет до пограничного знака N 192. Протяженность линии государственной границы на данном участке составляет 16.7927 км. </w:t>
      </w:r>
    </w:p>
    <w:bookmarkEnd w:id="28"/>
    <w:p>
      <w:pPr>
        <w:spacing w:after="0"/>
        <w:ind w:left="0"/>
        <w:jc w:val="both"/>
      </w:pPr>
      <w:r>
        <w:rPr>
          <w:rFonts w:ascii="Times New Roman"/>
          <w:b w:val="false"/>
          <w:i w:val="false"/>
          <w:color w:val="000000"/>
          <w:sz w:val="28"/>
        </w:rPr>
        <w:t xml:space="preserve">
      Линия государственной границы от пограничного знака N 181 - точки пересечения прямой линии государственной границы с линией середины водного потока безымянного ручья в урочище Шарбулак - идет по прямой линии в юго-юго-западном направлении до пограничного знака N 182. Протяженность линии государственной границы между пограничными знаками N 181 и N 182 составляет 0.3278 км. </w:t>
      </w:r>
    </w:p>
    <w:p>
      <w:pPr>
        <w:spacing w:after="0"/>
        <w:ind w:left="0"/>
        <w:jc w:val="both"/>
      </w:pPr>
      <w:r>
        <w:rPr>
          <w:rFonts w:ascii="Times New Roman"/>
          <w:b w:val="false"/>
          <w:i w:val="false"/>
          <w:color w:val="000000"/>
          <w:sz w:val="28"/>
        </w:rPr>
        <w:t xml:space="preserve">
      Пограничный знак N 182 - железобетонный.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17'33.4" с.ш., 82 </w:t>
      </w:r>
      <w:r>
        <w:rPr>
          <w:rFonts w:ascii="Times New Roman"/>
          <w:b w:val="false"/>
          <w:i w:val="false"/>
          <w:color w:val="000000"/>
          <w:vertAlign w:val="superscript"/>
        </w:rPr>
        <w:t xml:space="preserve">о </w:t>
      </w:r>
      <w:r>
        <w:rPr>
          <w:rFonts w:ascii="Times New Roman"/>
          <w:b w:val="false"/>
          <w:i w:val="false"/>
          <w:color w:val="000000"/>
          <w:sz w:val="28"/>
        </w:rPr>
        <w:t xml:space="preserve">36'10.1"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182 продолжает идти по прямой линии в юго-юго-западном направлении до пограничного знака N </w:t>
      </w:r>
      <w:r>
        <w:rPr>
          <w:rFonts w:ascii="Times New Roman"/>
          <w:b w:val="false"/>
          <w:i w:val="false"/>
          <w:color w:val="000000"/>
          <w:sz w:val="28"/>
          <w:u w:val="single"/>
        </w:rPr>
        <w:t xml:space="preserve">182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границы между пограничными знаками N 182 и N </w:t>
      </w:r>
      <w:r>
        <w:rPr>
          <w:rFonts w:ascii="Times New Roman"/>
          <w:b w:val="false"/>
          <w:i w:val="false"/>
          <w:color w:val="000000"/>
          <w:sz w:val="28"/>
          <w:u w:val="single"/>
        </w:rPr>
        <w:t xml:space="preserve">182 </w:t>
      </w:r>
      <w:r>
        <w:rPr>
          <w:rFonts w:ascii="Times New Roman"/>
          <w:b w:val="false"/>
          <w:i w:val="false"/>
          <w:color w:val="000000"/>
          <w:sz w:val="28"/>
        </w:rPr>
        <w:t xml:space="preserve"> составляет 0.1416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182 </w:t>
      </w:r>
      <w:r>
        <w:rPr>
          <w:rFonts w:ascii="Times New Roman"/>
          <w:b w:val="false"/>
          <w:i w:val="false"/>
          <w:color w:val="000000"/>
          <w:sz w:val="28"/>
        </w:rPr>
        <w:t xml:space="preserve"> - промежуточный, железобетонный.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17'29.2" с.ш., 82 </w:t>
      </w:r>
      <w:r>
        <w:rPr>
          <w:rFonts w:ascii="Times New Roman"/>
          <w:b w:val="false"/>
          <w:i w:val="false"/>
          <w:color w:val="000000"/>
          <w:vertAlign w:val="superscript"/>
        </w:rPr>
        <w:t xml:space="preserve">о </w:t>
      </w:r>
      <w:r>
        <w:rPr>
          <w:rFonts w:ascii="Times New Roman"/>
          <w:b w:val="false"/>
          <w:i w:val="false"/>
          <w:color w:val="000000"/>
          <w:sz w:val="28"/>
        </w:rPr>
        <w:t xml:space="preserve">36'07.3"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182 </w:t>
      </w: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продолжает идти по прямой линии в юго-юго-западном направлении до пограничного знака N 183. Протяженность линии государственной границы между пограничными знаками N </w:t>
      </w:r>
      <w:r>
        <w:rPr>
          <w:rFonts w:ascii="Times New Roman"/>
          <w:b w:val="false"/>
          <w:i w:val="false"/>
          <w:color w:val="000000"/>
          <w:sz w:val="28"/>
          <w:u w:val="single"/>
        </w:rPr>
        <w:t xml:space="preserve">182 </w:t>
      </w:r>
      <w:r>
        <w:rPr>
          <w:rFonts w:ascii="Times New Roman"/>
          <w:b w:val="false"/>
          <w:i w:val="false"/>
          <w:color w:val="000000"/>
          <w:sz w:val="28"/>
        </w:rPr>
        <w:t xml:space="preserve"> и N 183 составляет 0.3204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183 - гранитный.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17'19.8" с.ш., 82 </w:t>
      </w:r>
      <w:r>
        <w:rPr>
          <w:rFonts w:ascii="Times New Roman"/>
          <w:b w:val="false"/>
          <w:i w:val="false"/>
          <w:color w:val="000000"/>
          <w:vertAlign w:val="superscript"/>
        </w:rPr>
        <w:t xml:space="preserve">о </w:t>
      </w:r>
      <w:r>
        <w:rPr>
          <w:rFonts w:ascii="Times New Roman"/>
          <w:b w:val="false"/>
          <w:i w:val="false"/>
          <w:color w:val="000000"/>
          <w:sz w:val="28"/>
        </w:rPr>
        <w:t xml:space="preserve">36'01.0"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183 продолжает идти по прямой линии в юго-юго-западном направлении до пограничного знака N 184. Протяженность линии государственной границы между пограничными знаками N 183 и N 184 составляет 0.4593 км. </w:t>
      </w:r>
    </w:p>
    <w:p>
      <w:pPr>
        <w:spacing w:after="0"/>
        <w:ind w:left="0"/>
        <w:jc w:val="both"/>
      </w:pPr>
      <w:r>
        <w:rPr>
          <w:rFonts w:ascii="Times New Roman"/>
          <w:b w:val="false"/>
          <w:i w:val="false"/>
          <w:color w:val="000000"/>
          <w:sz w:val="28"/>
        </w:rPr>
        <w:t xml:space="preserve">
      Пограничный знак N 184 - железобетонный.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17'06.3" с.ш., 82 </w:t>
      </w:r>
      <w:r>
        <w:rPr>
          <w:rFonts w:ascii="Times New Roman"/>
          <w:b w:val="false"/>
          <w:i w:val="false"/>
          <w:color w:val="000000"/>
          <w:vertAlign w:val="superscript"/>
        </w:rPr>
        <w:t xml:space="preserve">о </w:t>
      </w:r>
      <w:r>
        <w:rPr>
          <w:rFonts w:ascii="Times New Roman"/>
          <w:b w:val="false"/>
          <w:i w:val="false"/>
          <w:color w:val="000000"/>
          <w:sz w:val="28"/>
        </w:rPr>
        <w:t xml:space="preserve">35'52.0"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184 продолжает идти по прямой линии в юго-юго-западном направлении до пограничного знака N 185. Протяженность линии государственной границы между пограничными знаками N 184 и N 185 составляет 0.2931 км. </w:t>
      </w:r>
    </w:p>
    <w:p>
      <w:pPr>
        <w:spacing w:after="0"/>
        <w:ind w:left="0"/>
        <w:jc w:val="both"/>
      </w:pPr>
      <w:r>
        <w:rPr>
          <w:rFonts w:ascii="Times New Roman"/>
          <w:b w:val="false"/>
          <w:i w:val="false"/>
          <w:color w:val="000000"/>
          <w:sz w:val="28"/>
        </w:rPr>
        <w:t xml:space="preserve">
      Пограничный знак N 185 - гранитный.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16'57.7" с.ш., 82 </w:t>
      </w:r>
      <w:r>
        <w:rPr>
          <w:rFonts w:ascii="Times New Roman"/>
          <w:b w:val="false"/>
          <w:i w:val="false"/>
          <w:color w:val="000000"/>
          <w:vertAlign w:val="superscript"/>
        </w:rPr>
        <w:t xml:space="preserve">о </w:t>
      </w:r>
      <w:r>
        <w:rPr>
          <w:rFonts w:ascii="Times New Roman"/>
          <w:b w:val="false"/>
          <w:i w:val="false"/>
          <w:color w:val="000000"/>
          <w:sz w:val="28"/>
        </w:rPr>
        <w:t xml:space="preserve">35'46.3"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185 продолжает идти по прямой линии в юго-юго-западном направлении до пограничного знака N 186. Протяженность линии государственной границы между пограничными знаками N 185 и N 186 составляет 2.8092 км. </w:t>
      </w:r>
    </w:p>
    <w:p>
      <w:pPr>
        <w:spacing w:after="0"/>
        <w:ind w:left="0"/>
        <w:jc w:val="both"/>
      </w:pPr>
      <w:r>
        <w:rPr>
          <w:rFonts w:ascii="Times New Roman"/>
          <w:b w:val="false"/>
          <w:i w:val="false"/>
          <w:color w:val="000000"/>
          <w:sz w:val="28"/>
        </w:rPr>
        <w:t xml:space="preserve">
      Пограничный знак N 186 - железобетонный.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15'35.1" с.ш., 82 </w:t>
      </w:r>
      <w:r>
        <w:rPr>
          <w:rFonts w:ascii="Times New Roman"/>
          <w:b w:val="false"/>
          <w:i w:val="false"/>
          <w:color w:val="000000"/>
          <w:vertAlign w:val="superscript"/>
        </w:rPr>
        <w:t xml:space="preserve">о </w:t>
      </w:r>
      <w:r>
        <w:rPr>
          <w:rFonts w:ascii="Times New Roman"/>
          <w:b w:val="false"/>
          <w:i w:val="false"/>
          <w:color w:val="000000"/>
          <w:sz w:val="28"/>
        </w:rPr>
        <w:t xml:space="preserve">34'51.4"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186 продолжает идти по прямой линии в юго-юго-западном направлении до пограничного знака N 187. Протяженность линии государственной границы между пограничными знаками N 186 и N 187 составляет 0.5152 км. </w:t>
      </w:r>
    </w:p>
    <w:p>
      <w:pPr>
        <w:spacing w:after="0"/>
        <w:ind w:left="0"/>
        <w:jc w:val="both"/>
      </w:pPr>
      <w:r>
        <w:rPr>
          <w:rFonts w:ascii="Times New Roman"/>
          <w:b w:val="false"/>
          <w:i w:val="false"/>
          <w:color w:val="000000"/>
          <w:sz w:val="28"/>
        </w:rPr>
        <w:t xml:space="preserve">
      Пограничный знак N 187 - гранитный.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15'19.9" с.ш., 82 </w:t>
      </w:r>
      <w:r>
        <w:rPr>
          <w:rFonts w:ascii="Times New Roman"/>
          <w:b w:val="false"/>
          <w:i w:val="false"/>
          <w:color w:val="000000"/>
          <w:vertAlign w:val="superscript"/>
        </w:rPr>
        <w:t xml:space="preserve">о </w:t>
      </w:r>
      <w:r>
        <w:rPr>
          <w:rFonts w:ascii="Times New Roman"/>
          <w:b w:val="false"/>
          <w:i w:val="false"/>
          <w:color w:val="000000"/>
          <w:sz w:val="28"/>
        </w:rPr>
        <w:t xml:space="preserve">34'41.3"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187 продолжает идти по прямой линии в юго-юго-западном направлении до пограничного знака N 188. Протяженность линии государственной границы между пограничными знаками N 187 и N 188 составляет 0.6986 км. </w:t>
      </w:r>
    </w:p>
    <w:p>
      <w:pPr>
        <w:spacing w:after="0"/>
        <w:ind w:left="0"/>
        <w:jc w:val="both"/>
      </w:pPr>
      <w:r>
        <w:rPr>
          <w:rFonts w:ascii="Times New Roman"/>
          <w:b w:val="false"/>
          <w:i w:val="false"/>
          <w:color w:val="000000"/>
          <w:sz w:val="28"/>
        </w:rPr>
        <w:t xml:space="preserve">
      Пограничный знак N 188 - железобетонный.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14'59.3" с.ш., 82 </w:t>
      </w:r>
      <w:r>
        <w:rPr>
          <w:rFonts w:ascii="Times New Roman"/>
          <w:b w:val="false"/>
          <w:i w:val="false"/>
          <w:color w:val="000000"/>
          <w:vertAlign w:val="superscript"/>
        </w:rPr>
        <w:t xml:space="preserve">о </w:t>
      </w:r>
      <w:r>
        <w:rPr>
          <w:rFonts w:ascii="Times New Roman"/>
          <w:b w:val="false"/>
          <w:i w:val="false"/>
          <w:color w:val="000000"/>
          <w:sz w:val="28"/>
        </w:rPr>
        <w:t xml:space="preserve">34'27.7"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188 продолжает идти по прямой линии в юго-юго-западном направлении до пограничного знака N </w:t>
      </w:r>
      <w:r>
        <w:rPr>
          <w:rFonts w:ascii="Times New Roman"/>
          <w:b w:val="false"/>
          <w:i w:val="false"/>
          <w:color w:val="000000"/>
          <w:sz w:val="28"/>
          <w:u w:val="single"/>
        </w:rPr>
        <w:t xml:space="preserve">188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границы между пограничными знаками N 188 и N </w:t>
      </w:r>
      <w:r>
        <w:rPr>
          <w:rFonts w:ascii="Times New Roman"/>
          <w:b w:val="false"/>
          <w:i w:val="false"/>
          <w:color w:val="000000"/>
          <w:sz w:val="28"/>
          <w:u w:val="single"/>
        </w:rPr>
        <w:t xml:space="preserve">188 </w:t>
      </w:r>
      <w:r>
        <w:rPr>
          <w:rFonts w:ascii="Times New Roman"/>
          <w:b w:val="false"/>
          <w:i w:val="false"/>
          <w:color w:val="000000"/>
          <w:sz w:val="28"/>
        </w:rPr>
        <w:t xml:space="preserve"> составляет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0.1307 км.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188 </w:t>
      </w:r>
      <w:r>
        <w:rPr>
          <w:rFonts w:ascii="Times New Roman"/>
          <w:b w:val="false"/>
          <w:i w:val="false"/>
          <w:color w:val="000000"/>
          <w:sz w:val="28"/>
        </w:rPr>
        <w:t xml:space="preserve"> - промежуточный, железобетонный.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14'55.5" с.ш., 82 </w:t>
      </w:r>
      <w:r>
        <w:rPr>
          <w:rFonts w:ascii="Times New Roman"/>
          <w:b w:val="false"/>
          <w:i w:val="false"/>
          <w:color w:val="000000"/>
          <w:vertAlign w:val="superscript"/>
        </w:rPr>
        <w:t xml:space="preserve">о </w:t>
      </w:r>
      <w:r>
        <w:rPr>
          <w:rFonts w:ascii="Times New Roman"/>
          <w:b w:val="false"/>
          <w:i w:val="false"/>
          <w:color w:val="000000"/>
          <w:sz w:val="28"/>
        </w:rPr>
        <w:t xml:space="preserve">34'25.1"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188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продолжает идти по прямой линии в юго-юго-западном направлении до пограничного знака N </w:t>
      </w:r>
      <w:r>
        <w:rPr>
          <w:rFonts w:ascii="Times New Roman"/>
          <w:b w:val="false"/>
          <w:i w:val="false"/>
          <w:color w:val="000000"/>
          <w:sz w:val="28"/>
          <w:u w:val="single"/>
        </w:rPr>
        <w:t xml:space="preserve">188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границы между пограничными знаками N </w:t>
      </w:r>
      <w:r>
        <w:rPr>
          <w:rFonts w:ascii="Times New Roman"/>
          <w:b w:val="false"/>
          <w:i w:val="false"/>
          <w:color w:val="000000"/>
          <w:sz w:val="28"/>
          <w:u w:val="single"/>
        </w:rPr>
        <w:t xml:space="preserve">188 </w:t>
      </w:r>
      <w:r>
        <w:rPr>
          <w:rFonts w:ascii="Times New Roman"/>
          <w:b w:val="false"/>
          <w:i w:val="false"/>
          <w:color w:val="000000"/>
          <w:sz w:val="28"/>
        </w:rPr>
        <w:t xml:space="preserve"> и N </w:t>
      </w:r>
      <w:r>
        <w:rPr>
          <w:rFonts w:ascii="Times New Roman"/>
          <w:b w:val="false"/>
          <w:i w:val="false"/>
          <w:color w:val="000000"/>
          <w:sz w:val="28"/>
          <w:u w:val="single"/>
        </w:rPr>
        <w:t xml:space="preserve">188 </w:t>
      </w:r>
      <w:r>
        <w:rPr>
          <w:rFonts w:ascii="Times New Roman"/>
          <w:b w:val="false"/>
          <w:i w:val="false"/>
          <w:color w:val="000000"/>
          <w:sz w:val="28"/>
        </w:rPr>
        <w:t xml:space="preserve"> составляет 0.2143 </w:t>
      </w:r>
    </w:p>
    <w:p>
      <w:pPr>
        <w:spacing w:after="0"/>
        <w:ind w:left="0"/>
        <w:jc w:val="both"/>
      </w:pPr>
      <w:r>
        <w:rPr>
          <w:rFonts w:ascii="Times New Roman"/>
          <w:b w:val="false"/>
          <w:i w:val="false"/>
          <w:color w:val="000000"/>
          <w:sz w:val="28"/>
        </w:rPr>
        <w:t xml:space="preserve">
                                            1       2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188 </w:t>
      </w:r>
      <w:r>
        <w:rPr>
          <w:rFonts w:ascii="Times New Roman"/>
          <w:b w:val="false"/>
          <w:i w:val="false"/>
          <w:color w:val="000000"/>
          <w:sz w:val="28"/>
        </w:rPr>
        <w:t xml:space="preserve"> - промежуточный, железобетонный. Его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14'49.2" с.ш., 82 </w:t>
      </w:r>
      <w:r>
        <w:rPr>
          <w:rFonts w:ascii="Times New Roman"/>
          <w:b w:val="false"/>
          <w:i w:val="false"/>
          <w:color w:val="000000"/>
          <w:vertAlign w:val="superscript"/>
        </w:rPr>
        <w:t xml:space="preserve">о </w:t>
      </w:r>
      <w:r>
        <w:rPr>
          <w:rFonts w:ascii="Times New Roman"/>
          <w:b w:val="false"/>
          <w:i w:val="false"/>
          <w:color w:val="000000"/>
          <w:sz w:val="28"/>
        </w:rPr>
        <w:t xml:space="preserve">34'21.0"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188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продолжает идти по прямой линии в юго-юго-западном направлении до пограничного знака N 189. Протяженность линии государственной границы между пограничными знаками N </w:t>
      </w:r>
      <w:r>
        <w:rPr>
          <w:rFonts w:ascii="Times New Roman"/>
          <w:b w:val="false"/>
          <w:i w:val="false"/>
          <w:color w:val="000000"/>
          <w:sz w:val="28"/>
          <w:u w:val="single"/>
        </w:rPr>
        <w:t xml:space="preserve">188 </w:t>
      </w:r>
      <w:r>
        <w:rPr>
          <w:rFonts w:ascii="Times New Roman"/>
          <w:b w:val="false"/>
          <w:i w:val="false"/>
          <w:color w:val="000000"/>
          <w:sz w:val="28"/>
        </w:rPr>
        <w:t xml:space="preserve"> и N 189 составляет 1.5853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189 - гранитный.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14'02.6" с.ш., 82 </w:t>
      </w:r>
      <w:r>
        <w:rPr>
          <w:rFonts w:ascii="Times New Roman"/>
          <w:b w:val="false"/>
          <w:i w:val="false"/>
          <w:color w:val="000000"/>
          <w:vertAlign w:val="superscript"/>
        </w:rPr>
        <w:t xml:space="preserve">о </w:t>
      </w:r>
      <w:r>
        <w:rPr>
          <w:rFonts w:ascii="Times New Roman"/>
          <w:b w:val="false"/>
          <w:i w:val="false"/>
          <w:color w:val="000000"/>
          <w:sz w:val="28"/>
        </w:rPr>
        <w:t xml:space="preserve">33'50.0"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189 продолжает идти по прямой линии в юго-юго-западном направлении, пересекает урочище Шобанколь и идет до пограничного знака N </w:t>
      </w:r>
      <w:r>
        <w:rPr>
          <w:rFonts w:ascii="Times New Roman"/>
          <w:b w:val="false"/>
          <w:i w:val="false"/>
          <w:color w:val="000000"/>
          <w:sz w:val="28"/>
          <w:u w:val="single"/>
        </w:rPr>
        <w:t xml:space="preserve">189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Протяженность линии государственной границы между пограничными знаками N 189 и N </w:t>
      </w:r>
      <w:r>
        <w:rPr>
          <w:rFonts w:ascii="Times New Roman"/>
          <w:b w:val="false"/>
          <w:i w:val="false"/>
          <w:color w:val="000000"/>
          <w:sz w:val="28"/>
          <w:u w:val="single"/>
        </w:rPr>
        <w:t xml:space="preserve">189 </w:t>
      </w:r>
      <w:r>
        <w:rPr>
          <w:rFonts w:ascii="Times New Roman"/>
          <w:b w:val="false"/>
          <w:i w:val="false"/>
          <w:color w:val="000000"/>
          <w:sz w:val="28"/>
        </w:rPr>
        <w:t xml:space="preserve"> составляет 2.7692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189 </w:t>
      </w:r>
      <w:r>
        <w:rPr>
          <w:rFonts w:ascii="Times New Roman"/>
          <w:b w:val="false"/>
          <w:i w:val="false"/>
          <w:color w:val="000000"/>
          <w:sz w:val="28"/>
        </w:rPr>
        <w:t xml:space="preserve"> - промежуточный, гранитный.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12'41.2" с.ш., 82 </w:t>
      </w:r>
      <w:r>
        <w:rPr>
          <w:rFonts w:ascii="Times New Roman"/>
          <w:b w:val="false"/>
          <w:i w:val="false"/>
          <w:color w:val="000000"/>
          <w:vertAlign w:val="superscript"/>
        </w:rPr>
        <w:t xml:space="preserve">о </w:t>
      </w:r>
      <w:r>
        <w:rPr>
          <w:rFonts w:ascii="Times New Roman"/>
          <w:b w:val="false"/>
          <w:i w:val="false"/>
          <w:color w:val="000000"/>
          <w:sz w:val="28"/>
        </w:rPr>
        <w:t xml:space="preserve">32'55.9"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189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продолжает идти по прямой линии в юго-юго-западном направлении до пограничного знака N 190. Протяженность линии государственной границы между пограничными знаками N </w:t>
      </w:r>
      <w:r>
        <w:rPr>
          <w:rFonts w:ascii="Times New Roman"/>
          <w:b w:val="false"/>
          <w:i w:val="false"/>
          <w:color w:val="000000"/>
          <w:sz w:val="28"/>
          <w:u w:val="single"/>
        </w:rPr>
        <w:t xml:space="preserve">189 </w:t>
      </w:r>
      <w:r>
        <w:rPr>
          <w:rFonts w:ascii="Times New Roman"/>
          <w:b w:val="false"/>
          <w:i w:val="false"/>
          <w:color w:val="000000"/>
          <w:sz w:val="28"/>
        </w:rPr>
        <w:t xml:space="preserve"> и N 190 составляет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3.2085 км. </w:t>
      </w:r>
    </w:p>
    <w:p>
      <w:pPr>
        <w:spacing w:after="0"/>
        <w:ind w:left="0"/>
        <w:jc w:val="both"/>
      </w:pPr>
      <w:r>
        <w:rPr>
          <w:rFonts w:ascii="Times New Roman"/>
          <w:b w:val="false"/>
          <w:i w:val="false"/>
          <w:color w:val="000000"/>
          <w:sz w:val="28"/>
        </w:rPr>
        <w:t xml:space="preserve">
      Пограничный знак N 190 - железобетонный.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11'06.8" с.ш., 82 </w:t>
      </w:r>
      <w:r>
        <w:rPr>
          <w:rFonts w:ascii="Times New Roman"/>
          <w:b w:val="false"/>
          <w:i w:val="false"/>
          <w:color w:val="000000"/>
          <w:vertAlign w:val="superscript"/>
        </w:rPr>
        <w:t xml:space="preserve">о </w:t>
      </w:r>
      <w:r>
        <w:rPr>
          <w:rFonts w:ascii="Times New Roman"/>
          <w:b w:val="false"/>
          <w:i w:val="false"/>
          <w:color w:val="000000"/>
          <w:sz w:val="28"/>
        </w:rPr>
        <w:t xml:space="preserve">31'53.4"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190 продолжает идти по прямой линии в юго-юго-западном направлении до пограничного знака N 191. Протяженность линии государственной границы между пограничными знаками N 190 и N 191 составляет 2.3917 км. </w:t>
      </w:r>
    </w:p>
    <w:p>
      <w:pPr>
        <w:spacing w:after="0"/>
        <w:ind w:left="0"/>
        <w:jc w:val="both"/>
      </w:pPr>
      <w:r>
        <w:rPr>
          <w:rFonts w:ascii="Times New Roman"/>
          <w:b w:val="false"/>
          <w:i w:val="false"/>
          <w:color w:val="000000"/>
          <w:sz w:val="28"/>
        </w:rPr>
        <w:t xml:space="preserve">
      Пограничный знак N 191 - гранитный.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09'56.4" с.ш., 82 </w:t>
      </w:r>
      <w:r>
        <w:rPr>
          <w:rFonts w:ascii="Times New Roman"/>
          <w:b w:val="false"/>
          <w:i w:val="false"/>
          <w:color w:val="000000"/>
          <w:vertAlign w:val="superscript"/>
        </w:rPr>
        <w:t xml:space="preserve">о </w:t>
      </w:r>
      <w:r>
        <w:rPr>
          <w:rFonts w:ascii="Times New Roman"/>
          <w:b w:val="false"/>
          <w:i w:val="false"/>
          <w:color w:val="000000"/>
          <w:sz w:val="28"/>
        </w:rPr>
        <w:t xml:space="preserve">31'06.8"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191 продолжает идти по прямой линии в юго-юго-западном направлении до пограничного знака N 192 - точки пересечения прямой линии государственной границы с линией середины водного потока реки Шагантогай. Протяженность линии государственной границы между пограничными знаками N 191 и N 192 составляет 0.9278 км. </w:t>
      </w:r>
    </w:p>
    <w:p>
      <w:pPr>
        <w:spacing w:after="0"/>
        <w:ind w:left="0"/>
        <w:jc w:val="both"/>
      </w:pPr>
      <w:r>
        <w:rPr>
          <w:rFonts w:ascii="Times New Roman"/>
          <w:b w:val="false"/>
          <w:i w:val="false"/>
          <w:color w:val="000000"/>
          <w:sz w:val="28"/>
        </w:rPr>
        <w:t xml:space="preserve">
      Пограничный знак N 192 состоит из трех пограничных столбов: </w:t>
      </w:r>
    </w:p>
    <w:p>
      <w:pPr>
        <w:spacing w:after="0"/>
        <w:ind w:left="0"/>
        <w:jc w:val="both"/>
      </w:pPr>
      <w:r>
        <w:rPr>
          <w:rFonts w:ascii="Times New Roman"/>
          <w:b w:val="false"/>
          <w:i w:val="false"/>
          <w:color w:val="000000"/>
          <w:sz w:val="28"/>
        </w:rPr>
        <w:t xml:space="preserve">
      - пограничный столб N 192(1) - железобетонный, расположен на линии государственной границы, на правом берегу реки Шагантогай.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09'49.5" с.ш., 82 </w:t>
      </w:r>
      <w:r>
        <w:rPr>
          <w:rFonts w:ascii="Times New Roman"/>
          <w:b w:val="false"/>
          <w:i w:val="false"/>
          <w:color w:val="000000"/>
          <w:vertAlign w:val="superscript"/>
        </w:rPr>
        <w:t xml:space="preserve">о </w:t>
      </w:r>
      <w:r>
        <w:rPr>
          <w:rFonts w:ascii="Times New Roman"/>
          <w:b w:val="false"/>
          <w:i w:val="false"/>
          <w:color w:val="000000"/>
          <w:sz w:val="28"/>
        </w:rPr>
        <w:t xml:space="preserve">31'02.2" в.д.; </w:t>
      </w:r>
    </w:p>
    <w:p>
      <w:pPr>
        <w:spacing w:after="0"/>
        <w:ind w:left="0"/>
        <w:jc w:val="both"/>
      </w:pPr>
      <w:r>
        <w:rPr>
          <w:rFonts w:ascii="Times New Roman"/>
          <w:b w:val="false"/>
          <w:i w:val="false"/>
          <w:color w:val="000000"/>
          <w:sz w:val="28"/>
        </w:rPr>
        <w:t xml:space="preserve">
      - пограничный столб N 192(2) - железобетонный, расположен на линии государственной границы, на левом берегу реки Шагантогай.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09'15.1" с.ш., 82 </w:t>
      </w:r>
      <w:r>
        <w:rPr>
          <w:rFonts w:ascii="Times New Roman"/>
          <w:b w:val="false"/>
          <w:i w:val="false"/>
          <w:color w:val="000000"/>
          <w:vertAlign w:val="superscript"/>
        </w:rPr>
        <w:t xml:space="preserve">о </w:t>
      </w:r>
      <w:r>
        <w:rPr>
          <w:rFonts w:ascii="Times New Roman"/>
          <w:b w:val="false"/>
          <w:i w:val="false"/>
          <w:color w:val="000000"/>
          <w:sz w:val="28"/>
        </w:rPr>
        <w:t xml:space="preserve">30'44.3" в.д.; </w:t>
      </w:r>
    </w:p>
    <w:p>
      <w:pPr>
        <w:spacing w:after="0"/>
        <w:ind w:left="0"/>
        <w:jc w:val="both"/>
      </w:pPr>
      <w:r>
        <w:rPr>
          <w:rFonts w:ascii="Times New Roman"/>
          <w:b w:val="false"/>
          <w:i w:val="false"/>
          <w:color w:val="000000"/>
          <w:sz w:val="28"/>
        </w:rPr>
        <w:t xml:space="preserve">
      - пограничный столб N 192(3) - железобетонный, расположен на казахстанском берегу реки Шагантогай.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09'22.7" с.ш., 82 </w:t>
      </w:r>
      <w:r>
        <w:rPr>
          <w:rFonts w:ascii="Times New Roman"/>
          <w:b w:val="false"/>
          <w:i w:val="false"/>
          <w:color w:val="000000"/>
          <w:vertAlign w:val="superscript"/>
        </w:rPr>
        <w:t xml:space="preserve">о </w:t>
      </w:r>
      <w:r>
        <w:rPr>
          <w:rFonts w:ascii="Times New Roman"/>
          <w:b w:val="false"/>
          <w:i w:val="false"/>
          <w:color w:val="000000"/>
          <w:sz w:val="28"/>
        </w:rPr>
        <w:t xml:space="preserve">30'42.2" в.д. </w:t>
      </w:r>
    </w:p>
    <w:p>
      <w:pPr>
        <w:spacing w:after="0"/>
        <w:ind w:left="0"/>
        <w:jc w:val="both"/>
      </w:pPr>
      <w:r>
        <w:rPr>
          <w:rFonts w:ascii="Times New Roman"/>
          <w:b w:val="false"/>
          <w:i w:val="false"/>
          <w:color w:val="000000"/>
          <w:sz w:val="28"/>
        </w:rPr>
        <w:t xml:space="preserve">
      Расстояние от пограничного столба N 192(2) до пограничного столба N 192(3) составляет 238.4 м. </w:t>
      </w:r>
    </w:p>
    <w:p>
      <w:pPr>
        <w:spacing w:after="0"/>
        <w:ind w:left="0"/>
        <w:jc w:val="both"/>
      </w:pPr>
      <w:r>
        <w:rPr>
          <w:rFonts w:ascii="Times New Roman"/>
          <w:b w:val="false"/>
          <w:i w:val="false"/>
          <w:color w:val="000000"/>
          <w:sz w:val="28"/>
        </w:rPr>
        <w:t xml:space="preserve">
      Расстояние от пограничного столба N 192(1) до пограничного столба N 192(2) составляет 1 130.5 м. </w:t>
      </w:r>
    </w:p>
    <w:p>
      <w:pPr>
        <w:spacing w:after="0"/>
        <w:ind w:left="0"/>
        <w:jc w:val="both"/>
      </w:pPr>
      <w:r>
        <w:rPr>
          <w:rFonts w:ascii="Times New Roman"/>
          <w:b w:val="false"/>
          <w:i w:val="false"/>
          <w:color w:val="000000"/>
          <w:sz w:val="28"/>
        </w:rPr>
        <w:t xml:space="preserve">
      Расстояние от пограничного столба N 192(1) до пограничного столба N 192(3) составляет 932.5 м. </w:t>
      </w:r>
    </w:p>
    <w:p>
      <w:pPr>
        <w:spacing w:after="0"/>
        <w:ind w:left="0"/>
        <w:jc w:val="both"/>
      </w:pPr>
      <w:r>
        <w:rPr>
          <w:rFonts w:ascii="Times New Roman"/>
          <w:b w:val="false"/>
          <w:i w:val="false"/>
          <w:color w:val="000000"/>
          <w:sz w:val="28"/>
        </w:rPr>
        <w:t xml:space="preserve">
      Расстояния до точки пересечения прямой линии государственной границы с линией середины водного потока реки Шагантогай составляют: от пограничного столба N 192(1) - 693.7 м; от пограничного столба N 192(2) - 443.1 м; от пограничного столба N 192(3) - 241.7 м. </w:t>
      </w:r>
    </w:p>
    <w:bookmarkStart w:name="z30" w:id="29"/>
    <w:p>
      <w:pPr>
        <w:spacing w:after="0"/>
        <w:ind w:left="0"/>
        <w:jc w:val="both"/>
      </w:pPr>
      <w:r>
        <w:rPr>
          <w:rFonts w:ascii="Times New Roman"/>
          <w:b w:val="false"/>
          <w:i w:val="false"/>
          <w:color w:val="000000"/>
          <w:sz w:val="28"/>
        </w:rPr>
        <w:t xml:space="preserve">
      21. Линия государственной границы от пограничного знака N 192 идет по прямой линии в юго-юго-западном направлении до пограничного знака N 204 и, пересекая реку Тасты, идет по прямой линии в западо-юго-западном направлении до пограничного знака N 206. Протяженность линии государственной границы на данном участке составляет 23.1435 км. </w:t>
      </w:r>
    </w:p>
    <w:bookmarkEnd w:id="29"/>
    <w:p>
      <w:pPr>
        <w:spacing w:after="0"/>
        <w:ind w:left="0"/>
        <w:jc w:val="both"/>
      </w:pPr>
      <w:r>
        <w:rPr>
          <w:rFonts w:ascii="Times New Roman"/>
          <w:b w:val="false"/>
          <w:i w:val="false"/>
          <w:color w:val="000000"/>
          <w:sz w:val="28"/>
        </w:rPr>
        <w:t xml:space="preserve">
      Линия государственной границы от пограничного знака N 192 - точки пересечения прямой линии государственной границы с линией середины водного потока реки Шагантогай, идет по прямой линии в юго-юго-западном направлении до пограничного знака N 193. Протяженность линии государственной границы между пограничными знаками N 192 и N 193 составляет 2.1677 км. </w:t>
      </w:r>
    </w:p>
    <w:p>
      <w:pPr>
        <w:spacing w:after="0"/>
        <w:ind w:left="0"/>
        <w:jc w:val="both"/>
      </w:pPr>
      <w:r>
        <w:rPr>
          <w:rFonts w:ascii="Times New Roman"/>
          <w:b w:val="false"/>
          <w:i w:val="false"/>
          <w:color w:val="000000"/>
          <w:sz w:val="28"/>
        </w:rPr>
        <w:t xml:space="preserve">
      Пограничный знак N 193 - гранитный.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08'20.6" с.ш., 82 </w:t>
      </w:r>
      <w:r>
        <w:rPr>
          <w:rFonts w:ascii="Times New Roman"/>
          <w:b w:val="false"/>
          <w:i w:val="false"/>
          <w:color w:val="000000"/>
          <w:vertAlign w:val="superscript"/>
        </w:rPr>
        <w:t xml:space="preserve">о </w:t>
      </w:r>
      <w:r>
        <w:rPr>
          <w:rFonts w:ascii="Times New Roman"/>
          <w:b w:val="false"/>
          <w:i w:val="false"/>
          <w:color w:val="000000"/>
          <w:sz w:val="28"/>
        </w:rPr>
        <w:t xml:space="preserve">30'26.9"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193 продолжает идти по прямой линии в юго-юго-западном направлении до пограничного знака N 194. Протяженность линии государственной границы между пограничными знаками N 193 и N 194 составляет 1.8806 км. </w:t>
      </w:r>
    </w:p>
    <w:p>
      <w:pPr>
        <w:spacing w:after="0"/>
        <w:ind w:left="0"/>
        <w:jc w:val="both"/>
      </w:pPr>
      <w:r>
        <w:rPr>
          <w:rFonts w:ascii="Times New Roman"/>
          <w:b w:val="false"/>
          <w:i w:val="false"/>
          <w:color w:val="000000"/>
          <w:sz w:val="28"/>
        </w:rPr>
        <w:t xml:space="preserve">
      Пограничный знак N 194 - железобетонный.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07'21.1" с.ш., 82 </w:t>
      </w:r>
      <w:r>
        <w:rPr>
          <w:rFonts w:ascii="Times New Roman"/>
          <w:b w:val="false"/>
          <w:i w:val="false"/>
          <w:color w:val="000000"/>
          <w:vertAlign w:val="superscript"/>
        </w:rPr>
        <w:t xml:space="preserve">о </w:t>
      </w:r>
      <w:r>
        <w:rPr>
          <w:rFonts w:ascii="Times New Roman"/>
          <w:b w:val="false"/>
          <w:i w:val="false"/>
          <w:color w:val="000000"/>
          <w:sz w:val="28"/>
        </w:rPr>
        <w:t xml:space="preserve">30'08.1"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194 продолжает идти по прямой линии в юго-юго-западном направлении до пограничного знака N 195. Протяженность линии государственной границы между пограничными знаками N 194 и N 195 составляет 1.8753 км. </w:t>
      </w:r>
    </w:p>
    <w:p>
      <w:pPr>
        <w:spacing w:after="0"/>
        <w:ind w:left="0"/>
        <w:jc w:val="both"/>
      </w:pPr>
      <w:r>
        <w:rPr>
          <w:rFonts w:ascii="Times New Roman"/>
          <w:b w:val="false"/>
          <w:i w:val="false"/>
          <w:color w:val="000000"/>
          <w:sz w:val="28"/>
        </w:rPr>
        <w:t xml:space="preserve">
      Пограничный знак N 195 - гранитный.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06'21.8" с.ш., 82 </w:t>
      </w:r>
      <w:r>
        <w:rPr>
          <w:rFonts w:ascii="Times New Roman"/>
          <w:b w:val="false"/>
          <w:i w:val="false"/>
          <w:color w:val="000000"/>
          <w:vertAlign w:val="superscript"/>
        </w:rPr>
        <w:t xml:space="preserve">о </w:t>
      </w:r>
      <w:r>
        <w:rPr>
          <w:rFonts w:ascii="Times New Roman"/>
          <w:b w:val="false"/>
          <w:i w:val="false"/>
          <w:color w:val="000000"/>
          <w:sz w:val="28"/>
        </w:rPr>
        <w:t xml:space="preserve">29'49.3"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195 продолжает идти по прямой линии в юго-юго-западном направлении до пограничного знака N </w:t>
      </w:r>
      <w:r>
        <w:rPr>
          <w:rFonts w:ascii="Times New Roman"/>
          <w:b w:val="false"/>
          <w:i w:val="false"/>
          <w:color w:val="000000"/>
          <w:sz w:val="28"/>
          <w:u w:val="single"/>
        </w:rPr>
        <w:t xml:space="preserve">195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границы между пограничными знаками N 195 и N </w:t>
      </w:r>
      <w:r>
        <w:rPr>
          <w:rFonts w:ascii="Times New Roman"/>
          <w:b w:val="false"/>
          <w:i w:val="false"/>
          <w:color w:val="000000"/>
          <w:sz w:val="28"/>
          <w:u w:val="single"/>
        </w:rPr>
        <w:t xml:space="preserve">195 </w:t>
      </w:r>
      <w:r>
        <w:rPr>
          <w:rFonts w:ascii="Times New Roman"/>
          <w:b w:val="false"/>
          <w:i w:val="false"/>
          <w:color w:val="000000"/>
          <w:sz w:val="28"/>
        </w:rPr>
        <w:t xml:space="preserve"> составляет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1.2944 км.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195 </w:t>
      </w:r>
      <w:r>
        <w:rPr>
          <w:rFonts w:ascii="Times New Roman"/>
          <w:b w:val="false"/>
          <w:i w:val="false"/>
          <w:color w:val="000000"/>
          <w:sz w:val="28"/>
        </w:rPr>
        <w:t xml:space="preserve"> - промежуточный, гранитный.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05'40.9" с.ш., 82 </w:t>
      </w:r>
      <w:r>
        <w:rPr>
          <w:rFonts w:ascii="Times New Roman"/>
          <w:b w:val="false"/>
          <w:i w:val="false"/>
          <w:color w:val="000000"/>
          <w:vertAlign w:val="superscript"/>
        </w:rPr>
        <w:t xml:space="preserve">о </w:t>
      </w:r>
      <w:r>
        <w:rPr>
          <w:rFonts w:ascii="Times New Roman"/>
          <w:b w:val="false"/>
          <w:i w:val="false"/>
          <w:color w:val="000000"/>
          <w:sz w:val="28"/>
        </w:rPr>
        <w:t xml:space="preserve">29'36.4"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195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продолжает идти по прямой линии в юго-юго-западном направлении до пограничного знака N 196. Протяженность линии государственной границы между пограничными знаками N </w:t>
      </w:r>
      <w:r>
        <w:rPr>
          <w:rFonts w:ascii="Times New Roman"/>
          <w:b w:val="false"/>
          <w:i w:val="false"/>
          <w:color w:val="000000"/>
          <w:sz w:val="28"/>
          <w:u w:val="single"/>
        </w:rPr>
        <w:t xml:space="preserve">195 </w:t>
      </w:r>
      <w:r>
        <w:rPr>
          <w:rFonts w:ascii="Times New Roman"/>
          <w:b w:val="false"/>
          <w:i w:val="false"/>
          <w:color w:val="000000"/>
          <w:sz w:val="28"/>
        </w:rPr>
        <w:t xml:space="preserve"> и N 196 составляет 1.8963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196 - железобетонный.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04'40.9" с.ш., 82 </w:t>
      </w:r>
      <w:r>
        <w:rPr>
          <w:rFonts w:ascii="Times New Roman"/>
          <w:b w:val="false"/>
          <w:i w:val="false"/>
          <w:color w:val="000000"/>
          <w:vertAlign w:val="superscript"/>
        </w:rPr>
        <w:t xml:space="preserve">о </w:t>
      </w:r>
      <w:r>
        <w:rPr>
          <w:rFonts w:ascii="Times New Roman"/>
          <w:b w:val="false"/>
          <w:i w:val="false"/>
          <w:color w:val="000000"/>
          <w:sz w:val="28"/>
        </w:rPr>
        <w:t xml:space="preserve">29'17.5"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196 продолжает идти по прямой линии в юго-юго-западном направлении до пограничного знака N </w:t>
      </w:r>
      <w:r>
        <w:rPr>
          <w:rFonts w:ascii="Times New Roman"/>
          <w:b w:val="false"/>
          <w:i w:val="false"/>
          <w:color w:val="000000"/>
          <w:sz w:val="28"/>
          <w:u w:val="single"/>
        </w:rPr>
        <w:t xml:space="preserve">196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границы между пограничными знаками N 196 и N </w:t>
      </w:r>
      <w:r>
        <w:rPr>
          <w:rFonts w:ascii="Times New Roman"/>
          <w:b w:val="false"/>
          <w:i w:val="false"/>
          <w:color w:val="000000"/>
          <w:sz w:val="28"/>
          <w:u w:val="single"/>
        </w:rPr>
        <w:t xml:space="preserve">196 </w:t>
      </w:r>
      <w:r>
        <w:rPr>
          <w:rFonts w:ascii="Times New Roman"/>
          <w:b w:val="false"/>
          <w:i w:val="false"/>
          <w:color w:val="000000"/>
          <w:sz w:val="28"/>
        </w:rPr>
        <w:t xml:space="preserve"> составляет 0.5289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196 </w:t>
      </w:r>
      <w:r>
        <w:rPr>
          <w:rFonts w:ascii="Times New Roman"/>
          <w:b w:val="false"/>
          <w:i w:val="false"/>
          <w:color w:val="000000"/>
          <w:sz w:val="28"/>
        </w:rPr>
        <w:t xml:space="preserve"> - промежуточный, железобетонный.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04'24.2" с.ш., 82 </w:t>
      </w:r>
      <w:r>
        <w:rPr>
          <w:rFonts w:ascii="Times New Roman"/>
          <w:b w:val="false"/>
          <w:i w:val="false"/>
          <w:color w:val="000000"/>
          <w:vertAlign w:val="superscript"/>
        </w:rPr>
        <w:t xml:space="preserve">о </w:t>
      </w:r>
      <w:r>
        <w:rPr>
          <w:rFonts w:ascii="Times New Roman"/>
          <w:b w:val="false"/>
          <w:i w:val="false"/>
          <w:color w:val="000000"/>
          <w:sz w:val="28"/>
        </w:rPr>
        <w:t xml:space="preserve">29'12.2"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196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продолжает идти по прямой линии в юго-юго-западном направлении до пограничного знака N 197. Протяженность линии государственной границы между пограничными знаками N </w:t>
      </w:r>
      <w:r>
        <w:rPr>
          <w:rFonts w:ascii="Times New Roman"/>
          <w:b w:val="false"/>
          <w:i w:val="false"/>
          <w:color w:val="000000"/>
          <w:sz w:val="28"/>
          <w:u w:val="single"/>
        </w:rPr>
        <w:t xml:space="preserve">196 </w:t>
      </w:r>
      <w:r>
        <w:rPr>
          <w:rFonts w:ascii="Times New Roman"/>
          <w:b w:val="false"/>
          <w:i w:val="false"/>
          <w:color w:val="000000"/>
          <w:sz w:val="28"/>
        </w:rPr>
        <w:t xml:space="preserve"> и N 197 составляет 0.6036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197 - гранитный.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04'05.1" с.ш., 82 </w:t>
      </w:r>
      <w:r>
        <w:rPr>
          <w:rFonts w:ascii="Times New Roman"/>
          <w:b w:val="false"/>
          <w:i w:val="false"/>
          <w:color w:val="000000"/>
          <w:vertAlign w:val="superscript"/>
        </w:rPr>
        <w:t xml:space="preserve">о </w:t>
      </w:r>
      <w:r>
        <w:rPr>
          <w:rFonts w:ascii="Times New Roman"/>
          <w:b w:val="false"/>
          <w:i w:val="false"/>
          <w:color w:val="000000"/>
          <w:sz w:val="28"/>
        </w:rPr>
        <w:t xml:space="preserve">29'06.1"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197 продолжает идти по прямой линии в юго-юго-западном направлении до пограничного знака N 198. Протяженность линии государственной границы между пограничными знаками N 197 и N 198 составляет 1.5053 км. </w:t>
      </w:r>
    </w:p>
    <w:p>
      <w:pPr>
        <w:spacing w:after="0"/>
        <w:ind w:left="0"/>
        <w:jc w:val="both"/>
      </w:pPr>
      <w:r>
        <w:rPr>
          <w:rFonts w:ascii="Times New Roman"/>
          <w:b w:val="false"/>
          <w:i w:val="false"/>
          <w:color w:val="000000"/>
          <w:sz w:val="28"/>
        </w:rPr>
        <w:t xml:space="preserve">
      Пограничный знак N 198 - железобетонный.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03'17.5" с.ш., 82 </w:t>
      </w:r>
      <w:r>
        <w:rPr>
          <w:rFonts w:ascii="Times New Roman"/>
          <w:b w:val="false"/>
          <w:i w:val="false"/>
          <w:color w:val="000000"/>
          <w:vertAlign w:val="superscript"/>
        </w:rPr>
        <w:t xml:space="preserve">о </w:t>
      </w:r>
      <w:r>
        <w:rPr>
          <w:rFonts w:ascii="Times New Roman"/>
          <w:b w:val="false"/>
          <w:i w:val="false"/>
          <w:color w:val="000000"/>
          <w:sz w:val="28"/>
        </w:rPr>
        <w:t xml:space="preserve">28'51.1"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198 продолжает идти по прямой линии в юго-юго-западном направлении, пересекает пересыхающую реку и идет до пограничного знака N </w:t>
      </w:r>
      <w:r>
        <w:rPr>
          <w:rFonts w:ascii="Times New Roman"/>
          <w:b w:val="false"/>
          <w:i w:val="false"/>
          <w:color w:val="000000"/>
          <w:sz w:val="28"/>
          <w:u w:val="single"/>
        </w:rPr>
        <w:t xml:space="preserve">198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Протяженность линии государственной границы между пограничными знаками N 198 и N </w:t>
      </w:r>
      <w:r>
        <w:rPr>
          <w:rFonts w:ascii="Times New Roman"/>
          <w:b w:val="false"/>
          <w:i w:val="false"/>
          <w:color w:val="000000"/>
          <w:sz w:val="28"/>
          <w:u w:val="single"/>
        </w:rPr>
        <w:t xml:space="preserve">198 </w:t>
      </w:r>
      <w:r>
        <w:rPr>
          <w:rFonts w:ascii="Times New Roman"/>
          <w:b w:val="false"/>
          <w:i w:val="false"/>
          <w:color w:val="000000"/>
          <w:sz w:val="28"/>
        </w:rPr>
        <w:t xml:space="preserve"> составляет 1.5155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198 </w:t>
      </w:r>
      <w:r>
        <w:rPr>
          <w:rFonts w:ascii="Times New Roman"/>
          <w:b w:val="false"/>
          <w:i w:val="false"/>
          <w:color w:val="000000"/>
          <w:sz w:val="28"/>
        </w:rPr>
        <w:t xml:space="preserve"> - промежуточный, железобетонный,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расположен на правом берегу реки Кайынды.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02'29.5" с.ш., 82 </w:t>
      </w:r>
      <w:r>
        <w:rPr>
          <w:rFonts w:ascii="Times New Roman"/>
          <w:b w:val="false"/>
          <w:i w:val="false"/>
          <w:color w:val="000000"/>
          <w:vertAlign w:val="superscript"/>
        </w:rPr>
        <w:t xml:space="preserve">о </w:t>
      </w:r>
      <w:r>
        <w:rPr>
          <w:rFonts w:ascii="Times New Roman"/>
          <w:b w:val="false"/>
          <w:i w:val="false"/>
          <w:color w:val="000000"/>
          <w:sz w:val="28"/>
        </w:rPr>
        <w:t xml:space="preserve">28'36.0"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198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продолжает идти по прямой линии в юго-юго-западном направлении, пересекает реку Кайынды и идет до пограничного знака N 199. Протяженность линии государственной границы между пограничными знаками N </w:t>
      </w:r>
      <w:r>
        <w:rPr>
          <w:rFonts w:ascii="Times New Roman"/>
          <w:b w:val="false"/>
          <w:i w:val="false"/>
          <w:color w:val="000000"/>
          <w:sz w:val="28"/>
          <w:u w:val="single"/>
        </w:rPr>
        <w:t xml:space="preserve">198 </w:t>
      </w:r>
      <w:r>
        <w:rPr>
          <w:rFonts w:ascii="Times New Roman"/>
          <w:b w:val="false"/>
          <w:i w:val="false"/>
          <w:color w:val="000000"/>
          <w:sz w:val="28"/>
        </w:rPr>
        <w:t xml:space="preserve"> и N 199 составляет 0.5127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199 - гранитный.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02'13.3" с.ш., 82 </w:t>
      </w:r>
      <w:r>
        <w:rPr>
          <w:rFonts w:ascii="Times New Roman"/>
          <w:b w:val="false"/>
          <w:i w:val="false"/>
          <w:color w:val="000000"/>
          <w:vertAlign w:val="superscript"/>
        </w:rPr>
        <w:t xml:space="preserve">о </w:t>
      </w:r>
      <w:r>
        <w:rPr>
          <w:rFonts w:ascii="Times New Roman"/>
          <w:b w:val="false"/>
          <w:i w:val="false"/>
          <w:color w:val="000000"/>
          <w:sz w:val="28"/>
        </w:rPr>
        <w:t xml:space="preserve">28'30.9"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199 продолжает идти по прямой линии в юго-юго-западном направлении до пограничного знака N 200. Протяженность линии государственной границы между пограничными знаками N 199 и N 200 составляет 0.6986 км. </w:t>
      </w:r>
    </w:p>
    <w:p>
      <w:pPr>
        <w:spacing w:after="0"/>
        <w:ind w:left="0"/>
        <w:jc w:val="both"/>
      </w:pPr>
      <w:r>
        <w:rPr>
          <w:rFonts w:ascii="Times New Roman"/>
          <w:b w:val="false"/>
          <w:i w:val="false"/>
          <w:color w:val="000000"/>
          <w:sz w:val="28"/>
        </w:rPr>
        <w:t xml:space="preserve">
      Пограничный знак N 200 - железобетонный.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01'51.2" с.ш., 82 </w:t>
      </w:r>
      <w:r>
        <w:rPr>
          <w:rFonts w:ascii="Times New Roman"/>
          <w:b w:val="false"/>
          <w:i w:val="false"/>
          <w:color w:val="000000"/>
          <w:vertAlign w:val="superscript"/>
        </w:rPr>
        <w:t xml:space="preserve">о </w:t>
      </w:r>
      <w:r>
        <w:rPr>
          <w:rFonts w:ascii="Times New Roman"/>
          <w:b w:val="false"/>
          <w:i w:val="false"/>
          <w:color w:val="000000"/>
          <w:sz w:val="28"/>
        </w:rPr>
        <w:t xml:space="preserve">28'24.0"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200 продолжает идти по прямой линии в юго-юго-западном направлении, пересекает овраг Малые Кайынды и идет до пограничного знака N </w:t>
      </w:r>
      <w:r>
        <w:rPr>
          <w:rFonts w:ascii="Times New Roman"/>
          <w:b w:val="false"/>
          <w:i w:val="false"/>
          <w:color w:val="000000"/>
          <w:sz w:val="28"/>
          <w:u w:val="single"/>
        </w:rPr>
        <w:t xml:space="preserve">200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Протяженность линии государственной границы между пограничными знаками N 200 и N </w:t>
      </w:r>
      <w:r>
        <w:rPr>
          <w:rFonts w:ascii="Times New Roman"/>
          <w:b w:val="false"/>
          <w:i w:val="false"/>
          <w:color w:val="000000"/>
          <w:sz w:val="28"/>
          <w:u w:val="single"/>
        </w:rPr>
        <w:t xml:space="preserve">200 </w:t>
      </w:r>
      <w:r>
        <w:rPr>
          <w:rFonts w:ascii="Times New Roman"/>
          <w:b w:val="false"/>
          <w:i w:val="false"/>
          <w:color w:val="000000"/>
          <w:sz w:val="28"/>
        </w:rPr>
        <w:t xml:space="preserve"> составляет 2.0158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200 </w:t>
      </w:r>
      <w:r>
        <w:rPr>
          <w:rFonts w:ascii="Times New Roman"/>
          <w:b w:val="false"/>
          <w:i w:val="false"/>
          <w:color w:val="000000"/>
          <w:sz w:val="28"/>
        </w:rPr>
        <w:t xml:space="preserve"> - промежуточный, железобетонный.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00'47.4" с.ш., 82 </w:t>
      </w:r>
      <w:r>
        <w:rPr>
          <w:rFonts w:ascii="Times New Roman"/>
          <w:b w:val="false"/>
          <w:i w:val="false"/>
          <w:color w:val="000000"/>
          <w:vertAlign w:val="superscript"/>
        </w:rPr>
        <w:t xml:space="preserve">о </w:t>
      </w:r>
      <w:r>
        <w:rPr>
          <w:rFonts w:ascii="Times New Roman"/>
          <w:b w:val="false"/>
          <w:i w:val="false"/>
          <w:color w:val="000000"/>
          <w:sz w:val="28"/>
        </w:rPr>
        <w:t xml:space="preserve">28'03.9"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200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продолжает идти по прямой линии в юго-юго-западном направлении до пограничного знака N 201. Протяженность линии государственной границы между пограничными знаками N </w:t>
      </w:r>
      <w:r>
        <w:rPr>
          <w:rFonts w:ascii="Times New Roman"/>
          <w:b w:val="false"/>
          <w:i w:val="false"/>
          <w:color w:val="000000"/>
          <w:sz w:val="28"/>
          <w:u w:val="single"/>
        </w:rPr>
        <w:t xml:space="preserve">200 </w:t>
      </w:r>
      <w:r>
        <w:rPr>
          <w:rFonts w:ascii="Times New Roman"/>
          <w:b w:val="false"/>
          <w:i w:val="false"/>
          <w:color w:val="000000"/>
          <w:sz w:val="28"/>
        </w:rPr>
        <w:t xml:space="preserve"> и N 201 составляет 0.7144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201 - гранитный. Его географические координаты: 46 </w:t>
      </w:r>
      <w:r>
        <w:rPr>
          <w:rFonts w:ascii="Times New Roman"/>
          <w:b w:val="false"/>
          <w:i w:val="false"/>
          <w:color w:val="000000"/>
          <w:vertAlign w:val="superscript"/>
        </w:rPr>
        <w:t xml:space="preserve">о </w:t>
      </w:r>
      <w:r>
        <w:rPr>
          <w:rFonts w:ascii="Times New Roman"/>
          <w:b w:val="false"/>
          <w:i w:val="false"/>
          <w:color w:val="000000"/>
          <w:sz w:val="28"/>
        </w:rPr>
        <w:t xml:space="preserve">00'24.9" с.ш., 82 </w:t>
      </w:r>
      <w:r>
        <w:rPr>
          <w:rFonts w:ascii="Times New Roman"/>
          <w:b w:val="false"/>
          <w:i w:val="false"/>
          <w:color w:val="000000"/>
          <w:vertAlign w:val="superscript"/>
        </w:rPr>
        <w:t xml:space="preserve">о </w:t>
      </w:r>
      <w:r>
        <w:rPr>
          <w:rFonts w:ascii="Times New Roman"/>
          <w:b w:val="false"/>
          <w:i w:val="false"/>
          <w:color w:val="000000"/>
          <w:sz w:val="28"/>
        </w:rPr>
        <w:t xml:space="preserve">27'56.8"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201 продолжает идти по прямой линии в юго-юго-западном направлении до пограничного знака N 202. Протяженность линии государственной границы между пограничными знаками N 201 и N 202 составляет 1.9487 км. </w:t>
      </w:r>
    </w:p>
    <w:p>
      <w:pPr>
        <w:spacing w:after="0"/>
        <w:ind w:left="0"/>
        <w:jc w:val="both"/>
      </w:pPr>
      <w:r>
        <w:rPr>
          <w:rFonts w:ascii="Times New Roman"/>
          <w:b w:val="false"/>
          <w:i w:val="false"/>
          <w:color w:val="000000"/>
          <w:sz w:val="28"/>
        </w:rPr>
        <w:t xml:space="preserve">
      Пограничный знак N 202 - железобетонный.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59'23.2" с.ш., 82 </w:t>
      </w:r>
      <w:r>
        <w:rPr>
          <w:rFonts w:ascii="Times New Roman"/>
          <w:b w:val="false"/>
          <w:i w:val="false"/>
          <w:color w:val="000000"/>
          <w:vertAlign w:val="superscript"/>
        </w:rPr>
        <w:t xml:space="preserve">о </w:t>
      </w:r>
      <w:r>
        <w:rPr>
          <w:rFonts w:ascii="Times New Roman"/>
          <w:b w:val="false"/>
          <w:i w:val="false"/>
          <w:color w:val="000000"/>
          <w:sz w:val="28"/>
        </w:rPr>
        <w:t xml:space="preserve">27'37.4"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202 продолжает идти по прямой линии в юго-юго-западном направлении до пограничного знака N </w:t>
      </w:r>
      <w:r>
        <w:rPr>
          <w:rFonts w:ascii="Times New Roman"/>
          <w:b w:val="false"/>
          <w:i w:val="false"/>
          <w:color w:val="000000"/>
          <w:sz w:val="28"/>
          <w:u w:val="single"/>
        </w:rPr>
        <w:t xml:space="preserve">202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границы между пограничными знаками N 202 и N </w:t>
      </w:r>
      <w:r>
        <w:rPr>
          <w:rFonts w:ascii="Times New Roman"/>
          <w:b w:val="false"/>
          <w:i w:val="false"/>
          <w:color w:val="000000"/>
          <w:sz w:val="28"/>
          <w:u w:val="single"/>
        </w:rPr>
        <w:t xml:space="preserve">202 </w:t>
      </w:r>
      <w:r>
        <w:rPr>
          <w:rFonts w:ascii="Times New Roman"/>
          <w:b w:val="false"/>
          <w:i w:val="false"/>
          <w:color w:val="000000"/>
          <w:sz w:val="28"/>
        </w:rPr>
        <w:t xml:space="preserve"> составляет 0.1304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м.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202 </w:t>
      </w:r>
      <w:r>
        <w:rPr>
          <w:rFonts w:ascii="Times New Roman"/>
          <w:b w:val="false"/>
          <w:i w:val="false"/>
          <w:color w:val="000000"/>
          <w:sz w:val="28"/>
        </w:rPr>
        <w:t xml:space="preserve"> - промежуточный, железобетонный.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59'19.1" с.ш., 82 </w:t>
      </w:r>
      <w:r>
        <w:rPr>
          <w:rFonts w:ascii="Times New Roman"/>
          <w:b w:val="false"/>
          <w:i w:val="false"/>
          <w:color w:val="000000"/>
          <w:vertAlign w:val="superscript"/>
        </w:rPr>
        <w:t xml:space="preserve">о </w:t>
      </w:r>
      <w:r>
        <w:rPr>
          <w:rFonts w:ascii="Times New Roman"/>
          <w:b w:val="false"/>
          <w:i w:val="false"/>
          <w:color w:val="000000"/>
          <w:sz w:val="28"/>
        </w:rPr>
        <w:t xml:space="preserve">27'36.1"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202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продолжает идти по прямой линии в юго-юго-западном направлении до пограничного знака N 203. Протяженность линии государственной границы между пограничными знаками N </w:t>
      </w:r>
      <w:r>
        <w:rPr>
          <w:rFonts w:ascii="Times New Roman"/>
          <w:b w:val="false"/>
          <w:i w:val="false"/>
          <w:color w:val="000000"/>
          <w:sz w:val="28"/>
          <w:u w:val="single"/>
        </w:rPr>
        <w:t xml:space="preserve">202 </w:t>
      </w:r>
      <w:r>
        <w:rPr>
          <w:rFonts w:ascii="Times New Roman"/>
          <w:b w:val="false"/>
          <w:i w:val="false"/>
          <w:color w:val="000000"/>
          <w:sz w:val="28"/>
        </w:rPr>
        <w:t xml:space="preserve"> и N 203 составляет 0.1833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203 - гранитный.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59'13.3" с.ш., 82 </w:t>
      </w:r>
      <w:r>
        <w:rPr>
          <w:rFonts w:ascii="Times New Roman"/>
          <w:b w:val="false"/>
          <w:i w:val="false"/>
          <w:color w:val="000000"/>
          <w:vertAlign w:val="superscript"/>
        </w:rPr>
        <w:t xml:space="preserve">о </w:t>
      </w:r>
      <w:r>
        <w:rPr>
          <w:rFonts w:ascii="Times New Roman"/>
          <w:b w:val="false"/>
          <w:i w:val="false"/>
          <w:color w:val="000000"/>
          <w:sz w:val="28"/>
        </w:rPr>
        <w:t xml:space="preserve">27'34.3"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203 продолжает идти по прямой линии в юго-юго-западном направлении до пограничного знака N 204. Протяженность линии государственной границы между пограничными знаками N 203 и N 204 составляет 1.1646 км. </w:t>
      </w:r>
    </w:p>
    <w:p>
      <w:pPr>
        <w:spacing w:after="0"/>
        <w:ind w:left="0"/>
        <w:jc w:val="both"/>
      </w:pPr>
      <w:r>
        <w:rPr>
          <w:rFonts w:ascii="Times New Roman"/>
          <w:b w:val="false"/>
          <w:i w:val="false"/>
          <w:color w:val="000000"/>
          <w:sz w:val="28"/>
        </w:rPr>
        <w:t xml:space="preserve">
      Пограничный знак N 204 - железобетонный.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58'36.5" с.ш., 82 </w:t>
      </w:r>
      <w:r>
        <w:rPr>
          <w:rFonts w:ascii="Times New Roman"/>
          <w:b w:val="false"/>
          <w:i w:val="false"/>
          <w:color w:val="000000"/>
          <w:vertAlign w:val="superscript"/>
        </w:rPr>
        <w:t xml:space="preserve">о </w:t>
      </w:r>
      <w:r>
        <w:rPr>
          <w:rFonts w:ascii="Times New Roman"/>
          <w:b w:val="false"/>
          <w:i w:val="false"/>
          <w:color w:val="000000"/>
          <w:sz w:val="28"/>
        </w:rPr>
        <w:t xml:space="preserve">27'22.7"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204 идет по прямой линии в западо-юго-западном направлении до пограничного знака N </w:t>
      </w:r>
      <w:r>
        <w:rPr>
          <w:rFonts w:ascii="Times New Roman"/>
          <w:b w:val="false"/>
          <w:i w:val="false"/>
          <w:color w:val="000000"/>
          <w:sz w:val="28"/>
          <w:u w:val="single"/>
        </w:rPr>
        <w:t xml:space="preserve">204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границы между пограничными знаками N 204 и N </w:t>
      </w:r>
      <w:r>
        <w:rPr>
          <w:rFonts w:ascii="Times New Roman"/>
          <w:b w:val="false"/>
          <w:i w:val="false"/>
          <w:color w:val="000000"/>
          <w:sz w:val="28"/>
          <w:u w:val="single"/>
        </w:rPr>
        <w:t xml:space="preserve">204 </w:t>
      </w:r>
      <w:r>
        <w:rPr>
          <w:rFonts w:ascii="Times New Roman"/>
          <w:b w:val="false"/>
          <w:i w:val="false"/>
          <w:color w:val="000000"/>
          <w:sz w:val="28"/>
        </w:rPr>
        <w:t xml:space="preserve"> составляет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0.3858 км.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204 </w:t>
      </w:r>
      <w:r>
        <w:rPr>
          <w:rFonts w:ascii="Times New Roman"/>
          <w:b w:val="false"/>
          <w:i w:val="false"/>
          <w:color w:val="000000"/>
          <w:sz w:val="28"/>
        </w:rPr>
        <w:t xml:space="preserve"> - промежуточный, железобетонный.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58'31.1" с.ш., 82 </w:t>
      </w:r>
      <w:r>
        <w:rPr>
          <w:rFonts w:ascii="Times New Roman"/>
          <w:b w:val="false"/>
          <w:i w:val="false"/>
          <w:color w:val="000000"/>
          <w:vertAlign w:val="superscript"/>
        </w:rPr>
        <w:t xml:space="preserve">о </w:t>
      </w:r>
      <w:r>
        <w:rPr>
          <w:rFonts w:ascii="Times New Roman"/>
          <w:b w:val="false"/>
          <w:i w:val="false"/>
          <w:color w:val="000000"/>
          <w:sz w:val="28"/>
        </w:rPr>
        <w:t xml:space="preserve">27'06.6"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204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продолжает идти по прямой линии в западо-юго-западном направлении, пересекает реку Тасты и идет до пограничного знака N 205. Протяженность линии государственной границы между пограничными знаками N </w:t>
      </w:r>
      <w:r>
        <w:rPr>
          <w:rFonts w:ascii="Times New Roman"/>
          <w:b w:val="false"/>
          <w:i w:val="false"/>
          <w:color w:val="000000"/>
          <w:sz w:val="28"/>
          <w:u w:val="single"/>
        </w:rPr>
        <w:t xml:space="preserve">204 </w:t>
      </w:r>
      <w:r>
        <w:rPr>
          <w:rFonts w:ascii="Times New Roman"/>
          <w:b w:val="false"/>
          <w:i w:val="false"/>
          <w:color w:val="000000"/>
          <w:sz w:val="28"/>
        </w:rPr>
        <w:t xml:space="preserve"> и N 205 составляет 1.1099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205 - гранитный.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58'15.6" с.ш., 82 </w:t>
      </w:r>
      <w:r>
        <w:rPr>
          <w:rFonts w:ascii="Times New Roman"/>
          <w:b w:val="false"/>
          <w:i w:val="false"/>
          <w:color w:val="000000"/>
          <w:vertAlign w:val="superscript"/>
        </w:rPr>
        <w:t xml:space="preserve">о </w:t>
      </w:r>
      <w:r>
        <w:rPr>
          <w:rFonts w:ascii="Times New Roman"/>
          <w:b w:val="false"/>
          <w:i w:val="false"/>
          <w:color w:val="000000"/>
          <w:sz w:val="28"/>
        </w:rPr>
        <w:t xml:space="preserve">26'20.0"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205 продолжает идти по прямой линии в западо-юго-западном направлении до пограничного знака N </w:t>
      </w:r>
      <w:r>
        <w:rPr>
          <w:rFonts w:ascii="Times New Roman"/>
          <w:b w:val="false"/>
          <w:i w:val="false"/>
          <w:color w:val="000000"/>
          <w:sz w:val="28"/>
          <w:u w:val="single"/>
        </w:rPr>
        <w:t xml:space="preserve">205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границы между пограничными знаками N 205 и N </w:t>
      </w:r>
      <w:r>
        <w:rPr>
          <w:rFonts w:ascii="Times New Roman"/>
          <w:b w:val="false"/>
          <w:i w:val="false"/>
          <w:color w:val="000000"/>
          <w:sz w:val="28"/>
          <w:u w:val="single"/>
        </w:rPr>
        <w:t xml:space="preserve">205 </w:t>
      </w:r>
      <w:r>
        <w:rPr>
          <w:rFonts w:ascii="Times New Roman"/>
          <w:b w:val="false"/>
          <w:i w:val="false"/>
          <w:color w:val="000000"/>
          <w:sz w:val="28"/>
        </w:rPr>
        <w:t xml:space="preserve"> составляет 0.7324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205 </w:t>
      </w:r>
      <w:r>
        <w:rPr>
          <w:rFonts w:ascii="Times New Roman"/>
          <w:b w:val="false"/>
          <w:i w:val="false"/>
          <w:color w:val="000000"/>
          <w:sz w:val="28"/>
        </w:rPr>
        <w:t xml:space="preserve"> - промежуточный, гранитный.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58'05.4" с.ш., 82 </w:t>
      </w:r>
      <w:r>
        <w:rPr>
          <w:rFonts w:ascii="Times New Roman"/>
          <w:b w:val="false"/>
          <w:i w:val="false"/>
          <w:color w:val="000000"/>
          <w:vertAlign w:val="superscript"/>
        </w:rPr>
        <w:t xml:space="preserve">о </w:t>
      </w:r>
      <w:r>
        <w:rPr>
          <w:rFonts w:ascii="Times New Roman"/>
          <w:b w:val="false"/>
          <w:i w:val="false"/>
          <w:color w:val="000000"/>
          <w:sz w:val="28"/>
        </w:rPr>
        <w:t xml:space="preserve">25'49.4"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205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продолжает идти по прямой линии в западо-юго-западном направлении до пограничного знака N 206 - точки пересечения прямой линии государственной границы с линией середины арыка Бурган. Протяженность линии государственной границы между пограничными знаками N </w:t>
      </w:r>
      <w:r>
        <w:rPr>
          <w:rFonts w:ascii="Times New Roman"/>
          <w:b w:val="false"/>
          <w:i w:val="false"/>
          <w:color w:val="000000"/>
          <w:sz w:val="28"/>
          <w:u w:val="single"/>
        </w:rPr>
        <w:t xml:space="preserve">205 </w:t>
      </w:r>
      <w:r>
        <w:rPr>
          <w:rFonts w:ascii="Times New Roman"/>
          <w:b w:val="false"/>
          <w:i w:val="false"/>
          <w:color w:val="000000"/>
          <w:sz w:val="28"/>
        </w:rPr>
        <w:t xml:space="preserve"> и N 206 составляет 0.2793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206 состоит из трех пограничных столбов: </w:t>
      </w:r>
    </w:p>
    <w:p>
      <w:pPr>
        <w:spacing w:after="0"/>
        <w:ind w:left="0"/>
        <w:jc w:val="both"/>
      </w:pPr>
      <w:r>
        <w:rPr>
          <w:rFonts w:ascii="Times New Roman"/>
          <w:b w:val="false"/>
          <w:i w:val="false"/>
          <w:color w:val="000000"/>
          <w:sz w:val="28"/>
        </w:rPr>
        <w:t xml:space="preserve">
      - пограничный столб N 206(1) - железобетонный, расположен на линии государственной границы, на правом берегу арыка Бурган.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58'02.3" с.ш., 82 </w:t>
      </w:r>
      <w:r>
        <w:rPr>
          <w:rFonts w:ascii="Times New Roman"/>
          <w:b w:val="false"/>
          <w:i w:val="false"/>
          <w:color w:val="000000"/>
          <w:vertAlign w:val="superscript"/>
        </w:rPr>
        <w:t xml:space="preserve">о </w:t>
      </w:r>
      <w:r>
        <w:rPr>
          <w:rFonts w:ascii="Times New Roman"/>
          <w:b w:val="false"/>
          <w:i w:val="false"/>
          <w:color w:val="000000"/>
          <w:sz w:val="28"/>
        </w:rPr>
        <w:t xml:space="preserve">25'40.2" в.д.; </w:t>
      </w:r>
    </w:p>
    <w:p>
      <w:pPr>
        <w:spacing w:after="0"/>
        <w:ind w:left="0"/>
        <w:jc w:val="both"/>
      </w:pPr>
      <w:r>
        <w:rPr>
          <w:rFonts w:ascii="Times New Roman"/>
          <w:b w:val="false"/>
          <w:i w:val="false"/>
          <w:color w:val="000000"/>
          <w:sz w:val="28"/>
        </w:rPr>
        <w:t xml:space="preserve">
      - пограничный столб N 206(2) - гранитный, расположен на китайском берегу арыка Бурган.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58'00.4" с.ш., 82 </w:t>
      </w:r>
      <w:r>
        <w:rPr>
          <w:rFonts w:ascii="Times New Roman"/>
          <w:b w:val="false"/>
          <w:i w:val="false"/>
          <w:color w:val="000000"/>
          <w:vertAlign w:val="superscript"/>
        </w:rPr>
        <w:t xml:space="preserve">о </w:t>
      </w:r>
      <w:r>
        <w:rPr>
          <w:rFonts w:ascii="Times New Roman"/>
          <w:b w:val="false"/>
          <w:i w:val="false"/>
          <w:color w:val="000000"/>
          <w:sz w:val="28"/>
        </w:rPr>
        <w:t xml:space="preserve">25'34.6" в.д.; </w:t>
      </w:r>
    </w:p>
    <w:p>
      <w:pPr>
        <w:spacing w:after="0"/>
        <w:ind w:left="0"/>
        <w:jc w:val="both"/>
      </w:pPr>
      <w:r>
        <w:rPr>
          <w:rFonts w:ascii="Times New Roman"/>
          <w:b w:val="false"/>
          <w:i w:val="false"/>
          <w:color w:val="000000"/>
          <w:sz w:val="28"/>
        </w:rPr>
        <w:t xml:space="preserve">
      - пограничный столб N 206(3) - железобетонный, расположен на казахстанском берегу арыка Бурган.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58'05.6" с.ш., 82 </w:t>
      </w:r>
      <w:r>
        <w:rPr>
          <w:rFonts w:ascii="Times New Roman"/>
          <w:b w:val="false"/>
          <w:i w:val="false"/>
          <w:color w:val="000000"/>
          <w:vertAlign w:val="superscript"/>
        </w:rPr>
        <w:t xml:space="preserve">о </w:t>
      </w:r>
      <w:r>
        <w:rPr>
          <w:rFonts w:ascii="Times New Roman"/>
          <w:b w:val="false"/>
          <w:i w:val="false"/>
          <w:color w:val="000000"/>
          <w:sz w:val="28"/>
        </w:rPr>
        <w:t xml:space="preserve">25'36.2"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206(2) в направлении пограничного столба N 206(3) - 57.1 м; от пограничного столба N 206(3) в направлении пограничного столба N 206(2) - 107.5 м. </w:t>
      </w:r>
    </w:p>
    <w:p>
      <w:pPr>
        <w:spacing w:after="0"/>
        <w:ind w:left="0"/>
        <w:jc w:val="both"/>
      </w:pPr>
      <w:r>
        <w:rPr>
          <w:rFonts w:ascii="Times New Roman"/>
          <w:b w:val="false"/>
          <w:i w:val="false"/>
          <w:color w:val="000000"/>
          <w:sz w:val="28"/>
        </w:rPr>
        <w:t xml:space="preserve">
      Расстояние от пограничного столба N 206(1) до пограничного столба N 206(2) составляет 134.6 м. </w:t>
      </w:r>
    </w:p>
    <w:p>
      <w:pPr>
        <w:spacing w:after="0"/>
        <w:ind w:left="0"/>
        <w:jc w:val="both"/>
      </w:pPr>
      <w:r>
        <w:rPr>
          <w:rFonts w:ascii="Times New Roman"/>
          <w:b w:val="false"/>
          <w:i w:val="false"/>
          <w:color w:val="000000"/>
          <w:sz w:val="28"/>
        </w:rPr>
        <w:t xml:space="preserve">
      Расстояние от пограничного столба N 206(1) до пограничного столба N 206(3) составляет 133.9 м. </w:t>
      </w:r>
    </w:p>
    <w:p>
      <w:pPr>
        <w:spacing w:after="0"/>
        <w:ind w:left="0"/>
        <w:jc w:val="both"/>
      </w:pPr>
      <w:r>
        <w:rPr>
          <w:rFonts w:ascii="Times New Roman"/>
          <w:b w:val="false"/>
          <w:i w:val="false"/>
          <w:color w:val="000000"/>
          <w:sz w:val="28"/>
        </w:rPr>
        <w:t xml:space="preserve">
      Расстояния до точки пересечения прямой линии государственной границы с линией середины арыка Бурган: от пограничного столба N 206(1) - 60.7 м; от пограничного столба N 206(2) - 73.9 м; от пограничного столба N 206(3) - 132.6 м. </w:t>
      </w:r>
    </w:p>
    <w:bookmarkStart w:name="z31" w:id="30"/>
    <w:p>
      <w:pPr>
        <w:spacing w:after="0"/>
        <w:ind w:left="0"/>
        <w:jc w:val="both"/>
      </w:pPr>
      <w:r>
        <w:rPr>
          <w:rFonts w:ascii="Times New Roman"/>
          <w:b w:val="false"/>
          <w:i w:val="false"/>
          <w:color w:val="000000"/>
          <w:sz w:val="28"/>
        </w:rPr>
        <w:t xml:space="preserve">
      22. Линия государственной границы от пограничного знака N 206 идет по линии середины арыка Бурган в общем западном направлении до пограничного знака N 209. Протяженность линии государственной границы на данном участке составляет 4.06 км. </w:t>
      </w:r>
    </w:p>
    <w:bookmarkEnd w:id="30"/>
    <w:p>
      <w:pPr>
        <w:spacing w:after="0"/>
        <w:ind w:left="0"/>
        <w:jc w:val="both"/>
      </w:pPr>
      <w:r>
        <w:rPr>
          <w:rFonts w:ascii="Times New Roman"/>
          <w:b w:val="false"/>
          <w:i w:val="false"/>
          <w:color w:val="000000"/>
          <w:sz w:val="28"/>
        </w:rPr>
        <w:t xml:space="preserve">
      Линия государственной границы от пограничного знака N 206 - точки пересечения прямой линии государственной границы с линией середины арыка Бурган идет по линии середины арыка Бурган в общем западном направлении до пограничного знака N 207 - точки пересечения линии, соединяющей пограничные столбы N 207(1) и N 207(2) с линией середины арыка Бурган. Протяженность линии государственной границы между пограничными знаками N 206 и N 207 составляет 1.30 км. </w:t>
      </w:r>
    </w:p>
    <w:p>
      <w:pPr>
        <w:spacing w:after="0"/>
        <w:ind w:left="0"/>
        <w:jc w:val="both"/>
      </w:pPr>
      <w:r>
        <w:rPr>
          <w:rFonts w:ascii="Times New Roman"/>
          <w:b w:val="false"/>
          <w:i w:val="false"/>
          <w:color w:val="000000"/>
          <w:sz w:val="28"/>
        </w:rPr>
        <w:t xml:space="preserve">
      Пограничный знак N 207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207(1) - гранитный, расположен на китайском берегу арыка Бурган.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58'07.4" с.ш., 82 </w:t>
      </w:r>
      <w:r>
        <w:rPr>
          <w:rFonts w:ascii="Times New Roman"/>
          <w:b w:val="false"/>
          <w:i w:val="false"/>
          <w:color w:val="000000"/>
          <w:vertAlign w:val="superscript"/>
        </w:rPr>
        <w:t xml:space="preserve">о </w:t>
      </w:r>
      <w:r>
        <w:rPr>
          <w:rFonts w:ascii="Times New Roman"/>
          <w:b w:val="false"/>
          <w:i w:val="false"/>
          <w:color w:val="000000"/>
          <w:sz w:val="28"/>
        </w:rPr>
        <w:t xml:space="preserve">24'38.3" в.д.; </w:t>
      </w:r>
    </w:p>
    <w:p>
      <w:pPr>
        <w:spacing w:after="0"/>
        <w:ind w:left="0"/>
        <w:jc w:val="both"/>
      </w:pPr>
      <w:r>
        <w:rPr>
          <w:rFonts w:ascii="Times New Roman"/>
          <w:b w:val="false"/>
          <w:i w:val="false"/>
          <w:color w:val="000000"/>
          <w:sz w:val="28"/>
        </w:rPr>
        <w:t xml:space="preserve">
      - пограничный столб N 207(2) - железобетонный, расположен на казахстанском берегу арыка Бурган.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58'11.8" с.ш., 82 </w:t>
      </w:r>
      <w:r>
        <w:rPr>
          <w:rFonts w:ascii="Times New Roman"/>
          <w:b w:val="false"/>
          <w:i w:val="false"/>
          <w:color w:val="000000"/>
          <w:vertAlign w:val="superscript"/>
        </w:rPr>
        <w:t xml:space="preserve">о </w:t>
      </w:r>
      <w:r>
        <w:rPr>
          <w:rFonts w:ascii="Times New Roman"/>
          <w:b w:val="false"/>
          <w:i w:val="false"/>
          <w:color w:val="000000"/>
          <w:sz w:val="28"/>
        </w:rPr>
        <w:t xml:space="preserve">24'39.4"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207(1) в направлении пограничного столба N 207(2) - 69.5 м; от пограничного столба N 207(2) в направлении пограничного столба N 207(1) - 68.4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207 - точки пересечения линии, соединяющей пограничные столбы N 207(1) и N 207(2) с линией середины арыка Бурган, идет по линии середины арыка Бурган в общем западо-юго-западном направлении до пограничного знака N 208 - точки пересечения линии, соединяющей пограничные столбы N 208(1) и N 208(2) с линией середины арыка Бурган. Протяженность линии государственной границы между пограничными знаками N 207 и N 208 составляет 1.58 км. </w:t>
      </w:r>
    </w:p>
    <w:p>
      <w:pPr>
        <w:spacing w:after="0"/>
        <w:ind w:left="0"/>
        <w:jc w:val="both"/>
      </w:pPr>
      <w:r>
        <w:rPr>
          <w:rFonts w:ascii="Times New Roman"/>
          <w:b w:val="false"/>
          <w:i w:val="false"/>
          <w:color w:val="000000"/>
          <w:sz w:val="28"/>
        </w:rPr>
        <w:t xml:space="preserve">
      Пограничный знак N 208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208(1) - железобетонный, расположен на казахстанском берегу арыка Бурган.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58'00.9" с.ш., 82 </w:t>
      </w:r>
      <w:r>
        <w:rPr>
          <w:rFonts w:ascii="Times New Roman"/>
          <w:b w:val="false"/>
          <w:i w:val="false"/>
          <w:color w:val="000000"/>
          <w:vertAlign w:val="superscript"/>
        </w:rPr>
        <w:t xml:space="preserve">о </w:t>
      </w:r>
      <w:r>
        <w:rPr>
          <w:rFonts w:ascii="Times New Roman"/>
          <w:b w:val="false"/>
          <w:i w:val="false"/>
          <w:color w:val="000000"/>
          <w:sz w:val="28"/>
        </w:rPr>
        <w:t xml:space="preserve">23'28.6" в.д.; </w:t>
      </w:r>
    </w:p>
    <w:p>
      <w:pPr>
        <w:spacing w:after="0"/>
        <w:ind w:left="0"/>
        <w:jc w:val="both"/>
      </w:pPr>
      <w:r>
        <w:rPr>
          <w:rFonts w:ascii="Times New Roman"/>
          <w:b w:val="false"/>
          <w:i w:val="false"/>
          <w:color w:val="000000"/>
          <w:sz w:val="28"/>
        </w:rPr>
        <w:t xml:space="preserve">
      - пограничный столб N 208(2) - гранитный, расположен на китайском берегу арыка Бурган.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57'55.9" с.ш., 82 </w:t>
      </w:r>
      <w:r>
        <w:rPr>
          <w:rFonts w:ascii="Times New Roman"/>
          <w:b w:val="false"/>
          <w:i w:val="false"/>
          <w:color w:val="000000"/>
          <w:vertAlign w:val="superscript"/>
        </w:rPr>
        <w:t xml:space="preserve">о </w:t>
      </w:r>
      <w:r>
        <w:rPr>
          <w:rFonts w:ascii="Times New Roman"/>
          <w:b w:val="false"/>
          <w:i w:val="false"/>
          <w:color w:val="000000"/>
          <w:sz w:val="28"/>
        </w:rPr>
        <w:t xml:space="preserve">23'30.6"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208(1) в направлении пограничного столба N 208(2) - 80.3 м; от пограничного столба N 208(2) в направлении пограничного столба N 208(1) - 80.7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208 - точки пересечения линии, соединяющей пограничные столбы N 208(1) и N 208(2) с линией середины арыка Бурган, идет по линии середины арыка Бурган в общем западо-юго-западном направлении до пограничного знака N 209 - точки пересечения линии, соединяющей пограничные столбы N 209(2) и N 209(3) с линией середины арыка Бурган. Протяженность линии государственной границы между пограничными знаками N 208 и N 209 составляет 1.18 км. </w:t>
      </w:r>
    </w:p>
    <w:p>
      <w:pPr>
        <w:spacing w:after="0"/>
        <w:ind w:left="0"/>
        <w:jc w:val="both"/>
      </w:pPr>
      <w:r>
        <w:rPr>
          <w:rFonts w:ascii="Times New Roman"/>
          <w:b w:val="false"/>
          <w:i w:val="false"/>
          <w:color w:val="000000"/>
          <w:sz w:val="28"/>
        </w:rPr>
        <w:t xml:space="preserve">
      Пограничный знак N 209 состоит из трех пограничных столбов: </w:t>
      </w:r>
    </w:p>
    <w:p>
      <w:pPr>
        <w:spacing w:after="0"/>
        <w:ind w:left="0"/>
        <w:jc w:val="both"/>
      </w:pPr>
      <w:r>
        <w:rPr>
          <w:rFonts w:ascii="Times New Roman"/>
          <w:b w:val="false"/>
          <w:i w:val="false"/>
          <w:color w:val="000000"/>
          <w:sz w:val="28"/>
        </w:rPr>
        <w:t xml:space="preserve">
      - пограничный столб N 209(1) - гранитный, расположен на китайском берегу арыка Бурган.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57'47.9" с.ш., 82 </w:t>
      </w:r>
      <w:r>
        <w:rPr>
          <w:rFonts w:ascii="Times New Roman"/>
          <w:b w:val="false"/>
          <w:i w:val="false"/>
          <w:color w:val="000000"/>
          <w:vertAlign w:val="superscript"/>
        </w:rPr>
        <w:t xml:space="preserve">о </w:t>
      </w:r>
      <w:r>
        <w:rPr>
          <w:rFonts w:ascii="Times New Roman"/>
          <w:b w:val="false"/>
          <w:i w:val="false"/>
          <w:color w:val="000000"/>
          <w:sz w:val="28"/>
        </w:rPr>
        <w:t xml:space="preserve">22'36.9" в.д.; </w:t>
      </w:r>
    </w:p>
    <w:p>
      <w:pPr>
        <w:spacing w:after="0"/>
        <w:ind w:left="0"/>
        <w:jc w:val="both"/>
      </w:pPr>
      <w:r>
        <w:rPr>
          <w:rFonts w:ascii="Times New Roman"/>
          <w:b w:val="false"/>
          <w:i w:val="false"/>
          <w:color w:val="000000"/>
          <w:sz w:val="28"/>
        </w:rPr>
        <w:t xml:space="preserve">
      - пограничный столб N 209(2) - гранитный, расположен на линии государственной границы.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57'48.0" с.ш., 82 </w:t>
      </w:r>
      <w:r>
        <w:rPr>
          <w:rFonts w:ascii="Times New Roman"/>
          <w:b w:val="false"/>
          <w:i w:val="false"/>
          <w:color w:val="000000"/>
          <w:vertAlign w:val="superscript"/>
        </w:rPr>
        <w:t xml:space="preserve">о </w:t>
      </w:r>
      <w:r>
        <w:rPr>
          <w:rFonts w:ascii="Times New Roman"/>
          <w:b w:val="false"/>
          <w:i w:val="false"/>
          <w:color w:val="000000"/>
          <w:sz w:val="28"/>
        </w:rPr>
        <w:t xml:space="preserve">22'30.7" в.д.; </w:t>
      </w:r>
    </w:p>
    <w:p>
      <w:pPr>
        <w:spacing w:after="0"/>
        <w:ind w:left="0"/>
        <w:jc w:val="both"/>
      </w:pPr>
      <w:r>
        <w:rPr>
          <w:rFonts w:ascii="Times New Roman"/>
          <w:b w:val="false"/>
          <w:i w:val="false"/>
          <w:color w:val="000000"/>
          <w:sz w:val="28"/>
        </w:rPr>
        <w:t xml:space="preserve">
      - пограничный столб N 209(3) - железобетонный, расположен на казахстанском берегу арыка Бурган.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57'53.4" с.ш., 82 </w:t>
      </w:r>
      <w:r>
        <w:rPr>
          <w:rFonts w:ascii="Times New Roman"/>
          <w:b w:val="false"/>
          <w:i w:val="false"/>
          <w:color w:val="000000"/>
          <w:vertAlign w:val="superscript"/>
        </w:rPr>
        <w:t xml:space="preserve">о </w:t>
      </w:r>
      <w:r>
        <w:rPr>
          <w:rFonts w:ascii="Times New Roman"/>
          <w:b w:val="false"/>
          <w:i w:val="false"/>
          <w:color w:val="000000"/>
          <w:sz w:val="28"/>
        </w:rPr>
        <w:t xml:space="preserve">22'39.3"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209(1) в направлении пограничного столба N 209(3) - 120.6 м; от пограничного столба N 209(3) в направлении пограничного столба N 209(1) - 57.1 м. </w:t>
      </w:r>
    </w:p>
    <w:p>
      <w:pPr>
        <w:spacing w:after="0"/>
        <w:ind w:left="0"/>
        <w:jc w:val="both"/>
      </w:pPr>
      <w:r>
        <w:rPr>
          <w:rFonts w:ascii="Times New Roman"/>
          <w:b w:val="false"/>
          <w:i w:val="false"/>
          <w:color w:val="000000"/>
          <w:sz w:val="28"/>
        </w:rPr>
        <w:t xml:space="preserve">
      Расстояние от пограничного столба N 209(1) до пограничного столба N 209(2) составляет 133.0 м. </w:t>
      </w:r>
    </w:p>
    <w:p>
      <w:pPr>
        <w:spacing w:after="0"/>
        <w:ind w:left="0"/>
        <w:jc w:val="both"/>
      </w:pPr>
      <w:r>
        <w:rPr>
          <w:rFonts w:ascii="Times New Roman"/>
          <w:b w:val="false"/>
          <w:i w:val="false"/>
          <w:color w:val="000000"/>
          <w:sz w:val="28"/>
        </w:rPr>
        <w:t xml:space="preserve">
      Расстояние от пограничного столба N 209(2) до пограничного столба N 209(3) составляет 249.3 м. </w:t>
      </w:r>
    </w:p>
    <w:p>
      <w:pPr>
        <w:spacing w:after="0"/>
        <w:ind w:left="0"/>
        <w:jc w:val="both"/>
      </w:pPr>
      <w:r>
        <w:rPr>
          <w:rFonts w:ascii="Times New Roman"/>
          <w:b w:val="false"/>
          <w:i w:val="false"/>
          <w:color w:val="000000"/>
          <w:sz w:val="28"/>
        </w:rPr>
        <w:t xml:space="preserve">
      Расстояния до точки пересечения линии, соединяющей пограничные столбы N 209(2) и N 209(3) с линией середины арыка Бурган: от пограничного столба N 209(1) - 104.2 м; от пограничного столба N 209(2) - 146.3 м; от пограничного столба N 209(3) - 103.1 м. </w:t>
      </w:r>
    </w:p>
    <w:bookmarkStart w:name="z32" w:id="31"/>
    <w:p>
      <w:pPr>
        <w:spacing w:after="0"/>
        <w:ind w:left="0"/>
        <w:jc w:val="both"/>
      </w:pPr>
      <w:r>
        <w:rPr>
          <w:rFonts w:ascii="Times New Roman"/>
          <w:b w:val="false"/>
          <w:i w:val="false"/>
          <w:color w:val="000000"/>
          <w:sz w:val="28"/>
        </w:rPr>
        <w:t xml:space="preserve">
      23. Линия государственной границы от пограничного знака N 209 идет по прямой линии в юго-западном направлении до пограничного знака N 211. Протяженность линии государственной границы на данном участке составляет 4.2399 км. </w:t>
      </w:r>
    </w:p>
    <w:bookmarkEnd w:id="31"/>
    <w:p>
      <w:pPr>
        <w:spacing w:after="0"/>
        <w:ind w:left="0"/>
        <w:jc w:val="both"/>
      </w:pPr>
      <w:r>
        <w:rPr>
          <w:rFonts w:ascii="Times New Roman"/>
          <w:b w:val="false"/>
          <w:i w:val="false"/>
          <w:color w:val="000000"/>
          <w:sz w:val="28"/>
        </w:rPr>
        <w:t xml:space="preserve">
      Линия государственной границы от пограничного знака N 209 - точки пересечения линии, соединяющей пограничные столбы N 209(2) и N 209(3) с линией середины арыка Бурган, идет по прямой линии в юго-западном направлении до пограничного знака N </w:t>
      </w:r>
      <w:r>
        <w:rPr>
          <w:rFonts w:ascii="Times New Roman"/>
          <w:b w:val="false"/>
          <w:i w:val="false"/>
          <w:color w:val="000000"/>
          <w:sz w:val="28"/>
          <w:u w:val="single"/>
        </w:rPr>
        <w:t xml:space="preserve">209 </w:t>
      </w:r>
      <w:r>
        <w:rPr>
          <w:rFonts w:ascii="Times New Roman"/>
          <w:b w:val="false"/>
          <w:i w:val="false"/>
          <w:color w:val="000000"/>
          <w:sz w:val="28"/>
        </w:rPr>
        <w:t xml:space="preserve">. Протяженность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линии государственной границы между пограничными знаками N 209 и N </w:t>
      </w:r>
      <w:r>
        <w:rPr>
          <w:rFonts w:ascii="Times New Roman"/>
          <w:b w:val="false"/>
          <w:i w:val="false"/>
          <w:color w:val="000000"/>
          <w:sz w:val="28"/>
          <w:u w:val="single"/>
        </w:rPr>
        <w:t xml:space="preserve">209 </w:t>
      </w:r>
      <w:r>
        <w:rPr>
          <w:rFonts w:ascii="Times New Roman"/>
          <w:b w:val="false"/>
          <w:i w:val="false"/>
          <w:color w:val="000000"/>
          <w:sz w:val="28"/>
        </w:rPr>
        <w:t xml:space="preserve"> составляет 0.8361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209 </w:t>
      </w:r>
      <w:r>
        <w:rPr>
          <w:rFonts w:ascii="Times New Roman"/>
          <w:b w:val="false"/>
          <w:i w:val="false"/>
          <w:color w:val="000000"/>
          <w:sz w:val="28"/>
        </w:rPr>
        <w:t xml:space="preserve"> - промежуточный, гранитный.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57'33.1" с.ш., 82 </w:t>
      </w:r>
      <w:r>
        <w:rPr>
          <w:rFonts w:ascii="Times New Roman"/>
          <w:b w:val="false"/>
          <w:i w:val="false"/>
          <w:color w:val="000000"/>
          <w:vertAlign w:val="superscript"/>
        </w:rPr>
        <w:t xml:space="preserve">о </w:t>
      </w:r>
      <w:r>
        <w:rPr>
          <w:rFonts w:ascii="Times New Roman"/>
          <w:b w:val="false"/>
          <w:i w:val="false"/>
          <w:color w:val="000000"/>
          <w:sz w:val="28"/>
        </w:rPr>
        <w:t xml:space="preserve">22'06.8"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209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продолжает идти по прямой линии в юго-западном направлении до пограничного знака N 210. Протяженность линии государственной границы между пограничными знаками N </w:t>
      </w:r>
      <w:r>
        <w:rPr>
          <w:rFonts w:ascii="Times New Roman"/>
          <w:b w:val="false"/>
          <w:i w:val="false"/>
          <w:color w:val="000000"/>
          <w:sz w:val="28"/>
          <w:u w:val="single"/>
        </w:rPr>
        <w:t xml:space="preserve">209 </w:t>
      </w:r>
      <w:r>
        <w:rPr>
          <w:rFonts w:ascii="Times New Roman"/>
          <w:b w:val="false"/>
          <w:i w:val="false"/>
          <w:color w:val="000000"/>
          <w:sz w:val="28"/>
        </w:rPr>
        <w:t xml:space="preserve"> и N 210 составляет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0.9576 км. </w:t>
      </w:r>
    </w:p>
    <w:p>
      <w:pPr>
        <w:spacing w:after="0"/>
        <w:ind w:left="0"/>
        <w:jc w:val="both"/>
      </w:pPr>
      <w:r>
        <w:rPr>
          <w:rFonts w:ascii="Times New Roman"/>
          <w:b w:val="false"/>
          <w:i w:val="false"/>
          <w:color w:val="000000"/>
          <w:sz w:val="28"/>
        </w:rPr>
        <w:t xml:space="preserve">
      Пограничный знак N 210 - железобетонный.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57'12.4" с.ш., 82 </w:t>
      </w:r>
      <w:r>
        <w:rPr>
          <w:rFonts w:ascii="Times New Roman"/>
          <w:b w:val="false"/>
          <w:i w:val="false"/>
          <w:color w:val="000000"/>
          <w:vertAlign w:val="superscript"/>
        </w:rPr>
        <w:t xml:space="preserve">о </w:t>
      </w:r>
      <w:r>
        <w:rPr>
          <w:rFonts w:ascii="Times New Roman"/>
          <w:b w:val="false"/>
          <w:i w:val="false"/>
          <w:color w:val="000000"/>
          <w:sz w:val="28"/>
        </w:rPr>
        <w:t xml:space="preserve">21'33.7"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210 продолжает идти по прямой линии в юго-западном направлении до  пограничного знака N </w:t>
      </w:r>
      <w:r>
        <w:rPr>
          <w:rFonts w:ascii="Times New Roman"/>
          <w:b w:val="false"/>
          <w:i w:val="false"/>
          <w:color w:val="000000"/>
          <w:sz w:val="28"/>
          <w:u w:val="single"/>
        </w:rPr>
        <w:t xml:space="preserve">210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границы между пограничными знаками N 210 и N </w:t>
      </w:r>
      <w:r>
        <w:rPr>
          <w:rFonts w:ascii="Times New Roman"/>
          <w:b w:val="false"/>
          <w:i w:val="false"/>
          <w:color w:val="000000"/>
          <w:sz w:val="28"/>
          <w:u w:val="single"/>
        </w:rPr>
        <w:t xml:space="preserve">210 </w:t>
      </w:r>
      <w:r>
        <w:rPr>
          <w:rFonts w:ascii="Times New Roman"/>
          <w:b w:val="false"/>
          <w:i w:val="false"/>
          <w:color w:val="000000"/>
          <w:sz w:val="28"/>
        </w:rPr>
        <w:t xml:space="preserve"> составляет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1.5831 км.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210 </w:t>
      </w:r>
      <w:r>
        <w:rPr>
          <w:rFonts w:ascii="Times New Roman"/>
          <w:b w:val="false"/>
          <w:i w:val="false"/>
          <w:color w:val="000000"/>
          <w:sz w:val="28"/>
        </w:rPr>
        <w:t xml:space="preserve"> - промежуточный, железобетонный.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56'38.3" с.ш., 82 </w:t>
      </w:r>
      <w:r>
        <w:rPr>
          <w:rFonts w:ascii="Times New Roman"/>
          <w:b w:val="false"/>
          <w:i w:val="false"/>
          <w:color w:val="000000"/>
          <w:vertAlign w:val="superscript"/>
        </w:rPr>
        <w:t xml:space="preserve">о </w:t>
      </w:r>
      <w:r>
        <w:rPr>
          <w:rFonts w:ascii="Times New Roman"/>
          <w:b w:val="false"/>
          <w:i w:val="false"/>
          <w:color w:val="000000"/>
          <w:sz w:val="28"/>
        </w:rPr>
        <w:t xml:space="preserve">20'38.9"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210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продолжает идти по прямой линии в юго-западном направлении до пограничного знака N </w:t>
      </w:r>
      <w:r>
        <w:rPr>
          <w:rFonts w:ascii="Times New Roman"/>
          <w:b w:val="false"/>
          <w:i w:val="false"/>
          <w:color w:val="000000"/>
          <w:sz w:val="28"/>
          <w:u w:val="single"/>
        </w:rPr>
        <w:t xml:space="preserve">210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границы между пограничными знаками N </w:t>
      </w:r>
      <w:r>
        <w:rPr>
          <w:rFonts w:ascii="Times New Roman"/>
          <w:b w:val="false"/>
          <w:i w:val="false"/>
          <w:color w:val="000000"/>
          <w:sz w:val="28"/>
          <w:u w:val="single"/>
        </w:rPr>
        <w:t xml:space="preserve">210 </w:t>
      </w:r>
      <w:r>
        <w:rPr>
          <w:rFonts w:ascii="Times New Roman"/>
          <w:b w:val="false"/>
          <w:i w:val="false"/>
          <w:color w:val="000000"/>
          <w:sz w:val="28"/>
        </w:rPr>
        <w:t xml:space="preserve"> и N </w:t>
      </w:r>
      <w:r>
        <w:rPr>
          <w:rFonts w:ascii="Times New Roman"/>
          <w:b w:val="false"/>
          <w:i w:val="false"/>
          <w:color w:val="000000"/>
          <w:sz w:val="28"/>
          <w:u w:val="single"/>
        </w:rPr>
        <w:t xml:space="preserve">210 </w:t>
      </w:r>
      <w:r>
        <w:rPr>
          <w:rFonts w:ascii="Times New Roman"/>
          <w:b w:val="false"/>
          <w:i w:val="false"/>
          <w:color w:val="000000"/>
          <w:sz w:val="28"/>
        </w:rPr>
        <w:t xml:space="preserve"> составляет </w:t>
      </w:r>
    </w:p>
    <w:p>
      <w:pPr>
        <w:spacing w:after="0"/>
        <w:ind w:left="0"/>
        <w:jc w:val="both"/>
      </w:pPr>
      <w:r>
        <w:rPr>
          <w:rFonts w:ascii="Times New Roman"/>
          <w:b w:val="false"/>
          <w:i w:val="false"/>
          <w:color w:val="000000"/>
          <w:sz w:val="28"/>
        </w:rPr>
        <w:t xml:space="preserve">
                                            1       2 </w:t>
      </w:r>
    </w:p>
    <w:p>
      <w:pPr>
        <w:spacing w:after="0"/>
        <w:ind w:left="0"/>
        <w:jc w:val="both"/>
      </w:pPr>
      <w:r>
        <w:rPr>
          <w:rFonts w:ascii="Times New Roman"/>
          <w:b w:val="false"/>
          <w:i w:val="false"/>
          <w:color w:val="000000"/>
          <w:sz w:val="28"/>
        </w:rPr>
        <w:t xml:space="preserve">
      0.5145 км.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210 </w:t>
      </w:r>
      <w:r>
        <w:rPr>
          <w:rFonts w:ascii="Times New Roman"/>
          <w:b w:val="false"/>
          <w:i w:val="false"/>
          <w:color w:val="000000"/>
          <w:sz w:val="28"/>
        </w:rPr>
        <w:t xml:space="preserve"> - промежуточный, железобетонный. Его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56'27.1" с.ш., 82 </w:t>
      </w:r>
      <w:r>
        <w:rPr>
          <w:rFonts w:ascii="Times New Roman"/>
          <w:b w:val="false"/>
          <w:i w:val="false"/>
          <w:color w:val="000000"/>
          <w:vertAlign w:val="superscript"/>
        </w:rPr>
        <w:t xml:space="preserve">о </w:t>
      </w:r>
      <w:r>
        <w:rPr>
          <w:rFonts w:ascii="Times New Roman"/>
          <w:b w:val="false"/>
          <w:i w:val="false"/>
          <w:color w:val="000000"/>
          <w:sz w:val="28"/>
        </w:rPr>
        <w:t xml:space="preserve">20'21.1"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210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продолжает идти по прямой линии в юго-западном направлении до пограничного знака N 211. Протяженность линии государственной границы между пограничными знаками N </w:t>
      </w:r>
      <w:r>
        <w:rPr>
          <w:rFonts w:ascii="Times New Roman"/>
          <w:b w:val="false"/>
          <w:i w:val="false"/>
          <w:color w:val="000000"/>
          <w:sz w:val="28"/>
          <w:u w:val="single"/>
        </w:rPr>
        <w:t xml:space="preserve">210 </w:t>
      </w:r>
      <w:r>
        <w:rPr>
          <w:rFonts w:ascii="Times New Roman"/>
          <w:b w:val="false"/>
          <w:i w:val="false"/>
          <w:color w:val="000000"/>
          <w:sz w:val="28"/>
        </w:rPr>
        <w:t xml:space="preserve"> и N 211 составляет 0.3486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211 - гранитный.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56'19.6" с.ш., 82 </w:t>
      </w:r>
      <w:r>
        <w:rPr>
          <w:rFonts w:ascii="Times New Roman"/>
          <w:b w:val="false"/>
          <w:i w:val="false"/>
          <w:color w:val="000000"/>
          <w:vertAlign w:val="superscript"/>
        </w:rPr>
        <w:t xml:space="preserve">о </w:t>
      </w:r>
      <w:r>
        <w:rPr>
          <w:rFonts w:ascii="Times New Roman"/>
          <w:b w:val="false"/>
          <w:i w:val="false"/>
          <w:color w:val="000000"/>
          <w:sz w:val="28"/>
        </w:rPr>
        <w:t xml:space="preserve">20'09.1" в.д. </w:t>
      </w:r>
    </w:p>
    <w:bookmarkStart w:name="z33" w:id="32"/>
    <w:p>
      <w:pPr>
        <w:spacing w:after="0"/>
        <w:ind w:left="0"/>
        <w:jc w:val="both"/>
      </w:pPr>
      <w:r>
        <w:rPr>
          <w:rFonts w:ascii="Times New Roman"/>
          <w:b w:val="false"/>
          <w:i w:val="false"/>
          <w:color w:val="000000"/>
          <w:sz w:val="28"/>
        </w:rPr>
        <w:t xml:space="preserve">
      24. Линия государственной границы от пограничного знака N 211 идет в общем южном направлении до пограничного знака N 240, затем идет по прямой линии в юго-западном направлении до точки пересечения прямой линии государственной границы с линией середины водного потока реки Кусак (река Теректыхэ). Протяженность линии государственной границы на данном участке составляет 38.0611 км. </w:t>
      </w:r>
    </w:p>
    <w:bookmarkEnd w:id="32"/>
    <w:p>
      <w:pPr>
        <w:spacing w:after="0"/>
        <w:ind w:left="0"/>
        <w:jc w:val="both"/>
      </w:pPr>
      <w:r>
        <w:rPr>
          <w:rFonts w:ascii="Times New Roman"/>
          <w:b w:val="false"/>
          <w:i w:val="false"/>
          <w:color w:val="000000"/>
          <w:sz w:val="28"/>
        </w:rPr>
        <w:t xml:space="preserve">
      Линия государственной границы от пограничного знака N 211 идет по прямой линии в южном направлении до пограничного знака </w:t>
      </w:r>
    </w:p>
    <w:p>
      <w:pPr>
        <w:spacing w:after="0"/>
        <w:ind w:left="0"/>
        <w:jc w:val="both"/>
      </w:pPr>
      <w:r>
        <w:rPr>
          <w:rFonts w:ascii="Times New Roman"/>
          <w:b w:val="false"/>
          <w:i w:val="false"/>
          <w:color w:val="000000"/>
          <w:sz w:val="28"/>
        </w:rPr>
        <w:t xml:space="preserve">
      N </w:t>
      </w:r>
      <w:r>
        <w:rPr>
          <w:rFonts w:ascii="Times New Roman"/>
          <w:b w:val="false"/>
          <w:i w:val="false"/>
          <w:color w:val="000000"/>
          <w:sz w:val="28"/>
          <w:u w:val="single"/>
        </w:rPr>
        <w:t xml:space="preserve">211 </w:t>
      </w:r>
      <w:r>
        <w:rPr>
          <w:rFonts w:ascii="Times New Roman"/>
          <w:b w:val="false"/>
          <w:i w:val="false"/>
          <w:color w:val="000000"/>
          <w:sz w:val="28"/>
        </w:rPr>
        <w:t xml:space="preserve">. Протяженность линии государственной границы между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пограничными знаками N 211 и N </w:t>
      </w:r>
      <w:r>
        <w:rPr>
          <w:rFonts w:ascii="Times New Roman"/>
          <w:b w:val="false"/>
          <w:i w:val="false"/>
          <w:color w:val="000000"/>
          <w:sz w:val="28"/>
          <w:u w:val="single"/>
        </w:rPr>
        <w:t xml:space="preserve">211 </w:t>
      </w:r>
      <w:r>
        <w:rPr>
          <w:rFonts w:ascii="Times New Roman"/>
          <w:b w:val="false"/>
          <w:i w:val="false"/>
          <w:color w:val="000000"/>
          <w:sz w:val="28"/>
        </w:rPr>
        <w:t xml:space="preserve"> составляет 0.0937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211 </w:t>
      </w:r>
      <w:r>
        <w:rPr>
          <w:rFonts w:ascii="Times New Roman"/>
          <w:b w:val="false"/>
          <w:i w:val="false"/>
          <w:color w:val="000000"/>
          <w:sz w:val="28"/>
        </w:rPr>
        <w:t xml:space="preserve"> - промежуточный, гранитный.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56'16.6" с.ш., 82 </w:t>
      </w:r>
      <w:r>
        <w:rPr>
          <w:rFonts w:ascii="Times New Roman"/>
          <w:b w:val="false"/>
          <w:i w:val="false"/>
          <w:color w:val="000000"/>
          <w:vertAlign w:val="superscript"/>
        </w:rPr>
        <w:t xml:space="preserve">о </w:t>
      </w:r>
      <w:r>
        <w:rPr>
          <w:rFonts w:ascii="Times New Roman"/>
          <w:b w:val="false"/>
          <w:i w:val="false"/>
          <w:color w:val="000000"/>
          <w:sz w:val="28"/>
        </w:rPr>
        <w:t xml:space="preserve">20'08.6"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211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идет по прямой линии в южном направлении до пограничного знака N </w:t>
      </w:r>
      <w:r>
        <w:rPr>
          <w:rFonts w:ascii="Times New Roman"/>
          <w:b w:val="false"/>
          <w:i w:val="false"/>
          <w:color w:val="000000"/>
          <w:sz w:val="28"/>
          <w:u w:val="single"/>
        </w:rPr>
        <w:t xml:space="preserve">211. </w:t>
      </w:r>
      <w:r>
        <w:rPr>
          <w:rFonts w:ascii="Times New Roman"/>
          <w:b w:val="false"/>
          <w:i w:val="false"/>
          <w:color w:val="000000"/>
          <w:sz w:val="28"/>
        </w:rPr>
        <w:t xml:space="preserve"> Протяженность линии государственной границы между пограничными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знаками N </w:t>
      </w:r>
      <w:r>
        <w:rPr>
          <w:rFonts w:ascii="Times New Roman"/>
          <w:b w:val="false"/>
          <w:i w:val="false"/>
          <w:color w:val="000000"/>
          <w:sz w:val="28"/>
          <w:u w:val="single"/>
        </w:rPr>
        <w:t xml:space="preserve">211 </w:t>
      </w:r>
      <w:r>
        <w:rPr>
          <w:rFonts w:ascii="Times New Roman"/>
          <w:b w:val="false"/>
          <w:i w:val="false"/>
          <w:color w:val="000000"/>
          <w:sz w:val="28"/>
        </w:rPr>
        <w:t xml:space="preserve"> и N </w:t>
      </w:r>
      <w:r>
        <w:rPr>
          <w:rFonts w:ascii="Times New Roman"/>
          <w:b w:val="false"/>
          <w:i w:val="false"/>
          <w:color w:val="000000"/>
          <w:sz w:val="28"/>
          <w:u w:val="single"/>
        </w:rPr>
        <w:t xml:space="preserve">211 </w:t>
      </w:r>
      <w:r>
        <w:rPr>
          <w:rFonts w:ascii="Times New Roman"/>
          <w:b w:val="false"/>
          <w:i w:val="false"/>
          <w:color w:val="000000"/>
          <w:sz w:val="28"/>
        </w:rPr>
        <w:t xml:space="preserve"> составляет 0.3281 км. </w:t>
      </w:r>
    </w:p>
    <w:p>
      <w:pPr>
        <w:spacing w:after="0"/>
        <w:ind w:left="0"/>
        <w:jc w:val="both"/>
      </w:pPr>
      <w:r>
        <w:rPr>
          <w:rFonts w:ascii="Times New Roman"/>
          <w:b w:val="false"/>
          <w:i w:val="false"/>
          <w:color w:val="000000"/>
          <w:sz w:val="28"/>
        </w:rPr>
        <w:t xml:space="preserve">
                 1       2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211 </w:t>
      </w:r>
      <w:r>
        <w:rPr>
          <w:rFonts w:ascii="Times New Roman"/>
          <w:b w:val="false"/>
          <w:i w:val="false"/>
          <w:color w:val="000000"/>
          <w:sz w:val="28"/>
        </w:rPr>
        <w:t xml:space="preserve"> - промежуточный, гранитный. Его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56'06.0" с.ш., 82 </w:t>
      </w:r>
      <w:r>
        <w:rPr>
          <w:rFonts w:ascii="Times New Roman"/>
          <w:b w:val="false"/>
          <w:i w:val="false"/>
          <w:color w:val="000000"/>
          <w:vertAlign w:val="superscript"/>
        </w:rPr>
        <w:t xml:space="preserve">о </w:t>
      </w:r>
      <w:r>
        <w:rPr>
          <w:rFonts w:ascii="Times New Roman"/>
          <w:b w:val="false"/>
          <w:i w:val="false"/>
          <w:color w:val="000000"/>
          <w:sz w:val="28"/>
        </w:rPr>
        <w:t xml:space="preserve">20'06.8"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211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идет по прямой линии в южном направлении до пограничного знака N 212. Протяженность линии государственной границы между пограничными знаками N </w:t>
      </w:r>
      <w:r>
        <w:rPr>
          <w:rFonts w:ascii="Times New Roman"/>
          <w:b w:val="false"/>
          <w:i w:val="false"/>
          <w:color w:val="000000"/>
          <w:sz w:val="28"/>
          <w:u w:val="single"/>
        </w:rPr>
        <w:t xml:space="preserve">211 </w:t>
      </w:r>
      <w:r>
        <w:rPr>
          <w:rFonts w:ascii="Times New Roman"/>
          <w:b w:val="false"/>
          <w:i w:val="false"/>
          <w:color w:val="000000"/>
          <w:sz w:val="28"/>
        </w:rPr>
        <w:t xml:space="preserve"> и N 212 составляет 0.2150 км.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Пограничный знак N 212 - железобетонный.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55'59.1" с.ш., 82 </w:t>
      </w:r>
      <w:r>
        <w:rPr>
          <w:rFonts w:ascii="Times New Roman"/>
          <w:b w:val="false"/>
          <w:i w:val="false"/>
          <w:color w:val="000000"/>
          <w:vertAlign w:val="superscript"/>
        </w:rPr>
        <w:t xml:space="preserve">о </w:t>
      </w:r>
      <w:r>
        <w:rPr>
          <w:rFonts w:ascii="Times New Roman"/>
          <w:b w:val="false"/>
          <w:i w:val="false"/>
          <w:color w:val="000000"/>
          <w:sz w:val="28"/>
        </w:rPr>
        <w:t xml:space="preserve">20'08.0"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212 идет по прямой линии в юго-юго-восточном направлении до пограничного знака N </w:t>
      </w:r>
      <w:r>
        <w:rPr>
          <w:rFonts w:ascii="Times New Roman"/>
          <w:b w:val="false"/>
          <w:i w:val="false"/>
          <w:color w:val="000000"/>
          <w:sz w:val="28"/>
          <w:u w:val="single"/>
        </w:rPr>
        <w:t xml:space="preserve">212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границы между пограничными знаками N 212 и N </w:t>
      </w:r>
      <w:r>
        <w:rPr>
          <w:rFonts w:ascii="Times New Roman"/>
          <w:b w:val="false"/>
          <w:i w:val="false"/>
          <w:color w:val="000000"/>
          <w:sz w:val="28"/>
          <w:u w:val="single"/>
        </w:rPr>
        <w:t xml:space="preserve">212 </w:t>
      </w:r>
      <w:r>
        <w:rPr>
          <w:rFonts w:ascii="Times New Roman"/>
          <w:b w:val="false"/>
          <w:i w:val="false"/>
          <w:color w:val="000000"/>
          <w:sz w:val="28"/>
        </w:rPr>
        <w:t xml:space="preserve"> составляет 1.1118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212 </w:t>
      </w:r>
      <w:r>
        <w:rPr>
          <w:rFonts w:ascii="Times New Roman"/>
          <w:b w:val="false"/>
          <w:i w:val="false"/>
          <w:color w:val="000000"/>
          <w:sz w:val="28"/>
        </w:rPr>
        <w:t xml:space="preserve"> - промежуточный, железобетонный.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55'24.2" с.ш., 82 </w:t>
      </w:r>
      <w:r>
        <w:rPr>
          <w:rFonts w:ascii="Times New Roman"/>
          <w:b w:val="false"/>
          <w:i w:val="false"/>
          <w:color w:val="000000"/>
          <w:vertAlign w:val="superscript"/>
        </w:rPr>
        <w:t xml:space="preserve">о </w:t>
      </w:r>
      <w:r>
        <w:rPr>
          <w:rFonts w:ascii="Times New Roman"/>
          <w:b w:val="false"/>
          <w:i w:val="false"/>
          <w:color w:val="000000"/>
          <w:sz w:val="28"/>
        </w:rPr>
        <w:t xml:space="preserve">20'20.7"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212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идет по прямой линии в южном направлении, пересекая урочище Цзяэрцзяпухань, до пограничного знака N </w:t>
      </w:r>
      <w:r>
        <w:rPr>
          <w:rFonts w:ascii="Times New Roman"/>
          <w:b w:val="false"/>
          <w:i w:val="false"/>
          <w:color w:val="000000"/>
          <w:sz w:val="28"/>
          <w:u w:val="single"/>
        </w:rPr>
        <w:t xml:space="preserve">212 </w:t>
      </w:r>
      <w:r>
        <w:rPr>
          <w:rFonts w:ascii="Times New Roman"/>
          <w:b w:val="false"/>
          <w:i w:val="false"/>
          <w:color w:val="000000"/>
          <w:sz w:val="28"/>
        </w:rPr>
        <w:t xml:space="preserve">. Протяженность линии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государственной границы между пограничными знаками N </w:t>
      </w:r>
      <w:r>
        <w:rPr>
          <w:rFonts w:ascii="Times New Roman"/>
          <w:b w:val="false"/>
          <w:i w:val="false"/>
          <w:color w:val="000000"/>
          <w:sz w:val="28"/>
          <w:u w:val="single"/>
        </w:rPr>
        <w:t xml:space="preserve">212 </w:t>
      </w:r>
      <w:r>
        <w:rPr>
          <w:rFonts w:ascii="Times New Roman"/>
          <w:b w:val="false"/>
          <w:i w:val="false"/>
          <w:color w:val="000000"/>
          <w:sz w:val="28"/>
        </w:rPr>
        <w:t xml:space="preserve"> и N </w:t>
      </w:r>
      <w:r>
        <w:rPr>
          <w:rFonts w:ascii="Times New Roman"/>
          <w:b w:val="false"/>
          <w:i w:val="false"/>
          <w:color w:val="000000"/>
          <w:sz w:val="28"/>
          <w:u w:val="single"/>
        </w:rPr>
        <w:t xml:space="preserve">212 </w:t>
      </w:r>
    </w:p>
    <w:p>
      <w:pPr>
        <w:spacing w:after="0"/>
        <w:ind w:left="0"/>
        <w:jc w:val="both"/>
      </w:pPr>
      <w:r>
        <w:rPr>
          <w:rFonts w:ascii="Times New Roman"/>
          <w:b w:val="false"/>
          <w:i w:val="false"/>
          <w:color w:val="000000"/>
          <w:sz w:val="28"/>
        </w:rPr>
        <w:t xml:space="preserve">
      1       2 </w:t>
      </w:r>
    </w:p>
    <w:p>
      <w:pPr>
        <w:spacing w:after="0"/>
        <w:ind w:left="0"/>
        <w:jc w:val="both"/>
      </w:pPr>
      <w:r>
        <w:rPr>
          <w:rFonts w:ascii="Times New Roman"/>
          <w:b w:val="false"/>
          <w:i w:val="false"/>
          <w:color w:val="000000"/>
          <w:sz w:val="28"/>
        </w:rPr>
        <w:t xml:space="preserve">
      составляет 1.0022 км.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212 </w:t>
      </w:r>
      <w:r>
        <w:rPr>
          <w:rFonts w:ascii="Times New Roman"/>
          <w:b w:val="false"/>
          <w:i w:val="false"/>
          <w:color w:val="000000"/>
          <w:sz w:val="28"/>
        </w:rPr>
        <w:t xml:space="preserve"> - промежуточный, железобетонный. Его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54'52.1" с.ш., 82 </w:t>
      </w:r>
      <w:r>
        <w:rPr>
          <w:rFonts w:ascii="Times New Roman"/>
          <w:b w:val="false"/>
          <w:i w:val="false"/>
          <w:color w:val="000000"/>
          <w:vertAlign w:val="superscript"/>
        </w:rPr>
        <w:t xml:space="preserve">о </w:t>
      </w:r>
      <w:r>
        <w:rPr>
          <w:rFonts w:ascii="Times New Roman"/>
          <w:b w:val="false"/>
          <w:i w:val="false"/>
          <w:color w:val="000000"/>
          <w:sz w:val="28"/>
        </w:rPr>
        <w:t xml:space="preserve">20'27.2"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212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идет по прямой линии в южном направлении до пограничного знака N 213. Протяженность линии государственной границы между пограничными знаками N </w:t>
      </w:r>
      <w:r>
        <w:rPr>
          <w:rFonts w:ascii="Times New Roman"/>
          <w:b w:val="false"/>
          <w:i w:val="false"/>
          <w:color w:val="000000"/>
          <w:sz w:val="28"/>
          <w:u w:val="single"/>
        </w:rPr>
        <w:t xml:space="preserve">212 </w:t>
      </w:r>
      <w:r>
        <w:rPr>
          <w:rFonts w:ascii="Times New Roman"/>
          <w:b w:val="false"/>
          <w:i w:val="false"/>
          <w:color w:val="000000"/>
          <w:sz w:val="28"/>
        </w:rPr>
        <w:t xml:space="preserve"> и N 213 составляет 0.7516 км.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Пограничный знак N 213 - гранитный.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54'27.8" с.ш., 82 </w:t>
      </w:r>
      <w:r>
        <w:rPr>
          <w:rFonts w:ascii="Times New Roman"/>
          <w:b w:val="false"/>
          <w:i w:val="false"/>
          <w:color w:val="000000"/>
          <w:vertAlign w:val="superscript"/>
        </w:rPr>
        <w:t xml:space="preserve">о </w:t>
      </w:r>
      <w:r>
        <w:rPr>
          <w:rFonts w:ascii="Times New Roman"/>
          <w:b w:val="false"/>
          <w:i w:val="false"/>
          <w:color w:val="000000"/>
          <w:sz w:val="28"/>
        </w:rPr>
        <w:t xml:space="preserve">20'27.4"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213 идет по прямой линии в южном направлении до пограничного знака N </w:t>
      </w:r>
      <w:r>
        <w:rPr>
          <w:rFonts w:ascii="Times New Roman"/>
          <w:b w:val="false"/>
          <w:i w:val="false"/>
          <w:color w:val="000000"/>
          <w:sz w:val="28"/>
          <w:u w:val="single"/>
        </w:rPr>
        <w:t xml:space="preserve">213. </w:t>
      </w:r>
      <w:r>
        <w:rPr>
          <w:rFonts w:ascii="Times New Roman"/>
          <w:b w:val="false"/>
          <w:i w:val="false"/>
          <w:color w:val="000000"/>
          <w:sz w:val="28"/>
        </w:rPr>
        <w:t xml:space="preserve"> Протяженность линии государственной границы между пограничными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знаками N 213 и N </w:t>
      </w:r>
      <w:r>
        <w:rPr>
          <w:rFonts w:ascii="Times New Roman"/>
          <w:b w:val="false"/>
          <w:i w:val="false"/>
          <w:color w:val="000000"/>
          <w:sz w:val="28"/>
          <w:u w:val="single"/>
        </w:rPr>
        <w:t xml:space="preserve">213 </w:t>
      </w:r>
      <w:r>
        <w:rPr>
          <w:rFonts w:ascii="Times New Roman"/>
          <w:b w:val="false"/>
          <w:i w:val="false"/>
          <w:color w:val="000000"/>
          <w:sz w:val="28"/>
        </w:rPr>
        <w:t xml:space="preserve"> составляет 0.7426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213 </w:t>
      </w:r>
      <w:r>
        <w:rPr>
          <w:rFonts w:ascii="Times New Roman"/>
          <w:b w:val="false"/>
          <w:i w:val="false"/>
          <w:color w:val="000000"/>
          <w:sz w:val="28"/>
        </w:rPr>
        <w:t xml:space="preserve"> - промежуточный, гранитный.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54'04.1" с.ш., 82 </w:t>
      </w:r>
      <w:r>
        <w:rPr>
          <w:rFonts w:ascii="Times New Roman"/>
          <w:b w:val="false"/>
          <w:i w:val="false"/>
          <w:color w:val="000000"/>
          <w:vertAlign w:val="superscript"/>
        </w:rPr>
        <w:t xml:space="preserve">о </w:t>
      </w:r>
      <w:r>
        <w:rPr>
          <w:rFonts w:ascii="Times New Roman"/>
          <w:b w:val="false"/>
          <w:i w:val="false"/>
          <w:color w:val="000000"/>
          <w:sz w:val="28"/>
        </w:rPr>
        <w:t xml:space="preserve">20'21.5"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213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идет по прямой линии в юго-юго-западном направлении до пограничного знака N </w:t>
      </w:r>
      <w:r>
        <w:rPr>
          <w:rFonts w:ascii="Times New Roman"/>
          <w:b w:val="false"/>
          <w:i w:val="false"/>
          <w:color w:val="000000"/>
          <w:sz w:val="28"/>
          <w:u w:val="single"/>
        </w:rPr>
        <w:t xml:space="preserve">213 </w:t>
      </w:r>
      <w:r>
        <w:rPr>
          <w:rFonts w:ascii="Times New Roman"/>
          <w:b w:val="false"/>
          <w:i w:val="false"/>
          <w:color w:val="000000"/>
          <w:sz w:val="28"/>
        </w:rPr>
        <w:t xml:space="preserve">. Протяженность линии государственной границы между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пограничными знаками N </w:t>
      </w:r>
      <w:r>
        <w:rPr>
          <w:rFonts w:ascii="Times New Roman"/>
          <w:b w:val="false"/>
          <w:i w:val="false"/>
          <w:color w:val="000000"/>
          <w:sz w:val="28"/>
          <w:u w:val="single"/>
        </w:rPr>
        <w:t xml:space="preserve">213 </w:t>
      </w:r>
      <w:r>
        <w:rPr>
          <w:rFonts w:ascii="Times New Roman"/>
          <w:b w:val="false"/>
          <w:i w:val="false"/>
          <w:color w:val="000000"/>
          <w:sz w:val="28"/>
        </w:rPr>
        <w:t xml:space="preserve"> и N </w:t>
      </w:r>
      <w:r>
        <w:rPr>
          <w:rFonts w:ascii="Times New Roman"/>
          <w:b w:val="false"/>
          <w:i w:val="false"/>
          <w:color w:val="000000"/>
          <w:sz w:val="28"/>
          <w:u w:val="single"/>
        </w:rPr>
        <w:t xml:space="preserve">213 </w:t>
      </w:r>
      <w:r>
        <w:rPr>
          <w:rFonts w:ascii="Times New Roman"/>
          <w:b w:val="false"/>
          <w:i w:val="false"/>
          <w:color w:val="000000"/>
          <w:sz w:val="28"/>
        </w:rPr>
        <w:t xml:space="preserve"> составляет 0.4269 км. </w:t>
      </w:r>
    </w:p>
    <w:p>
      <w:pPr>
        <w:spacing w:after="0"/>
        <w:ind w:left="0"/>
        <w:jc w:val="both"/>
      </w:pPr>
      <w:r>
        <w:rPr>
          <w:rFonts w:ascii="Times New Roman"/>
          <w:b w:val="false"/>
          <w:i w:val="false"/>
          <w:color w:val="000000"/>
          <w:sz w:val="28"/>
        </w:rPr>
        <w:t xml:space="preserve">
                              1       2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213 </w:t>
      </w:r>
      <w:r>
        <w:rPr>
          <w:rFonts w:ascii="Times New Roman"/>
          <w:b w:val="false"/>
          <w:i w:val="false"/>
          <w:color w:val="000000"/>
          <w:sz w:val="28"/>
        </w:rPr>
        <w:t xml:space="preserve"> - промежуточный, гранитный. Его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53'51.7" с.ш., 82 </w:t>
      </w:r>
      <w:r>
        <w:rPr>
          <w:rFonts w:ascii="Times New Roman"/>
          <w:b w:val="false"/>
          <w:i w:val="false"/>
          <w:color w:val="000000"/>
          <w:vertAlign w:val="superscript"/>
        </w:rPr>
        <w:t xml:space="preserve">о </w:t>
      </w:r>
      <w:r>
        <w:rPr>
          <w:rFonts w:ascii="Times New Roman"/>
          <w:b w:val="false"/>
          <w:i w:val="false"/>
          <w:color w:val="000000"/>
          <w:sz w:val="28"/>
        </w:rPr>
        <w:t xml:space="preserve">20'12.6"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213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идет по прямой линии в юго-юго-западном направлении до пограничного знака N 214. Протяженность линии государственной границы между пограничными знаками N </w:t>
      </w:r>
      <w:r>
        <w:rPr>
          <w:rFonts w:ascii="Times New Roman"/>
          <w:b w:val="false"/>
          <w:i w:val="false"/>
          <w:color w:val="000000"/>
          <w:sz w:val="28"/>
          <w:u w:val="single"/>
        </w:rPr>
        <w:t xml:space="preserve">213 </w:t>
      </w:r>
      <w:r>
        <w:rPr>
          <w:rFonts w:ascii="Times New Roman"/>
          <w:b w:val="false"/>
          <w:i w:val="false"/>
          <w:color w:val="000000"/>
          <w:sz w:val="28"/>
        </w:rPr>
        <w:t xml:space="preserve"> и N 214 составляет 0.2077 км.                                     2 </w:t>
      </w:r>
    </w:p>
    <w:p>
      <w:pPr>
        <w:spacing w:after="0"/>
        <w:ind w:left="0"/>
        <w:jc w:val="both"/>
      </w:pPr>
      <w:r>
        <w:rPr>
          <w:rFonts w:ascii="Times New Roman"/>
          <w:b w:val="false"/>
          <w:i w:val="false"/>
          <w:color w:val="000000"/>
          <w:sz w:val="28"/>
        </w:rPr>
        <w:t xml:space="preserve">
      Пограничный знак N 214 - железобетонный.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53'45.7" с.ш., 82 </w:t>
      </w:r>
      <w:r>
        <w:rPr>
          <w:rFonts w:ascii="Times New Roman"/>
          <w:b w:val="false"/>
          <w:i w:val="false"/>
          <w:color w:val="000000"/>
          <w:vertAlign w:val="superscript"/>
        </w:rPr>
        <w:t xml:space="preserve">о </w:t>
      </w:r>
      <w:r>
        <w:rPr>
          <w:rFonts w:ascii="Times New Roman"/>
          <w:b w:val="false"/>
          <w:i w:val="false"/>
          <w:color w:val="000000"/>
          <w:sz w:val="28"/>
        </w:rPr>
        <w:t xml:space="preserve">20'08.2"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214 идет по прямой линии в юго-юго-западном направлении до пограничного знака N 215. Протяженность линии государственной границы между пограничными знаками N 214 и N 215 составляет 0.2299 км. </w:t>
      </w:r>
    </w:p>
    <w:p>
      <w:pPr>
        <w:spacing w:after="0"/>
        <w:ind w:left="0"/>
        <w:jc w:val="both"/>
      </w:pPr>
      <w:r>
        <w:rPr>
          <w:rFonts w:ascii="Times New Roman"/>
          <w:b w:val="false"/>
          <w:i w:val="false"/>
          <w:color w:val="000000"/>
          <w:sz w:val="28"/>
        </w:rPr>
        <w:t xml:space="preserve">
      Пограничный знак N 215 - гранитный, расположен на правом берегу реки Долаты.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53'38.6" с.ш., 82 </w:t>
      </w:r>
      <w:r>
        <w:rPr>
          <w:rFonts w:ascii="Times New Roman"/>
          <w:b w:val="false"/>
          <w:i w:val="false"/>
          <w:color w:val="000000"/>
          <w:vertAlign w:val="superscript"/>
        </w:rPr>
        <w:t xml:space="preserve">о </w:t>
      </w:r>
      <w:r>
        <w:rPr>
          <w:rFonts w:ascii="Times New Roman"/>
          <w:b w:val="false"/>
          <w:i w:val="false"/>
          <w:color w:val="000000"/>
          <w:sz w:val="28"/>
        </w:rPr>
        <w:t xml:space="preserve">20'05.2"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215 идет по прямой линии в южном направлении, пересекает реку Долаты и идет до пограничного знака N </w:t>
      </w:r>
      <w:r>
        <w:rPr>
          <w:rFonts w:ascii="Times New Roman"/>
          <w:b w:val="false"/>
          <w:i w:val="false"/>
          <w:color w:val="000000"/>
          <w:sz w:val="28"/>
          <w:u w:val="single"/>
        </w:rPr>
        <w:t xml:space="preserve">215 </w:t>
      </w:r>
      <w:r>
        <w:rPr>
          <w:rFonts w:ascii="Times New Roman"/>
          <w:b w:val="false"/>
          <w:i w:val="false"/>
          <w:color w:val="000000"/>
          <w:sz w:val="28"/>
        </w:rPr>
        <w:t xml:space="preserve">. Протяженность линии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государственной границы между пограничными знаками N 215 и N </w:t>
      </w:r>
      <w:r>
        <w:rPr>
          <w:rFonts w:ascii="Times New Roman"/>
          <w:b w:val="false"/>
          <w:i w:val="false"/>
          <w:color w:val="000000"/>
          <w:sz w:val="28"/>
          <w:u w:val="single"/>
        </w:rPr>
        <w:t xml:space="preserve">215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составляет 0.2172 км.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215 </w:t>
      </w:r>
      <w:r>
        <w:rPr>
          <w:rFonts w:ascii="Times New Roman"/>
          <w:b w:val="false"/>
          <w:i w:val="false"/>
          <w:color w:val="000000"/>
          <w:sz w:val="28"/>
        </w:rPr>
        <w:t xml:space="preserve"> - промежуточный, гранитный.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53'31.6" с.ш., 82 </w:t>
      </w:r>
      <w:r>
        <w:rPr>
          <w:rFonts w:ascii="Times New Roman"/>
          <w:b w:val="false"/>
          <w:i w:val="false"/>
          <w:color w:val="000000"/>
          <w:vertAlign w:val="superscript"/>
        </w:rPr>
        <w:t xml:space="preserve">о </w:t>
      </w:r>
      <w:r>
        <w:rPr>
          <w:rFonts w:ascii="Times New Roman"/>
          <w:b w:val="false"/>
          <w:i w:val="false"/>
          <w:color w:val="000000"/>
          <w:sz w:val="28"/>
        </w:rPr>
        <w:t xml:space="preserve">20'03.6"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215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идет по прямой линии в южном направлении до пограничного знака N 216. Протяженность линии государственной границы между пограничными знаками N </w:t>
      </w:r>
      <w:r>
        <w:rPr>
          <w:rFonts w:ascii="Times New Roman"/>
          <w:b w:val="false"/>
          <w:i w:val="false"/>
          <w:color w:val="000000"/>
          <w:sz w:val="28"/>
          <w:u w:val="single"/>
        </w:rPr>
        <w:t xml:space="preserve">215 </w:t>
      </w:r>
      <w:r>
        <w:rPr>
          <w:rFonts w:ascii="Times New Roman"/>
          <w:b w:val="false"/>
          <w:i w:val="false"/>
          <w:color w:val="000000"/>
          <w:sz w:val="28"/>
        </w:rPr>
        <w:t xml:space="preserve"> и N 216 составляет 0.1664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216 - железобетонный.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53'26.2" с.ш., 82 </w:t>
      </w:r>
      <w:r>
        <w:rPr>
          <w:rFonts w:ascii="Times New Roman"/>
          <w:b w:val="false"/>
          <w:i w:val="false"/>
          <w:color w:val="000000"/>
          <w:vertAlign w:val="superscript"/>
        </w:rPr>
        <w:t xml:space="preserve">о </w:t>
      </w:r>
      <w:r>
        <w:rPr>
          <w:rFonts w:ascii="Times New Roman"/>
          <w:b w:val="false"/>
          <w:i w:val="false"/>
          <w:color w:val="000000"/>
          <w:sz w:val="28"/>
        </w:rPr>
        <w:t xml:space="preserve">20'03.3"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216 идет по прямой линии в юго-западном направлении, пересекает безымянную реку и идет до пограничного знака N </w:t>
      </w:r>
      <w:r>
        <w:rPr>
          <w:rFonts w:ascii="Times New Roman"/>
          <w:b w:val="false"/>
          <w:i w:val="false"/>
          <w:color w:val="000000"/>
          <w:sz w:val="28"/>
          <w:u w:val="single"/>
        </w:rPr>
        <w:t xml:space="preserve">216 </w:t>
      </w:r>
      <w:r>
        <w:rPr>
          <w:rFonts w:ascii="Times New Roman"/>
          <w:b w:val="false"/>
          <w:i w:val="false"/>
          <w:color w:val="000000"/>
          <w:sz w:val="28"/>
        </w:rPr>
        <w:t xml:space="preserve">. Протяженность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линии государственной границы между пограничными знаками N 216 и N </w:t>
      </w:r>
      <w:r>
        <w:rPr>
          <w:rFonts w:ascii="Times New Roman"/>
          <w:b w:val="false"/>
          <w:i w:val="false"/>
          <w:color w:val="000000"/>
          <w:sz w:val="28"/>
          <w:u w:val="single"/>
        </w:rPr>
        <w:t xml:space="preserve">216 </w:t>
      </w:r>
      <w:r>
        <w:rPr>
          <w:rFonts w:ascii="Times New Roman"/>
          <w:b w:val="false"/>
          <w:i w:val="false"/>
          <w:color w:val="000000"/>
          <w:sz w:val="28"/>
        </w:rPr>
        <w:t xml:space="preserve"> составляет 0.5488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216 </w:t>
      </w:r>
      <w:r>
        <w:rPr>
          <w:rFonts w:ascii="Times New Roman"/>
          <w:b w:val="false"/>
          <w:i w:val="false"/>
          <w:color w:val="000000"/>
          <w:sz w:val="28"/>
        </w:rPr>
        <w:t xml:space="preserve"> - промежуточный, железобетонный.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53'11.7" с.ш., 82 </w:t>
      </w:r>
      <w:r>
        <w:rPr>
          <w:rFonts w:ascii="Times New Roman"/>
          <w:b w:val="false"/>
          <w:i w:val="false"/>
          <w:color w:val="000000"/>
          <w:vertAlign w:val="superscript"/>
        </w:rPr>
        <w:t xml:space="preserve">о </w:t>
      </w:r>
      <w:r>
        <w:rPr>
          <w:rFonts w:ascii="Times New Roman"/>
          <w:b w:val="false"/>
          <w:i w:val="false"/>
          <w:color w:val="000000"/>
          <w:sz w:val="28"/>
        </w:rPr>
        <w:t xml:space="preserve">19'48.6"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216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идет по прямой линии в юго-юго-западном направлении до пограничного знака N </w:t>
      </w:r>
      <w:r>
        <w:rPr>
          <w:rFonts w:ascii="Times New Roman"/>
          <w:b w:val="false"/>
          <w:i w:val="false"/>
          <w:color w:val="000000"/>
          <w:sz w:val="28"/>
          <w:u w:val="single"/>
        </w:rPr>
        <w:t xml:space="preserve">216. </w:t>
      </w:r>
      <w:r>
        <w:rPr>
          <w:rFonts w:ascii="Times New Roman"/>
          <w:b w:val="false"/>
          <w:i w:val="false"/>
          <w:color w:val="000000"/>
          <w:sz w:val="28"/>
        </w:rPr>
        <w:t xml:space="preserve"> Протяженность линии государственной границы между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пограничными знаками N </w:t>
      </w:r>
      <w:r>
        <w:rPr>
          <w:rFonts w:ascii="Times New Roman"/>
          <w:b w:val="false"/>
          <w:i w:val="false"/>
          <w:color w:val="000000"/>
          <w:sz w:val="28"/>
          <w:u w:val="single"/>
        </w:rPr>
        <w:t xml:space="preserve">216 </w:t>
      </w:r>
      <w:r>
        <w:rPr>
          <w:rFonts w:ascii="Times New Roman"/>
          <w:b w:val="false"/>
          <w:i w:val="false"/>
          <w:color w:val="000000"/>
          <w:sz w:val="28"/>
        </w:rPr>
        <w:t xml:space="preserve"> и N </w:t>
      </w:r>
      <w:r>
        <w:rPr>
          <w:rFonts w:ascii="Times New Roman"/>
          <w:b w:val="false"/>
          <w:i w:val="false"/>
          <w:color w:val="000000"/>
          <w:sz w:val="28"/>
          <w:u w:val="single"/>
        </w:rPr>
        <w:t xml:space="preserve">216 </w:t>
      </w:r>
      <w:r>
        <w:rPr>
          <w:rFonts w:ascii="Times New Roman"/>
          <w:b w:val="false"/>
          <w:i w:val="false"/>
          <w:color w:val="000000"/>
          <w:sz w:val="28"/>
        </w:rPr>
        <w:t xml:space="preserve"> составляет 0.1072 км. </w:t>
      </w:r>
    </w:p>
    <w:p>
      <w:pPr>
        <w:spacing w:after="0"/>
        <w:ind w:left="0"/>
        <w:jc w:val="both"/>
      </w:pPr>
      <w:r>
        <w:rPr>
          <w:rFonts w:ascii="Times New Roman"/>
          <w:b w:val="false"/>
          <w:i w:val="false"/>
          <w:color w:val="000000"/>
          <w:sz w:val="28"/>
        </w:rPr>
        <w:t xml:space="preserve">
                              1       2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216 </w:t>
      </w:r>
      <w:r>
        <w:rPr>
          <w:rFonts w:ascii="Times New Roman"/>
          <w:b w:val="false"/>
          <w:i w:val="false"/>
          <w:color w:val="000000"/>
          <w:sz w:val="28"/>
        </w:rPr>
        <w:t xml:space="preserve"> - промежуточный, железобетонный. Его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53'08.6" с.ш., 82 </w:t>
      </w:r>
      <w:r>
        <w:rPr>
          <w:rFonts w:ascii="Times New Roman"/>
          <w:b w:val="false"/>
          <w:i w:val="false"/>
          <w:color w:val="000000"/>
          <w:vertAlign w:val="superscript"/>
        </w:rPr>
        <w:t xml:space="preserve">о </w:t>
      </w:r>
      <w:r>
        <w:rPr>
          <w:rFonts w:ascii="Times New Roman"/>
          <w:b w:val="false"/>
          <w:i w:val="false"/>
          <w:color w:val="000000"/>
          <w:sz w:val="28"/>
        </w:rPr>
        <w:t xml:space="preserve">19'46.5"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216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идет по прямой линии в юго-юго-восточном направлении, пересекает реку Ашалы и идет до пограничного знака N 217. Протяженность линии государственной границы между пограничными знаками N </w:t>
      </w:r>
      <w:r>
        <w:rPr>
          <w:rFonts w:ascii="Times New Roman"/>
          <w:b w:val="false"/>
          <w:i w:val="false"/>
          <w:color w:val="000000"/>
          <w:sz w:val="28"/>
          <w:u w:val="single"/>
        </w:rPr>
        <w:t xml:space="preserve">216 </w:t>
      </w:r>
      <w:r>
        <w:rPr>
          <w:rFonts w:ascii="Times New Roman"/>
          <w:b w:val="false"/>
          <w:i w:val="false"/>
          <w:color w:val="000000"/>
          <w:sz w:val="28"/>
        </w:rPr>
        <w:t xml:space="preserve"> и N 217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составляет 0.4316 км. </w:t>
      </w:r>
    </w:p>
    <w:p>
      <w:pPr>
        <w:spacing w:after="0"/>
        <w:ind w:left="0"/>
        <w:jc w:val="both"/>
      </w:pPr>
      <w:r>
        <w:rPr>
          <w:rFonts w:ascii="Times New Roman"/>
          <w:b w:val="false"/>
          <w:i w:val="false"/>
          <w:color w:val="000000"/>
          <w:sz w:val="28"/>
        </w:rPr>
        <w:t xml:space="preserve">
      Пограничный знак N 217 - гранитный, расположен на левом берегу реки Ашалы.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52'55.1" с.ш., 82 </w:t>
      </w:r>
      <w:r>
        <w:rPr>
          <w:rFonts w:ascii="Times New Roman"/>
          <w:b w:val="false"/>
          <w:i w:val="false"/>
          <w:color w:val="000000"/>
          <w:vertAlign w:val="superscript"/>
        </w:rPr>
        <w:t xml:space="preserve">о </w:t>
      </w:r>
      <w:r>
        <w:rPr>
          <w:rFonts w:ascii="Times New Roman"/>
          <w:b w:val="false"/>
          <w:i w:val="false"/>
          <w:color w:val="000000"/>
          <w:sz w:val="28"/>
        </w:rPr>
        <w:t xml:space="preserve">19'51.8"в.д.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217 идет по прямой линии в южном направлении до пограничного знака N </w:t>
      </w:r>
      <w:r>
        <w:rPr>
          <w:rFonts w:ascii="Times New Roman"/>
          <w:b w:val="false"/>
          <w:i w:val="false"/>
          <w:color w:val="000000"/>
          <w:sz w:val="28"/>
          <w:u w:val="single"/>
        </w:rPr>
        <w:t xml:space="preserve">217. </w:t>
      </w:r>
      <w:r>
        <w:rPr>
          <w:rFonts w:ascii="Times New Roman"/>
          <w:b w:val="false"/>
          <w:i w:val="false"/>
          <w:color w:val="000000"/>
          <w:sz w:val="28"/>
        </w:rPr>
        <w:t xml:space="preserve"> Протяженность линии государственной границы между пограничными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знаками N 217 и N </w:t>
      </w:r>
      <w:r>
        <w:rPr>
          <w:rFonts w:ascii="Times New Roman"/>
          <w:b w:val="false"/>
          <w:i w:val="false"/>
          <w:color w:val="000000"/>
          <w:sz w:val="28"/>
          <w:u w:val="single"/>
        </w:rPr>
        <w:t xml:space="preserve">217 </w:t>
      </w:r>
      <w:r>
        <w:rPr>
          <w:rFonts w:ascii="Times New Roman"/>
          <w:b w:val="false"/>
          <w:i w:val="false"/>
          <w:color w:val="000000"/>
          <w:sz w:val="28"/>
        </w:rPr>
        <w:t xml:space="preserve"> составляет 0.8986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217 </w:t>
      </w:r>
      <w:r>
        <w:rPr>
          <w:rFonts w:ascii="Times New Roman"/>
          <w:b w:val="false"/>
          <w:i w:val="false"/>
          <w:color w:val="000000"/>
          <w:sz w:val="28"/>
        </w:rPr>
        <w:t xml:space="preserve"> - промежуточный, гранитный.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52'26.4" с.ш., 82 </w:t>
      </w:r>
      <w:r>
        <w:rPr>
          <w:rFonts w:ascii="Times New Roman"/>
          <w:b w:val="false"/>
          <w:i w:val="false"/>
          <w:color w:val="000000"/>
          <w:vertAlign w:val="superscript"/>
        </w:rPr>
        <w:t xml:space="preserve">о </w:t>
      </w:r>
      <w:r>
        <w:rPr>
          <w:rFonts w:ascii="Times New Roman"/>
          <w:b w:val="false"/>
          <w:i w:val="false"/>
          <w:color w:val="000000"/>
          <w:sz w:val="28"/>
        </w:rPr>
        <w:t xml:space="preserve">19'58.4"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217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идет по прямой линии в южном направлении до пограничного знака N 218. Протяженность линии государственной границы между пограничными знаками N </w:t>
      </w:r>
      <w:r>
        <w:rPr>
          <w:rFonts w:ascii="Times New Roman"/>
          <w:b w:val="false"/>
          <w:i w:val="false"/>
          <w:color w:val="000000"/>
          <w:sz w:val="28"/>
          <w:u w:val="single"/>
        </w:rPr>
        <w:t xml:space="preserve">217 </w:t>
      </w:r>
      <w:r>
        <w:rPr>
          <w:rFonts w:ascii="Times New Roman"/>
          <w:b w:val="false"/>
          <w:i w:val="false"/>
          <w:color w:val="000000"/>
          <w:sz w:val="28"/>
        </w:rPr>
        <w:t xml:space="preserve"> и N 218 составляет 0.9081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218 - железобетонный.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51'57.1" с.ш., 82 </w:t>
      </w:r>
      <w:r>
        <w:rPr>
          <w:rFonts w:ascii="Times New Roman"/>
          <w:b w:val="false"/>
          <w:i w:val="false"/>
          <w:color w:val="000000"/>
          <w:vertAlign w:val="superscript"/>
        </w:rPr>
        <w:t xml:space="preserve">о </w:t>
      </w:r>
      <w:r>
        <w:rPr>
          <w:rFonts w:ascii="Times New Roman"/>
          <w:b w:val="false"/>
          <w:i w:val="false"/>
          <w:color w:val="000000"/>
          <w:sz w:val="28"/>
        </w:rPr>
        <w:t xml:space="preserve">20'02.2"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218 идет по прямой линии в южном направлении до пограничного знака N </w:t>
      </w:r>
      <w:r>
        <w:rPr>
          <w:rFonts w:ascii="Times New Roman"/>
          <w:b w:val="false"/>
          <w:i w:val="false"/>
          <w:color w:val="000000"/>
          <w:sz w:val="28"/>
          <w:u w:val="single"/>
        </w:rPr>
        <w:t xml:space="preserve">218. </w:t>
      </w:r>
      <w:r>
        <w:rPr>
          <w:rFonts w:ascii="Times New Roman"/>
          <w:b w:val="false"/>
          <w:i w:val="false"/>
          <w:color w:val="000000"/>
          <w:sz w:val="28"/>
        </w:rPr>
        <w:t xml:space="preserve"> Протяженность линии государственной границы между пограничными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знаками N 218 и N </w:t>
      </w:r>
      <w:r>
        <w:rPr>
          <w:rFonts w:ascii="Times New Roman"/>
          <w:b w:val="false"/>
          <w:i w:val="false"/>
          <w:color w:val="000000"/>
          <w:sz w:val="28"/>
          <w:u w:val="single"/>
        </w:rPr>
        <w:t xml:space="preserve">218 </w:t>
      </w:r>
      <w:r>
        <w:rPr>
          <w:rFonts w:ascii="Times New Roman"/>
          <w:b w:val="false"/>
          <w:i w:val="false"/>
          <w:color w:val="000000"/>
          <w:sz w:val="28"/>
        </w:rPr>
        <w:t xml:space="preserve"> составляет 0.5991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218 </w:t>
      </w:r>
      <w:r>
        <w:rPr>
          <w:rFonts w:ascii="Times New Roman"/>
          <w:b w:val="false"/>
          <w:i w:val="false"/>
          <w:color w:val="000000"/>
          <w:sz w:val="28"/>
        </w:rPr>
        <w:t xml:space="preserve"> - промежуточный, железобетонный.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51'37.9" с.ш., 82 </w:t>
      </w:r>
      <w:r>
        <w:rPr>
          <w:rFonts w:ascii="Times New Roman"/>
          <w:b w:val="false"/>
          <w:i w:val="false"/>
          <w:color w:val="000000"/>
          <w:vertAlign w:val="superscript"/>
        </w:rPr>
        <w:t xml:space="preserve">о </w:t>
      </w:r>
      <w:r>
        <w:rPr>
          <w:rFonts w:ascii="Times New Roman"/>
          <w:b w:val="false"/>
          <w:i w:val="false"/>
          <w:color w:val="000000"/>
          <w:sz w:val="28"/>
        </w:rPr>
        <w:t xml:space="preserve">20'06.9"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218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идет по прямой линии в юго-юго-восточном направлении до пограничного знака N 219. Протяженность линии государственной границы между пограничными знаками N </w:t>
      </w:r>
      <w:r>
        <w:rPr>
          <w:rFonts w:ascii="Times New Roman"/>
          <w:b w:val="false"/>
          <w:i w:val="false"/>
          <w:color w:val="000000"/>
          <w:sz w:val="28"/>
          <w:u w:val="single"/>
        </w:rPr>
        <w:t xml:space="preserve">218 </w:t>
      </w:r>
      <w:r>
        <w:rPr>
          <w:rFonts w:ascii="Times New Roman"/>
          <w:b w:val="false"/>
          <w:i w:val="false"/>
          <w:color w:val="000000"/>
          <w:sz w:val="28"/>
        </w:rPr>
        <w:t xml:space="preserve"> и N 219 составляет 0.6230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219 - гранитный.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51'18.3" с.ш., 82 </w:t>
      </w:r>
      <w:r>
        <w:rPr>
          <w:rFonts w:ascii="Times New Roman"/>
          <w:b w:val="false"/>
          <w:i w:val="false"/>
          <w:color w:val="000000"/>
          <w:vertAlign w:val="superscript"/>
        </w:rPr>
        <w:t xml:space="preserve">о </w:t>
      </w:r>
      <w:r>
        <w:rPr>
          <w:rFonts w:ascii="Times New Roman"/>
          <w:b w:val="false"/>
          <w:i w:val="false"/>
          <w:color w:val="000000"/>
          <w:sz w:val="28"/>
        </w:rPr>
        <w:t xml:space="preserve">20'13.5"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219 идет по прямой линии в юго-юго-восточном направлении до пограничного знака N </w:t>
      </w:r>
      <w:r>
        <w:rPr>
          <w:rFonts w:ascii="Times New Roman"/>
          <w:b w:val="false"/>
          <w:i w:val="false"/>
          <w:color w:val="000000"/>
          <w:sz w:val="28"/>
          <w:u w:val="single"/>
        </w:rPr>
        <w:t xml:space="preserve">219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границы между пограничными знаками N 219 и N </w:t>
      </w:r>
      <w:r>
        <w:rPr>
          <w:rFonts w:ascii="Times New Roman"/>
          <w:b w:val="false"/>
          <w:i w:val="false"/>
          <w:color w:val="000000"/>
          <w:sz w:val="28"/>
          <w:u w:val="single"/>
        </w:rPr>
        <w:t xml:space="preserve">219 </w:t>
      </w:r>
      <w:r>
        <w:rPr>
          <w:rFonts w:ascii="Times New Roman"/>
          <w:b w:val="false"/>
          <w:i w:val="false"/>
          <w:color w:val="000000"/>
          <w:sz w:val="28"/>
        </w:rPr>
        <w:t xml:space="preserve"> составляет 0.6015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219 </w:t>
      </w:r>
      <w:r>
        <w:rPr>
          <w:rFonts w:ascii="Times New Roman"/>
          <w:b w:val="false"/>
          <w:i w:val="false"/>
          <w:color w:val="000000"/>
          <w:sz w:val="28"/>
        </w:rPr>
        <w:t xml:space="preserve"> - промежуточный, гранитный.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50'59.3" с.ш., 82 </w:t>
      </w:r>
      <w:r>
        <w:rPr>
          <w:rFonts w:ascii="Times New Roman"/>
          <w:b w:val="false"/>
          <w:i w:val="false"/>
          <w:color w:val="000000"/>
          <w:vertAlign w:val="superscript"/>
        </w:rPr>
        <w:t xml:space="preserve">о </w:t>
      </w:r>
      <w:r>
        <w:rPr>
          <w:rFonts w:ascii="Times New Roman"/>
          <w:b w:val="false"/>
          <w:i w:val="false"/>
          <w:color w:val="000000"/>
          <w:sz w:val="28"/>
        </w:rPr>
        <w:t xml:space="preserve">20'19.4"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219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идет по прямой линии в юго-юго-восточном направлении до пограничного знака N 220. Протяженность линии государственной границы между пограничными знаками N </w:t>
      </w:r>
      <w:r>
        <w:rPr>
          <w:rFonts w:ascii="Times New Roman"/>
          <w:b w:val="false"/>
          <w:i w:val="false"/>
          <w:color w:val="000000"/>
          <w:sz w:val="28"/>
          <w:u w:val="single"/>
        </w:rPr>
        <w:t xml:space="preserve">219 </w:t>
      </w:r>
      <w:r>
        <w:rPr>
          <w:rFonts w:ascii="Times New Roman"/>
          <w:b w:val="false"/>
          <w:i w:val="false"/>
          <w:color w:val="000000"/>
          <w:sz w:val="28"/>
        </w:rPr>
        <w:t xml:space="preserve"> и N 220 составляет 0,3017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220 - железобетонный.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50'50.1" с.ш., 82 </w:t>
      </w:r>
      <w:r>
        <w:rPr>
          <w:rFonts w:ascii="Times New Roman"/>
          <w:b w:val="false"/>
          <w:i w:val="false"/>
          <w:color w:val="000000"/>
          <w:vertAlign w:val="superscript"/>
        </w:rPr>
        <w:t xml:space="preserve">о </w:t>
      </w:r>
      <w:r>
        <w:rPr>
          <w:rFonts w:ascii="Times New Roman"/>
          <w:b w:val="false"/>
          <w:i w:val="false"/>
          <w:color w:val="000000"/>
          <w:sz w:val="28"/>
        </w:rPr>
        <w:t xml:space="preserve">20'24.3"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220 идет по прямой линии в юго-юго-восточном направлении до пограничного знака N </w:t>
      </w:r>
      <w:r>
        <w:rPr>
          <w:rFonts w:ascii="Times New Roman"/>
          <w:b w:val="false"/>
          <w:i w:val="false"/>
          <w:color w:val="000000"/>
          <w:sz w:val="28"/>
          <w:u w:val="single"/>
        </w:rPr>
        <w:t xml:space="preserve">220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границы между пограничными знаками N 220 и N </w:t>
      </w:r>
      <w:r>
        <w:rPr>
          <w:rFonts w:ascii="Times New Roman"/>
          <w:b w:val="false"/>
          <w:i w:val="false"/>
          <w:color w:val="000000"/>
          <w:sz w:val="28"/>
          <w:u w:val="single"/>
        </w:rPr>
        <w:t xml:space="preserve">220 </w:t>
      </w:r>
      <w:r>
        <w:rPr>
          <w:rFonts w:ascii="Times New Roman"/>
          <w:b w:val="false"/>
          <w:i w:val="false"/>
          <w:color w:val="000000"/>
          <w:sz w:val="28"/>
        </w:rPr>
        <w:t xml:space="preserve"> составляет 1.0554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220 </w:t>
      </w:r>
      <w:r>
        <w:rPr>
          <w:rFonts w:ascii="Times New Roman"/>
          <w:b w:val="false"/>
          <w:i w:val="false"/>
          <w:color w:val="000000"/>
          <w:sz w:val="28"/>
        </w:rPr>
        <w:t xml:space="preserve"> - промежуточный, железобетонный.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50'18.9" с.ш., 82 </w:t>
      </w:r>
      <w:r>
        <w:rPr>
          <w:rFonts w:ascii="Times New Roman"/>
          <w:b w:val="false"/>
          <w:i w:val="false"/>
          <w:color w:val="000000"/>
          <w:vertAlign w:val="superscript"/>
        </w:rPr>
        <w:t xml:space="preserve">о </w:t>
      </w:r>
      <w:r>
        <w:rPr>
          <w:rFonts w:ascii="Times New Roman"/>
          <w:b w:val="false"/>
          <w:i w:val="false"/>
          <w:color w:val="000000"/>
          <w:sz w:val="28"/>
        </w:rPr>
        <w:t xml:space="preserve">20'44.2"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220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идет о прямой линии в южном направлении до пограничного знака N 221. Протяженность линии государственной границы между пограничными знаками N </w:t>
      </w:r>
      <w:r>
        <w:rPr>
          <w:rFonts w:ascii="Times New Roman"/>
          <w:b w:val="false"/>
          <w:i w:val="false"/>
          <w:color w:val="000000"/>
          <w:sz w:val="28"/>
          <w:u w:val="single"/>
        </w:rPr>
        <w:t xml:space="preserve">220 </w:t>
      </w:r>
      <w:r>
        <w:rPr>
          <w:rFonts w:ascii="Times New Roman"/>
          <w:b w:val="false"/>
          <w:i w:val="false"/>
          <w:color w:val="000000"/>
          <w:sz w:val="28"/>
        </w:rPr>
        <w:t xml:space="preserve"> и N 221 составляет 0.5791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221 - гранитный.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50'00.3" с.ш., 82 </w:t>
      </w:r>
      <w:r>
        <w:rPr>
          <w:rFonts w:ascii="Times New Roman"/>
          <w:b w:val="false"/>
          <w:i w:val="false"/>
          <w:color w:val="000000"/>
          <w:vertAlign w:val="superscript"/>
        </w:rPr>
        <w:t xml:space="preserve">о </w:t>
      </w:r>
      <w:r>
        <w:rPr>
          <w:rFonts w:ascii="Times New Roman"/>
          <w:b w:val="false"/>
          <w:i w:val="false"/>
          <w:color w:val="000000"/>
          <w:sz w:val="28"/>
        </w:rPr>
        <w:t xml:space="preserve">20'47.1"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221 идет по прямой линии в южном направлении до пограничного знака N </w:t>
      </w:r>
      <w:r>
        <w:rPr>
          <w:rFonts w:ascii="Times New Roman"/>
          <w:b w:val="false"/>
          <w:i w:val="false"/>
          <w:color w:val="000000"/>
          <w:sz w:val="28"/>
          <w:u w:val="single"/>
        </w:rPr>
        <w:t xml:space="preserve">221. </w:t>
      </w:r>
      <w:r>
        <w:rPr>
          <w:rFonts w:ascii="Times New Roman"/>
          <w:b w:val="false"/>
          <w:i w:val="false"/>
          <w:color w:val="000000"/>
          <w:sz w:val="28"/>
        </w:rPr>
        <w:t xml:space="preserve"> Протяженность линии государственной границы между пограничными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знаками N 221 и N </w:t>
      </w:r>
      <w:r>
        <w:rPr>
          <w:rFonts w:ascii="Times New Roman"/>
          <w:b w:val="false"/>
          <w:i w:val="false"/>
          <w:color w:val="000000"/>
          <w:sz w:val="28"/>
          <w:u w:val="single"/>
        </w:rPr>
        <w:t xml:space="preserve">221 </w:t>
      </w:r>
      <w:r>
        <w:rPr>
          <w:rFonts w:ascii="Times New Roman"/>
          <w:b w:val="false"/>
          <w:i w:val="false"/>
          <w:color w:val="000000"/>
          <w:sz w:val="28"/>
        </w:rPr>
        <w:t xml:space="preserve"> составляет 0.4988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221 </w:t>
      </w:r>
      <w:r>
        <w:rPr>
          <w:rFonts w:ascii="Times New Roman"/>
          <w:b w:val="false"/>
          <w:i w:val="false"/>
          <w:color w:val="000000"/>
          <w:sz w:val="28"/>
        </w:rPr>
        <w:t xml:space="preserve"> - промежуточный, гранитный.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49'44.2" с.ш., 82 </w:t>
      </w:r>
      <w:r>
        <w:rPr>
          <w:rFonts w:ascii="Times New Roman"/>
          <w:b w:val="false"/>
          <w:i w:val="false"/>
          <w:color w:val="000000"/>
          <w:vertAlign w:val="superscript"/>
        </w:rPr>
        <w:t xml:space="preserve">о </w:t>
      </w:r>
      <w:r>
        <w:rPr>
          <w:rFonts w:ascii="Times New Roman"/>
          <w:b w:val="false"/>
          <w:i w:val="false"/>
          <w:color w:val="000000"/>
          <w:sz w:val="28"/>
        </w:rPr>
        <w:t xml:space="preserve">20'44.7"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221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идет по прямой линии в юго-юго-западном направлении, пересекает реку Шуршит и идет до пограничного знака N 222. Протяженность линии государственной границы между пограничными знаками N </w:t>
      </w:r>
      <w:r>
        <w:rPr>
          <w:rFonts w:ascii="Times New Roman"/>
          <w:b w:val="false"/>
          <w:i w:val="false"/>
          <w:color w:val="000000"/>
          <w:sz w:val="28"/>
          <w:u w:val="single"/>
        </w:rPr>
        <w:t xml:space="preserve">221 </w:t>
      </w:r>
      <w:r>
        <w:rPr>
          <w:rFonts w:ascii="Times New Roman"/>
          <w:b w:val="false"/>
          <w:i w:val="false"/>
          <w:color w:val="000000"/>
          <w:sz w:val="28"/>
        </w:rPr>
        <w:t xml:space="preserve"> и N 222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составляет 0.1619 км. </w:t>
      </w:r>
    </w:p>
    <w:p>
      <w:pPr>
        <w:spacing w:after="0"/>
        <w:ind w:left="0"/>
        <w:jc w:val="both"/>
      </w:pPr>
      <w:r>
        <w:rPr>
          <w:rFonts w:ascii="Times New Roman"/>
          <w:b w:val="false"/>
          <w:i w:val="false"/>
          <w:color w:val="000000"/>
          <w:sz w:val="28"/>
        </w:rPr>
        <w:t xml:space="preserve">
      Пограничный знак N 222 - железобетонный.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49'39.4" с.ш., 82 </w:t>
      </w:r>
      <w:r>
        <w:rPr>
          <w:rFonts w:ascii="Times New Roman"/>
          <w:b w:val="false"/>
          <w:i w:val="false"/>
          <w:color w:val="000000"/>
          <w:vertAlign w:val="superscript"/>
        </w:rPr>
        <w:t xml:space="preserve">о </w:t>
      </w:r>
      <w:r>
        <w:rPr>
          <w:rFonts w:ascii="Times New Roman"/>
          <w:b w:val="false"/>
          <w:i w:val="false"/>
          <w:color w:val="000000"/>
          <w:sz w:val="28"/>
        </w:rPr>
        <w:t xml:space="preserve">20'41.8"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222 идет по прямой линии в южном направлении до пограничного знака N </w:t>
      </w:r>
      <w:r>
        <w:rPr>
          <w:rFonts w:ascii="Times New Roman"/>
          <w:b w:val="false"/>
          <w:i w:val="false"/>
          <w:color w:val="000000"/>
          <w:sz w:val="28"/>
          <w:u w:val="single"/>
        </w:rPr>
        <w:t xml:space="preserve">222. </w:t>
      </w:r>
      <w:r>
        <w:rPr>
          <w:rFonts w:ascii="Times New Roman"/>
          <w:b w:val="false"/>
          <w:i w:val="false"/>
          <w:color w:val="000000"/>
          <w:sz w:val="28"/>
        </w:rPr>
        <w:t xml:space="preserve"> Протяженность линии государственной границы между пограничными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знаками N 222 и N </w:t>
      </w:r>
      <w:r>
        <w:rPr>
          <w:rFonts w:ascii="Times New Roman"/>
          <w:b w:val="false"/>
          <w:i w:val="false"/>
          <w:color w:val="000000"/>
          <w:sz w:val="28"/>
          <w:u w:val="single"/>
        </w:rPr>
        <w:t xml:space="preserve">222 </w:t>
      </w:r>
      <w:r>
        <w:rPr>
          <w:rFonts w:ascii="Times New Roman"/>
          <w:b w:val="false"/>
          <w:i w:val="false"/>
          <w:color w:val="000000"/>
          <w:sz w:val="28"/>
        </w:rPr>
        <w:t xml:space="preserve"> составляет 0.3610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222 </w:t>
      </w:r>
      <w:r>
        <w:rPr>
          <w:rFonts w:ascii="Times New Roman"/>
          <w:b w:val="false"/>
          <w:i w:val="false"/>
          <w:color w:val="000000"/>
          <w:sz w:val="28"/>
        </w:rPr>
        <w:t xml:space="preserve"> - промежуточный, железобетонный.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49'27.9" с.ш., 82 </w:t>
      </w:r>
      <w:r>
        <w:rPr>
          <w:rFonts w:ascii="Times New Roman"/>
          <w:b w:val="false"/>
          <w:i w:val="false"/>
          <w:color w:val="000000"/>
          <w:vertAlign w:val="superscript"/>
        </w:rPr>
        <w:t xml:space="preserve">о </w:t>
      </w:r>
      <w:r>
        <w:rPr>
          <w:rFonts w:ascii="Times New Roman"/>
          <w:b w:val="false"/>
          <w:i w:val="false"/>
          <w:color w:val="000000"/>
          <w:sz w:val="28"/>
        </w:rPr>
        <w:t xml:space="preserve">20'38.5"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222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идет по прямой линии в южном направлении до пограничного знака N 223. Протяженность линии государственной границы между пограничными знаками N </w:t>
      </w:r>
      <w:r>
        <w:rPr>
          <w:rFonts w:ascii="Times New Roman"/>
          <w:b w:val="false"/>
          <w:i w:val="false"/>
          <w:color w:val="000000"/>
          <w:sz w:val="28"/>
          <w:u w:val="single"/>
        </w:rPr>
        <w:t xml:space="preserve">222 </w:t>
      </w:r>
      <w:r>
        <w:rPr>
          <w:rFonts w:ascii="Times New Roman"/>
          <w:b w:val="false"/>
          <w:i w:val="false"/>
          <w:color w:val="000000"/>
          <w:sz w:val="28"/>
        </w:rPr>
        <w:t xml:space="preserve"> и N 223 составляет 1.5031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223 - гранитный.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48'39.3" с.ш., 82 </w:t>
      </w:r>
      <w:r>
        <w:rPr>
          <w:rFonts w:ascii="Times New Roman"/>
          <w:b w:val="false"/>
          <w:i w:val="false"/>
          <w:color w:val="000000"/>
          <w:vertAlign w:val="superscript"/>
        </w:rPr>
        <w:t xml:space="preserve">о </w:t>
      </w:r>
      <w:r>
        <w:rPr>
          <w:rFonts w:ascii="Times New Roman"/>
          <w:b w:val="false"/>
          <w:i w:val="false"/>
          <w:color w:val="000000"/>
          <w:sz w:val="28"/>
        </w:rPr>
        <w:t xml:space="preserve">20'35.0"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223 идет по прямой линии в южном направлении до пограничного знака N </w:t>
      </w:r>
      <w:r>
        <w:rPr>
          <w:rFonts w:ascii="Times New Roman"/>
          <w:b w:val="false"/>
          <w:i w:val="false"/>
          <w:color w:val="000000"/>
          <w:sz w:val="28"/>
          <w:u w:val="single"/>
        </w:rPr>
        <w:t xml:space="preserve">223. </w:t>
      </w:r>
      <w:r>
        <w:rPr>
          <w:rFonts w:ascii="Times New Roman"/>
          <w:b w:val="false"/>
          <w:i w:val="false"/>
          <w:color w:val="000000"/>
          <w:sz w:val="28"/>
        </w:rPr>
        <w:t xml:space="preserve"> Протяженность линии государственной границы между пограничными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знаками N 223 и N </w:t>
      </w:r>
      <w:r>
        <w:rPr>
          <w:rFonts w:ascii="Times New Roman"/>
          <w:b w:val="false"/>
          <w:i w:val="false"/>
          <w:color w:val="000000"/>
          <w:sz w:val="28"/>
          <w:u w:val="single"/>
        </w:rPr>
        <w:t xml:space="preserve">223 </w:t>
      </w:r>
      <w:r>
        <w:rPr>
          <w:rFonts w:ascii="Times New Roman"/>
          <w:b w:val="false"/>
          <w:i w:val="false"/>
          <w:color w:val="000000"/>
          <w:sz w:val="28"/>
        </w:rPr>
        <w:t xml:space="preserve"> составляет 1.2039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223 </w:t>
      </w:r>
      <w:r>
        <w:rPr>
          <w:rFonts w:ascii="Times New Roman"/>
          <w:b w:val="false"/>
          <w:i w:val="false"/>
          <w:color w:val="000000"/>
          <w:sz w:val="28"/>
        </w:rPr>
        <w:t xml:space="preserve"> - промежуточный, гранитный.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48'00.5" с.ш., 82 </w:t>
      </w:r>
      <w:r>
        <w:rPr>
          <w:rFonts w:ascii="Times New Roman"/>
          <w:b w:val="false"/>
          <w:i w:val="false"/>
          <w:color w:val="000000"/>
          <w:vertAlign w:val="superscript"/>
        </w:rPr>
        <w:t xml:space="preserve">о </w:t>
      </w:r>
      <w:r>
        <w:rPr>
          <w:rFonts w:ascii="Times New Roman"/>
          <w:b w:val="false"/>
          <w:i w:val="false"/>
          <w:color w:val="000000"/>
          <w:sz w:val="28"/>
        </w:rPr>
        <w:t xml:space="preserve">20'40.4"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223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идет по прямой линии в южном направлении до пограничного знака N 224. Протяженность линии государственной границы между пограничными знаками N </w:t>
      </w:r>
      <w:r>
        <w:rPr>
          <w:rFonts w:ascii="Times New Roman"/>
          <w:b w:val="false"/>
          <w:i w:val="false"/>
          <w:color w:val="000000"/>
          <w:sz w:val="28"/>
          <w:u w:val="single"/>
        </w:rPr>
        <w:t xml:space="preserve">223 </w:t>
      </w:r>
      <w:r>
        <w:rPr>
          <w:rFonts w:ascii="Times New Roman"/>
          <w:b w:val="false"/>
          <w:i w:val="false"/>
          <w:color w:val="000000"/>
          <w:sz w:val="28"/>
        </w:rPr>
        <w:t xml:space="preserve"> и N 224 составляет 0.5397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224 - железобетонный.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47'43.1" с.ш., 82 </w:t>
      </w:r>
      <w:r>
        <w:rPr>
          <w:rFonts w:ascii="Times New Roman"/>
          <w:b w:val="false"/>
          <w:i w:val="false"/>
          <w:color w:val="000000"/>
          <w:vertAlign w:val="superscript"/>
        </w:rPr>
        <w:t xml:space="preserve">о </w:t>
      </w:r>
      <w:r>
        <w:rPr>
          <w:rFonts w:ascii="Times New Roman"/>
          <w:b w:val="false"/>
          <w:i w:val="false"/>
          <w:color w:val="000000"/>
          <w:sz w:val="28"/>
        </w:rPr>
        <w:t xml:space="preserve">20'43.3"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224 идет по прямой линии в юго-западном направлении до пограничного знака N 225. Протяженность линии государственной границы между пограничными знаками N 224 и N 225 составляет 0.3521 км. </w:t>
      </w:r>
    </w:p>
    <w:p>
      <w:pPr>
        <w:spacing w:after="0"/>
        <w:ind w:left="0"/>
        <w:jc w:val="both"/>
      </w:pPr>
      <w:r>
        <w:rPr>
          <w:rFonts w:ascii="Times New Roman"/>
          <w:b w:val="false"/>
          <w:i w:val="false"/>
          <w:color w:val="000000"/>
          <w:sz w:val="28"/>
        </w:rPr>
        <w:t xml:space="preserve">
      Пограничный знак N 225 - гранитный.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47'33.9" с.ш., 82 </w:t>
      </w:r>
      <w:r>
        <w:rPr>
          <w:rFonts w:ascii="Times New Roman"/>
          <w:b w:val="false"/>
          <w:i w:val="false"/>
          <w:color w:val="000000"/>
          <w:vertAlign w:val="superscript"/>
        </w:rPr>
        <w:t xml:space="preserve">о </w:t>
      </w:r>
      <w:r>
        <w:rPr>
          <w:rFonts w:ascii="Times New Roman"/>
          <w:b w:val="false"/>
          <w:i w:val="false"/>
          <w:color w:val="000000"/>
          <w:sz w:val="28"/>
        </w:rPr>
        <w:t xml:space="preserve">20'33.6"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225 идет по прямой линии в юго-юго-западном направлении, пересекает реку Шенгельды и идет до пограничного знака N 226. Протяженность линии государственной границы между пограничными знаками N 225 и N 226 составляет 1.4193 км. </w:t>
      </w:r>
    </w:p>
    <w:p>
      <w:pPr>
        <w:spacing w:after="0"/>
        <w:ind w:left="0"/>
        <w:jc w:val="both"/>
      </w:pPr>
      <w:r>
        <w:rPr>
          <w:rFonts w:ascii="Times New Roman"/>
          <w:b w:val="false"/>
          <w:i w:val="false"/>
          <w:color w:val="000000"/>
          <w:sz w:val="28"/>
        </w:rPr>
        <w:t xml:space="preserve">
      Пограничный знак N 226 - железобетонный.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46'49.5" с.ш., 82 </w:t>
      </w:r>
      <w:r>
        <w:rPr>
          <w:rFonts w:ascii="Times New Roman"/>
          <w:b w:val="false"/>
          <w:i w:val="false"/>
          <w:color w:val="000000"/>
          <w:vertAlign w:val="superscript"/>
        </w:rPr>
        <w:t xml:space="preserve">о </w:t>
      </w:r>
      <w:r>
        <w:rPr>
          <w:rFonts w:ascii="Times New Roman"/>
          <w:b w:val="false"/>
          <w:i w:val="false"/>
          <w:color w:val="000000"/>
          <w:sz w:val="28"/>
        </w:rPr>
        <w:t xml:space="preserve">20'16.9"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226 идет по прямой линии в юго-юго-западном направлении до пограничного знака N 227. Протяженность линии государственной границы между пограничными знаками N 226 и N 227 составляет 1.2720 км. </w:t>
      </w:r>
    </w:p>
    <w:p>
      <w:pPr>
        <w:spacing w:after="0"/>
        <w:ind w:left="0"/>
        <w:jc w:val="both"/>
      </w:pPr>
      <w:r>
        <w:rPr>
          <w:rFonts w:ascii="Times New Roman"/>
          <w:b w:val="false"/>
          <w:i w:val="false"/>
          <w:color w:val="000000"/>
          <w:sz w:val="28"/>
        </w:rPr>
        <w:t xml:space="preserve">
      Пограничный знак N 227 - гранитный.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46'15.5" с.ш., 82 </w:t>
      </w:r>
      <w:r>
        <w:rPr>
          <w:rFonts w:ascii="Times New Roman"/>
          <w:b w:val="false"/>
          <w:i w:val="false"/>
          <w:color w:val="000000"/>
          <w:vertAlign w:val="superscript"/>
        </w:rPr>
        <w:t xml:space="preserve">о </w:t>
      </w:r>
      <w:r>
        <w:rPr>
          <w:rFonts w:ascii="Times New Roman"/>
          <w:b w:val="false"/>
          <w:i w:val="false"/>
          <w:color w:val="000000"/>
          <w:sz w:val="28"/>
        </w:rPr>
        <w:t xml:space="preserve">19'43.6"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227 идет по прямой линии в юго-западном направлении до пограничного знака N 228. Протяженность линии государственной границы между пограничными знаками N 227 и N 228 составляет 0.5350 км. </w:t>
      </w:r>
    </w:p>
    <w:p>
      <w:pPr>
        <w:spacing w:after="0"/>
        <w:ind w:left="0"/>
        <w:jc w:val="both"/>
      </w:pPr>
      <w:r>
        <w:rPr>
          <w:rFonts w:ascii="Times New Roman"/>
          <w:b w:val="false"/>
          <w:i w:val="false"/>
          <w:color w:val="000000"/>
          <w:sz w:val="28"/>
        </w:rPr>
        <w:t xml:space="preserve">
      Пограничный знак N 228 - железобетонный.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46'02.4" с.ш., 82 </w:t>
      </w:r>
      <w:r>
        <w:rPr>
          <w:rFonts w:ascii="Times New Roman"/>
          <w:b w:val="false"/>
          <w:i w:val="false"/>
          <w:color w:val="000000"/>
          <w:vertAlign w:val="superscript"/>
        </w:rPr>
        <w:t xml:space="preserve">о </w:t>
      </w:r>
      <w:r>
        <w:rPr>
          <w:rFonts w:ascii="Times New Roman"/>
          <w:b w:val="false"/>
          <w:i w:val="false"/>
          <w:color w:val="000000"/>
          <w:sz w:val="28"/>
        </w:rPr>
        <w:t xml:space="preserve">19'27.5"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228 идет по прямой линии в юго-западном направлении до пограничного знака N </w:t>
      </w:r>
      <w:r>
        <w:rPr>
          <w:rFonts w:ascii="Times New Roman"/>
          <w:b w:val="false"/>
          <w:i w:val="false"/>
          <w:color w:val="000000"/>
          <w:sz w:val="28"/>
          <w:u w:val="single"/>
        </w:rPr>
        <w:t xml:space="preserve">228 </w:t>
      </w:r>
      <w:r>
        <w:rPr>
          <w:rFonts w:ascii="Times New Roman"/>
          <w:b w:val="false"/>
          <w:i w:val="false"/>
          <w:color w:val="000000"/>
          <w:sz w:val="28"/>
        </w:rPr>
        <w:t xml:space="preserve">. Протяженность линии государственной границы между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пограничными знаками N 228 и N </w:t>
      </w:r>
      <w:r>
        <w:rPr>
          <w:rFonts w:ascii="Times New Roman"/>
          <w:b w:val="false"/>
          <w:i w:val="false"/>
          <w:color w:val="000000"/>
          <w:sz w:val="28"/>
          <w:u w:val="single"/>
        </w:rPr>
        <w:t xml:space="preserve">228 </w:t>
      </w:r>
      <w:r>
        <w:rPr>
          <w:rFonts w:ascii="Times New Roman"/>
          <w:b w:val="false"/>
          <w:i w:val="false"/>
          <w:color w:val="000000"/>
          <w:sz w:val="28"/>
        </w:rPr>
        <w:t xml:space="preserve"> составляет 0.3853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228 </w:t>
      </w:r>
      <w:r>
        <w:rPr>
          <w:rFonts w:ascii="Times New Roman"/>
          <w:b w:val="false"/>
          <w:i w:val="false"/>
          <w:color w:val="000000"/>
          <w:sz w:val="28"/>
        </w:rPr>
        <w:t xml:space="preserve"> - промежуточный, железобетонный.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45'53.6" с.ш., 82 </w:t>
      </w:r>
      <w:r>
        <w:rPr>
          <w:rFonts w:ascii="Times New Roman"/>
          <w:b w:val="false"/>
          <w:i w:val="false"/>
          <w:color w:val="000000"/>
          <w:vertAlign w:val="superscript"/>
        </w:rPr>
        <w:t xml:space="preserve">о </w:t>
      </w:r>
      <w:r>
        <w:rPr>
          <w:rFonts w:ascii="Times New Roman"/>
          <w:b w:val="false"/>
          <w:i w:val="false"/>
          <w:color w:val="000000"/>
          <w:sz w:val="28"/>
        </w:rPr>
        <w:t xml:space="preserve">19'14.8"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228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идет по прямой линии в юго-западном направлении до пограничного знака N 229. Протяженность линии государственной границы между пограничными знаками N </w:t>
      </w:r>
      <w:r>
        <w:rPr>
          <w:rFonts w:ascii="Times New Roman"/>
          <w:b w:val="false"/>
          <w:i w:val="false"/>
          <w:color w:val="000000"/>
          <w:sz w:val="28"/>
          <w:u w:val="single"/>
        </w:rPr>
        <w:t xml:space="preserve">228 </w:t>
      </w:r>
      <w:r>
        <w:rPr>
          <w:rFonts w:ascii="Times New Roman"/>
          <w:b w:val="false"/>
          <w:i w:val="false"/>
          <w:color w:val="000000"/>
          <w:sz w:val="28"/>
        </w:rPr>
        <w:t xml:space="preserve"> и N 229 составляет 0.2200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229 - гранитный.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45'48.5" с.ш., 82 </w:t>
      </w:r>
      <w:r>
        <w:rPr>
          <w:rFonts w:ascii="Times New Roman"/>
          <w:b w:val="false"/>
          <w:i w:val="false"/>
          <w:color w:val="000000"/>
          <w:vertAlign w:val="superscript"/>
        </w:rPr>
        <w:t xml:space="preserve">о </w:t>
      </w:r>
      <w:r>
        <w:rPr>
          <w:rFonts w:ascii="Times New Roman"/>
          <w:b w:val="false"/>
          <w:i w:val="false"/>
          <w:color w:val="000000"/>
          <w:sz w:val="28"/>
        </w:rPr>
        <w:t xml:space="preserve">19'07.7"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229 идет по прямой линии в юго-юго-западном направлении до пограничного знака N </w:t>
      </w:r>
      <w:r>
        <w:rPr>
          <w:rFonts w:ascii="Times New Roman"/>
          <w:b w:val="false"/>
          <w:i w:val="false"/>
          <w:color w:val="000000"/>
          <w:sz w:val="28"/>
          <w:u w:val="single"/>
        </w:rPr>
        <w:t xml:space="preserve">229 </w:t>
      </w:r>
      <w:r>
        <w:rPr>
          <w:rFonts w:ascii="Times New Roman"/>
          <w:b w:val="false"/>
          <w:i w:val="false"/>
          <w:color w:val="000000"/>
          <w:sz w:val="28"/>
        </w:rPr>
        <w:t xml:space="preserve">. Протяженность линии государственной границы между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пограничными знаками N 229 и N </w:t>
      </w:r>
      <w:r>
        <w:rPr>
          <w:rFonts w:ascii="Times New Roman"/>
          <w:b w:val="false"/>
          <w:i w:val="false"/>
          <w:color w:val="000000"/>
          <w:sz w:val="28"/>
          <w:u w:val="single"/>
        </w:rPr>
        <w:t xml:space="preserve">229 </w:t>
      </w:r>
      <w:r>
        <w:rPr>
          <w:rFonts w:ascii="Times New Roman"/>
          <w:b w:val="false"/>
          <w:i w:val="false"/>
          <w:color w:val="000000"/>
          <w:sz w:val="28"/>
        </w:rPr>
        <w:t xml:space="preserve"> составляет 0.6573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229 </w:t>
      </w:r>
      <w:r>
        <w:rPr>
          <w:rFonts w:ascii="Times New Roman"/>
          <w:b w:val="false"/>
          <w:i w:val="false"/>
          <w:color w:val="000000"/>
          <w:sz w:val="28"/>
        </w:rPr>
        <w:t xml:space="preserve"> - промежуточный, гранитный.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45'29.0" с.ш., 82 </w:t>
      </w:r>
      <w:r>
        <w:rPr>
          <w:rFonts w:ascii="Times New Roman"/>
          <w:b w:val="false"/>
          <w:i w:val="false"/>
          <w:color w:val="000000"/>
          <w:vertAlign w:val="superscript"/>
        </w:rPr>
        <w:t xml:space="preserve">о </w:t>
      </w:r>
      <w:r>
        <w:rPr>
          <w:rFonts w:ascii="Times New Roman"/>
          <w:b w:val="false"/>
          <w:i w:val="false"/>
          <w:color w:val="000000"/>
          <w:sz w:val="28"/>
        </w:rPr>
        <w:t xml:space="preserve">18'55.4"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229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идет по прямой линии в юго-юго-западном направлении до пограничного знака N 230. Протяженность линии государственной границы между пограничными знаками N </w:t>
      </w:r>
      <w:r>
        <w:rPr>
          <w:rFonts w:ascii="Times New Roman"/>
          <w:b w:val="false"/>
          <w:i w:val="false"/>
          <w:color w:val="000000"/>
          <w:sz w:val="28"/>
          <w:u w:val="single"/>
        </w:rPr>
        <w:t xml:space="preserve">229 </w:t>
      </w:r>
      <w:r>
        <w:rPr>
          <w:rFonts w:ascii="Times New Roman"/>
          <w:b w:val="false"/>
          <w:i w:val="false"/>
          <w:color w:val="000000"/>
          <w:sz w:val="28"/>
        </w:rPr>
        <w:t xml:space="preserve"> и N 230 составляет 0.5130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230 - железобетонный.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45'12.8" с.ш., 82 </w:t>
      </w:r>
      <w:r>
        <w:rPr>
          <w:rFonts w:ascii="Times New Roman"/>
          <w:b w:val="false"/>
          <w:i w:val="false"/>
          <w:color w:val="000000"/>
          <w:vertAlign w:val="superscript"/>
        </w:rPr>
        <w:t xml:space="preserve">о </w:t>
      </w:r>
      <w:r>
        <w:rPr>
          <w:rFonts w:ascii="Times New Roman"/>
          <w:b w:val="false"/>
          <w:i w:val="false"/>
          <w:color w:val="000000"/>
          <w:sz w:val="28"/>
        </w:rPr>
        <w:t xml:space="preserve">18'50.1"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230 идет по прямой линии в южном направлении до пограничного знака N 231. Протяженность линии государственной границы между пограничными знаками N 230 и N 231 составляет 1.7826 км. </w:t>
      </w:r>
    </w:p>
    <w:p>
      <w:pPr>
        <w:spacing w:after="0"/>
        <w:ind w:left="0"/>
        <w:jc w:val="both"/>
      </w:pPr>
      <w:r>
        <w:rPr>
          <w:rFonts w:ascii="Times New Roman"/>
          <w:b w:val="false"/>
          <w:i w:val="false"/>
          <w:color w:val="000000"/>
          <w:sz w:val="28"/>
        </w:rPr>
        <w:t xml:space="preserve">
      Пограничный знак N 231 - гранитный.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44'15.6" с.ш., 82 </w:t>
      </w:r>
      <w:r>
        <w:rPr>
          <w:rFonts w:ascii="Times New Roman"/>
          <w:b w:val="false"/>
          <w:i w:val="false"/>
          <w:color w:val="000000"/>
          <w:vertAlign w:val="superscript"/>
        </w:rPr>
        <w:t xml:space="preserve">о </w:t>
      </w:r>
      <w:r>
        <w:rPr>
          <w:rFonts w:ascii="Times New Roman"/>
          <w:b w:val="false"/>
          <w:i w:val="false"/>
          <w:color w:val="000000"/>
          <w:sz w:val="28"/>
        </w:rPr>
        <w:t xml:space="preserve">18'38.8"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231 идет по прямой линии в юго-юго-западном направлении до пограничного знака N 232. Протяженность линии государственной границы между пограничными знаками N 231 и N 232 составляет 2.1670 км. </w:t>
      </w:r>
    </w:p>
    <w:p>
      <w:pPr>
        <w:spacing w:after="0"/>
        <w:ind w:left="0"/>
        <w:jc w:val="both"/>
      </w:pPr>
      <w:r>
        <w:rPr>
          <w:rFonts w:ascii="Times New Roman"/>
          <w:b w:val="false"/>
          <w:i w:val="false"/>
          <w:color w:val="000000"/>
          <w:sz w:val="28"/>
        </w:rPr>
        <w:t xml:space="preserve">
      Пограничный знак N 232 - железобетонный.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43'11.1" с.ш., 82 </w:t>
      </w:r>
      <w:r>
        <w:rPr>
          <w:rFonts w:ascii="Times New Roman"/>
          <w:b w:val="false"/>
          <w:i w:val="false"/>
          <w:color w:val="000000"/>
          <w:vertAlign w:val="superscript"/>
        </w:rPr>
        <w:t xml:space="preserve">о </w:t>
      </w:r>
      <w:r>
        <w:rPr>
          <w:rFonts w:ascii="Times New Roman"/>
          <w:b w:val="false"/>
          <w:i w:val="false"/>
          <w:color w:val="000000"/>
          <w:sz w:val="28"/>
        </w:rPr>
        <w:t xml:space="preserve">17'59.3"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232 идет по прямой линии в юго-юго-западном направлении, пересекает реку Кепели и идет до пограничного знака N 233. Протяженность линии государственной границы между пограничными знаками N 232 и N 233 составляет 0.2994 км. </w:t>
      </w:r>
    </w:p>
    <w:p>
      <w:pPr>
        <w:spacing w:after="0"/>
        <w:ind w:left="0"/>
        <w:jc w:val="both"/>
      </w:pPr>
      <w:r>
        <w:rPr>
          <w:rFonts w:ascii="Times New Roman"/>
          <w:b w:val="false"/>
          <w:i w:val="false"/>
          <w:color w:val="000000"/>
          <w:sz w:val="28"/>
        </w:rPr>
        <w:t xml:space="preserve">
      Пограничный знак N 233 - гранитный.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43'02.9" с.ш., 82 </w:t>
      </w:r>
      <w:r>
        <w:rPr>
          <w:rFonts w:ascii="Times New Roman"/>
          <w:b w:val="false"/>
          <w:i w:val="false"/>
          <w:color w:val="000000"/>
          <w:vertAlign w:val="superscript"/>
        </w:rPr>
        <w:t xml:space="preserve">о </w:t>
      </w:r>
      <w:r>
        <w:rPr>
          <w:rFonts w:ascii="Times New Roman"/>
          <w:b w:val="false"/>
          <w:i w:val="false"/>
          <w:color w:val="000000"/>
          <w:sz w:val="28"/>
        </w:rPr>
        <w:t xml:space="preserve">17'51.9"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233 идет по прямой линии в юго-западном направлении до пограничного знака N 234. Протяженность линии государственной границы между пограничными знаками N 233 и N 234 составляет 1.0084 км. </w:t>
      </w:r>
    </w:p>
    <w:p>
      <w:pPr>
        <w:spacing w:after="0"/>
        <w:ind w:left="0"/>
        <w:jc w:val="both"/>
      </w:pPr>
      <w:r>
        <w:rPr>
          <w:rFonts w:ascii="Times New Roman"/>
          <w:b w:val="false"/>
          <w:i w:val="false"/>
          <w:color w:val="000000"/>
          <w:sz w:val="28"/>
        </w:rPr>
        <w:t xml:space="preserve">
      Пограничный знак N 234 - железобетонный.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42'36.3" с.ш., 82 </w:t>
      </w:r>
      <w:r>
        <w:rPr>
          <w:rFonts w:ascii="Times New Roman"/>
          <w:b w:val="false"/>
          <w:i w:val="false"/>
          <w:color w:val="000000"/>
          <w:vertAlign w:val="superscript"/>
        </w:rPr>
        <w:t xml:space="preserve">о </w:t>
      </w:r>
      <w:r>
        <w:rPr>
          <w:rFonts w:ascii="Times New Roman"/>
          <w:b w:val="false"/>
          <w:i w:val="false"/>
          <w:color w:val="000000"/>
          <w:sz w:val="28"/>
        </w:rPr>
        <w:t xml:space="preserve">17'24.9"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234 идет по прямой линии в юго-западном направлении до пограничного знака N </w:t>
      </w:r>
      <w:r>
        <w:rPr>
          <w:rFonts w:ascii="Times New Roman"/>
          <w:b w:val="false"/>
          <w:i w:val="false"/>
          <w:color w:val="000000"/>
          <w:sz w:val="28"/>
          <w:u w:val="single"/>
        </w:rPr>
        <w:t xml:space="preserve">234 </w:t>
      </w:r>
      <w:r>
        <w:rPr>
          <w:rFonts w:ascii="Times New Roman"/>
          <w:b w:val="false"/>
          <w:i w:val="false"/>
          <w:color w:val="000000"/>
          <w:sz w:val="28"/>
        </w:rPr>
        <w:t xml:space="preserve">. Протяженность линии государственной границы между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пограничными знаками N 234 и N </w:t>
      </w:r>
      <w:r>
        <w:rPr>
          <w:rFonts w:ascii="Times New Roman"/>
          <w:b w:val="false"/>
          <w:i w:val="false"/>
          <w:color w:val="000000"/>
          <w:sz w:val="28"/>
          <w:u w:val="single"/>
        </w:rPr>
        <w:t xml:space="preserve">234 </w:t>
      </w:r>
      <w:r>
        <w:rPr>
          <w:rFonts w:ascii="Times New Roman"/>
          <w:b w:val="false"/>
          <w:i w:val="false"/>
          <w:color w:val="000000"/>
          <w:sz w:val="28"/>
        </w:rPr>
        <w:t xml:space="preserve"> составляет 0.2278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234 </w:t>
      </w:r>
      <w:r>
        <w:rPr>
          <w:rFonts w:ascii="Times New Roman"/>
          <w:b w:val="false"/>
          <w:i w:val="false"/>
          <w:color w:val="000000"/>
          <w:sz w:val="28"/>
        </w:rPr>
        <w:t xml:space="preserve"> - промежуточный, железобетонный.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42'30.3" с.ш., 82 </w:t>
      </w:r>
      <w:r>
        <w:rPr>
          <w:rFonts w:ascii="Times New Roman"/>
          <w:b w:val="false"/>
          <w:i w:val="false"/>
          <w:color w:val="000000"/>
          <w:vertAlign w:val="superscript"/>
        </w:rPr>
        <w:t xml:space="preserve">о </w:t>
      </w:r>
      <w:r>
        <w:rPr>
          <w:rFonts w:ascii="Times New Roman"/>
          <w:b w:val="false"/>
          <w:i w:val="false"/>
          <w:color w:val="000000"/>
          <w:sz w:val="28"/>
        </w:rPr>
        <w:t xml:space="preserve">17'18.9"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234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идет по прямой линии в юго-юго-западном направлении до пограничного знака N 235. Протяженность линии государственной границы между пограничными знаками N </w:t>
      </w:r>
      <w:r>
        <w:rPr>
          <w:rFonts w:ascii="Times New Roman"/>
          <w:b w:val="false"/>
          <w:i w:val="false"/>
          <w:color w:val="000000"/>
          <w:sz w:val="28"/>
          <w:u w:val="single"/>
        </w:rPr>
        <w:t xml:space="preserve">234 </w:t>
      </w:r>
      <w:r>
        <w:rPr>
          <w:rFonts w:ascii="Times New Roman"/>
          <w:b w:val="false"/>
          <w:i w:val="false"/>
          <w:color w:val="000000"/>
          <w:sz w:val="28"/>
        </w:rPr>
        <w:t xml:space="preserve"> и N 235 составляет 0.6651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235 - гранитный.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42'09.3" с.ш., 82 </w:t>
      </w:r>
      <w:r>
        <w:rPr>
          <w:rFonts w:ascii="Times New Roman"/>
          <w:b w:val="false"/>
          <w:i w:val="false"/>
          <w:color w:val="000000"/>
          <w:vertAlign w:val="superscript"/>
        </w:rPr>
        <w:t xml:space="preserve">о </w:t>
      </w:r>
      <w:r>
        <w:rPr>
          <w:rFonts w:ascii="Times New Roman"/>
          <w:b w:val="false"/>
          <w:i w:val="false"/>
          <w:color w:val="000000"/>
          <w:sz w:val="28"/>
        </w:rPr>
        <w:t xml:space="preserve">17'11.6"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235 идет по прямой линии в южном направлении до пограничного знака N 236. </w:t>
      </w:r>
    </w:p>
    <w:p>
      <w:pPr>
        <w:spacing w:after="0"/>
        <w:ind w:left="0"/>
        <w:jc w:val="both"/>
      </w:pPr>
      <w:r>
        <w:rPr>
          <w:rFonts w:ascii="Times New Roman"/>
          <w:b w:val="false"/>
          <w:i w:val="false"/>
          <w:color w:val="000000"/>
          <w:sz w:val="28"/>
        </w:rPr>
        <w:t xml:space="preserve">
      Протяженность линии государственной границы между пограничными знаками N 235 и N 236 составляет 2.2086 км. </w:t>
      </w:r>
    </w:p>
    <w:p>
      <w:pPr>
        <w:spacing w:after="0"/>
        <w:ind w:left="0"/>
        <w:jc w:val="both"/>
      </w:pPr>
      <w:r>
        <w:rPr>
          <w:rFonts w:ascii="Times New Roman"/>
          <w:b w:val="false"/>
          <w:i w:val="false"/>
          <w:color w:val="000000"/>
          <w:sz w:val="28"/>
        </w:rPr>
        <w:t xml:space="preserve">
      Пограничный знак N 236 - железобетонный.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40'58.4" с.ш., 82 </w:t>
      </w:r>
      <w:r>
        <w:rPr>
          <w:rFonts w:ascii="Times New Roman"/>
          <w:b w:val="false"/>
          <w:i w:val="false"/>
          <w:color w:val="000000"/>
          <w:vertAlign w:val="superscript"/>
        </w:rPr>
        <w:t xml:space="preserve">о </w:t>
      </w:r>
      <w:r>
        <w:rPr>
          <w:rFonts w:ascii="Times New Roman"/>
          <w:b w:val="false"/>
          <w:i w:val="false"/>
          <w:color w:val="000000"/>
          <w:sz w:val="28"/>
        </w:rPr>
        <w:t xml:space="preserve">16'58.3"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236 идет по прямой линии в южном направлении до пограничного знака N </w:t>
      </w:r>
      <w:r>
        <w:rPr>
          <w:rFonts w:ascii="Times New Roman"/>
          <w:b w:val="false"/>
          <w:i w:val="false"/>
          <w:color w:val="000000"/>
          <w:sz w:val="28"/>
          <w:u w:val="single"/>
        </w:rPr>
        <w:t xml:space="preserve">236. </w:t>
      </w:r>
      <w:r>
        <w:rPr>
          <w:rFonts w:ascii="Times New Roman"/>
          <w:b w:val="false"/>
          <w:i w:val="false"/>
          <w:color w:val="000000"/>
          <w:sz w:val="28"/>
        </w:rPr>
        <w:t xml:space="preserve"> Протяженность линии государственной границы между пограничными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знаками N 236 и N </w:t>
      </w:r>
      <w:r>
        <w:rPr>
          <w:rFonts w:ascii="Times New Roman"/>
          <w:b w:val="false"/>
          <w:i w:val="false"/>
          <w:color w:val="000000"/>
          <w:sz w:val="28"/>
          <w:u w:val="single"/>
        </w:rPr>
        <w:t xml:space="preserve">236 </w:t>
      </w:r>
      <w:r>
        <w:rPr>
          <w:rFonts w:ascii="Times New Roman"/>
          <w:b w:val="false"/>
          <w:i w:val="false"/>
          <w:color w:val="000000"/>
          <w:sz w:val="28"/>
        </w:rPr>
        <w:t xml:space="preserve"> составляет 0.5307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236 </w:t>
      </w:r>
      <w:r>
        <w:rPr>
          <w:rFonts w:ascii="Times New Roman"/>
          <w:b w:val="false"/>
          <w:i w:val="false"/>
          <w:color w:val="000000"/>
          <w:sz w:val="28"/>
        </w:rPr>
        <w:t xml:space="preserve"> - промежуточный, железобетонный.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40'41.2" с.ш., 82 </w:t>
      </w:r>
      <w:r>
        <w:rPr>
          <w:rFonts w:ascii="Times New Roman"/>
          <w:b w:val="false"/>
          <w:i w:val="false"/>
          <w:color w:val="000000"/>
          <w:vertAlign w:val="superscript"/>
        </w:rPr>
        <w:t xml:space="preserve">о </w:t>
      </w:r>
      <w:r>
        <w:rPr>
          <w:rFonts w:ascii="Times New Roman"/>
          <w:b w:val="false"/>
          <w:i w:val="false"/>
          <w:color w:val="000000"/>
          <w:sz w:val="28"/>
        </w:rPr>
        <w:t xml:space="preserve">16'59.1"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236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идет по прямой линии в юго-юго-восточном направлении до пограничного знака N 237. Протяженность линии государственной границы между пограничными знаками N </w:t>
      </w:r>
      <w:r>
        <w:rPr>
          <w:rFonts w:ascii="Times New Roman"/>
          <w:b w:val="false"/>
          <w:i w:val="false"/>
          <w:color w:val="000000"/>
          <w:sz w:val="28"/>
          <w:u w:val="single"/>
        </w:rPr>
        <w:t xml:space="preserve">236 </w:t>
      </w:r>
      <w:r>
        <w:rPr>
          <w:rFonts w:ascii="Times New Roman"/>
          <w:b w:val="false"/>
          <w:i w:val="false"/>
          <w:color w:val="000000"/>
          <w:sz w:val="28"/>
        </w:rPr>
        <w:t xml:space="preserve"> и N 237 составляет 0.3902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237 - гранитный.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40'29.3" с.ш., 82 </w:t>
      </w:r>
      <w:r>
        <w:rPr>
          <w:rFonts w:ascii="Times New Roman"/>
          <w:b w:val="false"/>
          <w:i w:val="false"/>
          <w:color w:val="000000"/>
          <w:vertAlign w:val="superscript"/>
        </w:rPr>
        <w:t xml:space="preserve">о </w:t>
      </w:r>
      <w:r>
        <w:rPr>
          <w:rFonts w:ascii="Times New Roman"/>
          <w:b w:val="false"/>
          <w:i w:val="false"/>
          <w:color w:val="000000"/>
          <w:sz w:val="28"/>
        </w:rPr>
        <w:t xml:space="preserve">17'04.9"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237 идет по прямой линии в южном направлении до пограничного знака N </w:t>
      </w:r>
      <w:r>
        <w:rPr>
          <w:rFonts w:ascii="Times New Roman"/>
          <w:b w:val="false"/>
          <w:i w:val="false"/>
          <w:color w:val="000000"/>
          <w:sz w:val="28"/>
          <w:u w:val="single"/>
        </w:rPr>
        <w:t xml:space="preserve">237. </w:t>
      </w:r>
      <w:r>
        <w:rPr>
          <w:rFonts w:ascii="Times New Roman"/>
          <w:b w:val="false"/>
          <w:i w:val="false"/>
          <w:color w:val="000000"/>
          <w:sz w:val="28"/>
        </w:rPr>
        <w:t xml:space="preserve"> Протяженность линии государственной границы между пограничными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знаками N 237 и N </w:t>
      </w:r>
      <w:r>
        <w:rPr>
          <w:rFonts w:ascii="Times New Roman"/>
          <w:b w:val="false"/>
          <w:i w:val="false"/>
          <w:color w:val="000000"/>
          <w:sz w:val="28"/>
          <w:u w:val="single"/>
        </w:rPr>
        <w:t xml:space="preserve">237 </w:t>
      </w:r>
      <w:r>
        <w:rPr>
          <w:rFonts w:ascii="Times New Roman"/>
          <w:b w:val="false"/>
          <w:i w:val="false"/>
          <w:color w:val="000000"/>
          <w:sz w:val="28"/>
        </w:rPr>
        <w:t xml:space="preserve"> составляет 0.2890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237 </w:t>
      </w:r>
      <w:r>
        <w:rPr>
          <w:rFonts w:ascii="Times New Roman"/>
          <w:b w:val="false"/>
          <w:i w:val="false"/>
          <w:color w:val="000000"/>
          <w:sz w:val="28"/>
        </w:rPr>
        <w:t xml:space="preserve"> - промежуточный, гранитный.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40'19.9" с.ш., 82 </w:t>
      </w:r>
      <w:r>
        <w:rPr>
          <w:rFonts w:ascii="Times New Roman"/>
          <w:b w:val="false"/>
          <w:i w:val="false"/>
          <w:color w:val="000000"/>
          <w:vertAlign w:val="superscript"/>
        </w:rPr>
        <w:t xml:space="preserve">о </w:t>
      </w:r>
      <w:r>
        <w:rPr>
          <w:rFonts w:ascii="Times New Roman"/>
          <w:b w:val="false"/>
          <w:i w:val="false"/>
          <w:color w:val="000000"/>
          <w:sz w:val="28"/>
        </w:rPr>
        <w:t xml:space="preserve">17'05.0"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237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идет по прямой линии в южном направлении до пограничного знака N 238. Протяженность линии государственной границы между пограничными знаками N </w:t>
      </w:r>
      <w:r>
        <w:rPr>
          <w:rFonts w:ascii="Times New Roman"/>
          <w:b w:val="false"/>
          <w:i w:val="false"/>
          <w:color w:val="000000"/>
          <w:sz w:val="28"/>
          <w:u w:val="single"/>
        </w:rPr>
        <w:t xml:space="preserve">237 </w:t>
      </w:r>
      <w:r>
        <w:rPr>
          <w:rFonts w:ascii="Times New Roman"/>
          <w:b w:val="false"/>
          <w:i w:val="false"/>
          <w:color w:val="000000"/>
          <w:sz w:val="28"/>
        </w:rPr>
        <w:t xml:space="preserve"> и N 238 составляет 1.2012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238 - железобетонный.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39'41.0" с.ш., 82 </w:t>
      </w:r>
      <w:r>
        <w:rPr>
          <w:rFonts w:ascii="Times New Roman"/>
          <w:b w:val="false"/>
          <w:i w:val="false"/>
          <w:color w:val="000000"/>
          <w:vertAlign w:val="superscript"/>
        </w:rPr>
        <w:t xml:space="preserve">о </w:t>
      </w:r>
      <w:r>
        <w:rPr>
          <w:rFonts w:ascii="Times New Roman"/>
          <w:b w:val="false"/>
          <w:i w:val="false"/>
          <w:color w:val="000000"/>
          <w:sz w:val="28"/>
        </w:rPr>
        <w:t xml:space="preserve">17'05.8"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238 идет по прямой линии в южном направлении до пограничного знака N 239. Протяженность линии государственной границы между пограничными знаками N 238 и N 239 составляет 1.3792 км. </w:t>
      </w:r>
    </w:p>
    <w:p>
      <w:pPr>
        <w:spacing w:after="0"/>
        <w:ind w:left="0"/>
        <w:jc w:val="both"/>
      </w:pPr>
      <w:r>
        <w:rPr>
          <w:rFonts w:ascii="Times New Roman"/>
          <w:b w:val="false"/>
          <w:i w:val="false"/>
          <w:color w:val="000000"/>
          <w:sz w:val="28"/>
        </w:rPr>
        <w:t xml:space="preserve">
      Пограничный знак N 239 - гранитный.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38'56.6" с.ш., 82 </w:t>
      </w:r>
      <w:r>
        <w:rPr>
          <w:rFonts w:ascii="Times New Roman"/>
          <w:b w:val="false"/>
          <w:i w:val="false"/>
          <w:color w:val="000000"/>
          <w:vertAlign w:val="superscript"/>
        </w:rPr>
        <w:t xml:space="preserve">о </w:t>
      </w:r>
      <w:r>
        <w:rPr>
          <w:rFonts w:ascii="Times New Roman"/>
          <w:b w:val="false"/>
          <w:i w:val="false"/>
          <w:color w:val="000000"/>
          <w:sz w:val="28"/>
        </w:rPr>
        <w:t xml:space="preserve">16'59.1"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239 идет по прямой линии в юго-юго-западном направлении до пограничного знака N </w:t>
      </w:r>
      <w:r>
        <w:rPr>
          <w:rFonts w:ascii="Times New Roman"/>
          <w:b w:val="false"/>
          <w:i w:val="false"/>
          <w:color w:val="000000"/>
          <w:sz w:val="28"/>
          <w:u w:val="single"/>
        </w:rPr>
        <w:t xml:space="preserve">239 </w:t>
      </w:r>
      <w:r>
        <w:rPr>
          <w:rFonts w:ascii="Times New Roman"/>
          <w:b w:val="false"/>
          <w:i w:val="false"/>
          <w:color w:val="000000"/>
          <w:sz w:val="28"/>
        </w:rPr>
        <w:t xml:space="preserve">. Протяженность линии государственной границы между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пограничными знаками N 239 и N </w:t>
      </w:r>
      <w:r>
        <w:rPr>
          <w:rFonts w:ascii="Times New Roman"/>
          <w:b w:val="false"/>
          <w:i w:val="false"/>
          <w:color w:val="000000"/>
          <w:sz w:val="28"/>
          <w:u w:val="single"/>
        </w:rPr>
        <w:t xml:space="preserve">239 </w:t>
      </w:r>
      <w:r>
        <w:rPr>
          <w:rFonts w:ascii="Times New Roman"/>
          <w:b w:val="false"/>
          <w:i w:val="false"/>
          <w:color w:val="000000"/>
          <w:sz w:val="28"/>
        </w:rPr>
        <w:t xml:space="preserve"> составляет 1.1403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239 </w:t>
      </w:r>
      <w:r>
        <w:rPr>
          <w:rFonts w:ascii="Times New Roman"/>
          <w:b w:val="false"/>
          <w:i w:val="false"/>
          <w:color w:val="000000"/>
          <w:sz w:val="28"/>
        </w:rPr>
        <w:t xml:space="preserve"> - промежуточный, гранитный.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38'20.9" с.ш., 82 </w:t>
      </w:r>
      <w:r>
        <w:rPr>
          <w:rFonts w:ascii="Times New Roman"/>
          <w:b w:val="false"/>
          <w:i w:val="false"/>
          <w:color w:val="000000"/>
          <w:vertAlign w:val="superscript"/>
        </w:rPr>
        <w:t xml:space="preserve">о </w:t>
      </w:r>
      <w:r>
        <w:rPr>
          <w:rFonts w:ascii="Times New Roman"/>
          <w:b w:val="false"/>
          <w:i w:val="false"/>
          <w:color w:val="000000"/>
          <w:sz w:val="28"/>
        </w:rPr>
        <w:t xml:space="preserve">16'45.6"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239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идет по прямой линии в юго-юго-западном направлении до пограничного знака N 240. Протяженность линии государственной границы между пограничными знаками N </w:t>
      </w:r>
      <w:r>
        <w:rPr>
          <w:rFonts w:ascii="Times New Roman"/>
          <w:b w:val="false"/>
          <w:i w:val="false"/>
          <w:color w:val="000000"/>
          <w:sz w:val="28"/>
          <w:u w:val="single"/>
        </w:rPr>
        <w:t xml:space="preserve">239 </w:t>
      </w:r>
      <w:r>
        <w:rPr>
          <w:rFonts w:ascii="Times New Roman"/>
          <w:b w:val="false"/>
          <w:i w:val="false"/>
          <w:color w:val="000000"/>
          <w:sz w:val="28"/>
        </w:rPr>
        <w:t xml:space="preserve"> и N 240 составляет 0.5394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240 - железобетонный, расположен на гребне гор Южные Кату.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38'04.0" с.ш., 82 </w:t>
      </w:r>
      <w:r>
        <w:rPr>
          <w:rFonts w:ascii="Times New Roman"/>
          <w:b w:val="false"/>
          <w:i w:val="false"/>
          <w:color w:val="000000"/>
          <w:vertAlign w:val="superscript"/>
        </w:rPr>
        <w:t xml:space="preserve">о </w:t>
      </w:r>
      <w:r>
        <w:rPr>
          <w:rFonts w:ascii="Times New Roman"/>
          <w:b w:val="false"/>
          <w:i w:val="false"/>
          <w:color w:val="000000"/>
          <w:sz w:val="28"/>
        </w:rPr>
        <w:t xml:space="preserve">16'39.2"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240 идет по прямой линии в юго-западном направлении до пограничного знака N 241. Протяженность линии государственной границы между пограничными знаками N 240 и N 241 составляет 1.4560 км. </w:t>
      </w:r>
    </w:p>
    <w:p>
      <w:pPr>
        <w:spacing w:after="0"/>
        <w:ind w:left="0"/>
        <w:jc w:val="both"/>
      </w:pPr>
      <w:r>
        <w:rPr>
          <w:rFonts w:ascii="Times New Roman"/>
          <w:b w:val="false"/>
          <w:i w:val="false"/>
          <w:color w:val="000000"/>
          <w:sz w:val="28"/>
        </w:rPr>
        <w:t xml:space="preserve">
      Пограничный знак N 241 - гранитный.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37'26.1 с.ш., 82 </w:t>
      </w:r>
      <w:r>
        <w:rPr>
          <w:rFonts w:ascii="Times New Roman"/>
          <w:b w:val="false"/>
          <w:i w:val="false"/>
          <w:color w:val="000000"/>
          <w:vertAlign w:val="superscript"/>
        </w:rPr>
        <w:t xml:space="preserve">о </w:t>
      </w:r>
      <w:r>
        <w:rPr>
          <w:rFonts w:ascii="Times New Roman"/>
          <w:b w:val="false"/>
          <w:i w:val="false"/>
          <w:color w:val="000000"/>
          <w:sz w:val="28"/>
        </w:rPr>
        <w:t xml:space="preserve">15'59.2"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241 продолжает идти по прямой линии в юго-западном направлении до пограничного знака N </w:t>
      </w:r>
      <w:r>
        <w:rPr>
          <w:rFonts w:ascii="Times New Roman"/>
          <w:b w:val="false"/>
          <w:i w:val="false"/>
          <w:color w:val="000000"/>
          <w:sz w:val="28"/>
          <w:u w:val="single"/>
        </w:rPr>
        <w:t xml:space="preserve">241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границы между пограничными знаками N 241 и N </w:t>
      </w:r>
      <w:r>
        <w:rPr>
          <w:rFonts w:ascii="Times New Roman"/>
          <w:b w:val="false"/>
          <w:i w:val="false"/>
          <w:color w:val="000000"/>
          <w:sz w:val="28"/>
          <w:u w:val="single"/>
        </w:rPr>
        <w:t xml:space="preserve">241 </w:t>
      </w:r>
      <w:r>
        <w:rPr>
          <w:rFonts w:ascii="Times New Roman"/>
          <w:b w:val="false"/>
          <w:i w:val="false"/>
          <w:color w:val="000000"/>
          <w:sz w:val="28"/>
        </w:rPr>
        <w:t xml:space="preserve"> составляет 0.7983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241 </w:t>
      </w:r>
      <w:r>
        <w:rPr>
          <w:rFonts w:ascii="Times New Roman"/>
          <w:b w:val="false"/>
          <w:i w:val="false"/>
          <w:color w:val="000000"/>
          <w:sz w:val="28"/>
        </w:rPr>
        <w:t xml:space="preserve"> - промежуточный, гранитный, расположен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на правом берегу реки Кусак (Теректы).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37'05.3" с.ш., 82 </w:t>
      </w:r>
      <w:r>
        <w:rPr>
          <w:rFonts w:ascii="Times New Roman"/>
          <w:b w:val="false"/>
          <w:i w:val="false"/>
          <w:color w:val="000000"/>
          <w:vertAlign w:val="superscript"/>
        </w:rPr>
        <w:t xml:space="preserve">о </w:t>
      </w:r>
      <w:r>
        <w:rPr>
          <w:rFonts w:ascii="Times New Roman"/>
          <w:b w:val="false"/>
          <w:i w:val="false"/>
          <w:color w:val="000000"/>
          <w:sz w:val="28"/>
        </w:rPr>
        <w:t xml:space="preserve">15'37.4"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241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продолжает идти по прямой линии в юго-западном направлении до точки пересечения прямой линии государственной границы с линией середины водного потока реки Кусак (Теректы). Протяженность линии государственной границы между пограничными знаками N </w:t>
      </w:r>
      <w:r>
        <w:rPr>
          <w:rFonts w:ascii="Times New Roman"/>
          <w:b w:val="false"/>
          <w:i w:val="false"/>
          <w:color w:val="000000"/>
          <w:sz w:val="28"/>
          <w:u w:val="single"/>
        </w:rPr>
        <w:t xml:space="preserve">241 </w:t>
      </w:r>
      <w:r>
        <w:rPr>
          <w:rFonts w:ascii="Times New Roman"/>
          <w:b w:val="false"/>
          <w:i w:val="false"/>
          <w:color w:val="000000"/>
          <w:sz w:val="28"/>
        </w:rPr>
        <w:t xml:space="preserve"> и данной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точкой пересечения составляет 0.2083 км. </w:t>
      </w:r>
    </w:p>
    <w:bookmarkStart w:name="z34" w:id="33"/>
    <w:p>
      <w:pPr>
        <w:spacing w:after="0"/>
        <w:ind w:left="0"/>
        <w:jc w:val="both"/>
      </w:pPr>
      <w:r>
        <w:rPr>
          <w:rFonts w:ascii="Times New Roman"/>
          <w:b w:val="false"/>
          <w:i w:val="false"/>
          <w:color w:val="000000"/>
          <w:sz w:val="28"/>
        </w:rPr>
        <w:t xml:space="preserve">
      25. Линия государственной границы от точки пересечения прямой линии государственной границы с линией середины водного потока реки Кусак (Теректы) идет по прямой линии в южном направлении до пограничного знака N 248. Протяженность линии государственной границы на данном участке составляет 7.4352 км. </w:t>
      </w:r>
    </w:p>
    <w:bookmarkEnd w:id="33"/>
    <w:p>
      <w:pPr>
        <w:spacing w:after="0"/>
        <w:ind w:left="0"/>
        <w:jc w:val="both"/>
      </w:pPr>
      <w:r>
        <w:rPr>
          <w:rFonts w:ascii="Times New Roman"/>
          <w:b w:val="false"/>
          <w:i w:val="false"/>
          <w:color w:val="000000"/>
          <w:sz w:val="28"/>
        </w:rPr>
        <w:t xml:space="preserve">
      Линия государственной границы от точки пересечения прямой линии государственной границы с линией середины водного потока реки Кусак (Теректы) идет по прямой линии в южном направлении до пограничного знака N 242. Протяженность линии государственной границы от данной точки пересечения до пограничного знака N 242 составляет 0.0775 км. </w:t>
      </w:r>
    </w:p>
    <w:p>
      <w:pPr>
        <w:spacing w:after="0"/>
        <w:ind w:left="0"/>
        <w:jc w:val="both"/>
      </w:pPr>
      <w:r>
        <w:rPr>
          <w:rFonts w:ascii="Times New Roman"/>
          <w:b w:val="false"/>
          <w:i w:val="false"/>
          <w:color w:val="000000"/>
          <w:sz w:val="28"/>
        </w:rPr>
        <w:t xml:space="preserve">
      Пограничный знак N 242 - железобетонный, расположен на левом берегу реки Кусак (Теректы).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36'57.3" с.ш., 82 </w:t>
      </w:r>
      <w:r>
        <w:rPr>
          <w:rFonts w:ascii="Times New Roman"/>
          <w:b w:val="false"/>
          <w:i w:val="false"/>
          <w:color w:val="000000"/>
          <w:vertAlign w:val="superscript"/>
        </w:rPr>
        <w:t xml:space="preserve">о </w:t>
      </w:r>
      <w:r>
        <w:rPr>
          <w:rFonts w:ascii="Times New Roman"/>
          <w:b w:val="false"/>
          <w:i w:val="false"/>
          <w:color w:val="000000"/>
          <w:sz w:val="28"/>
        </w:rPr>
        <w:t xml:space="preserve">15'32.2"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242 продолжает идти по прямой линии в южном направлении до пограничного знака N </w:t>
      </w:r>
      <w:r>
        <w:rPr>
          <w:rFonts w:ascii="Times New Roman"/>
          <w:b w:val="false"/>
          <w:i w:val="false"/>
          <w:color w:val="000000"/>
          <w:sz w:val="28"/>
          <w:u w:val="single"/>
        </w:rPr>
        <w:t xml:space="preserve">242 </w:t>
      </w:r>
      <w:r>
        <w:rPr>
          <w:rFonts w:ascii="Times New Roman"/>
          <w:b w:val="false"/>
          <w:i w:val="false"/>
          <w:color w:val="000000"/>
          <w:sz w:val="28"/>
        </w:rPr>
        <w:t xml:space="preserve">. Протяженность линии государственной границы между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пограничными знаками N 242 и N </w:t>
      </w:r>
      <w:r>
        <w:rPr>
          <w:rFonts w:ascii="Times New Roman"/>
          <w:b w:val="false"/>
          <w:i w:val="false"/>
          <w:color w:val="000000"/>
          <w:sz w:val="28"/>
          <w:u w:val="single"/>
        </w:rPr>
        <w:t xml:space="preserve">242 </w:t>
      </w:r>
      <w:r>
        <w:rPr>
          <w:rFonts w:ascii="Times New Roman"/>
          <w:b w:val="false"/>
          <w:i w:val="false"/>
          <w:color w:val="000000"/>
          <w:sz w:val="28"/>
        </w:rPr>
        <w:t xml:space="preserve"> составляет 0.6594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242 </w:t>
      </w:r>
      <w:r>
        <w:rPr>
          <w:rFonts w:ascii="Times New Roman"/>
          <w:b w:val="false"/>
          <w:i w:val="false"/>
          <w:color w:val="000000"/>
          <w:sz w:val="28"/>
        </w:rPr>
        <w:t xml:space="preserve"> - промежуточный, железобетонный.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36'36.2" с.ш., 82 </w:t>
      </w:r>
      <w:r>
        <w:rPr>
          <w:rFonts w:ascii="Times New Roman"/>
          <w:b w:val="false"/>
          <w:i w:val="false"/>
          <w:color w:val="000000"/>
          <w:vertAlign w:val="superscript"/>
        </w:rPr>
        <w:t xml:space="preserve">о </w:t>
      </w:r>
      <w:r>
        <w:rPr>
          <w:rFonts w:ascii="Times New Roman"/>
          <w:b w:val="false"/>
          <w:i w:val="false"/>
          <w:color w:val="000000"/>
          <w:sz w:val="28"/>
        </w:rPr>
        <w:t xml:space="preserve">15'36.1"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242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продолжает идти по прямой линии в южном направлении до пограничного знака N 243. Протяженность линии государственной границы между пограничными знаками N </w:t>
      </w:r>
      <w:r>
        <w:rPr>
          <w:rFonts w:ascii="Times New Roman"/>
          <w:b w:val="false"/>
          <w:i w:val="false"/>
          <w:color w:val="000000"/>
          <w:sz w:val="28"/>
          <w:u w:val="single"/>
        </w:rPr>
        <w:t xml:space="preserve">242 </w:t>
      </w:r>
      <w:r>
        <w:rPr>
          <w:rFonts w:ascii="Times New Roman"/>
          <w:b w:val="false"/>
          <w:i w:val="false"/>
          <w:color w:val="000000"/>
          <w:sz w:val="28"/>
        </w:rPr>
        <w:t xml:space="preserve"> и N 243 составляет 0.9913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243 - гранитный.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36'04.3" с.ш., 82 </w:t>
      </w:r>
      <w:r>
        <w:rPr>
          <w:rFonts w:ascii="Times New Roman"/>
          <w:b w:val="false"/>
          <w:i w:val="false"/>
          <w:color w:val="000000"/>
          <w:vertAlign w:val="superscript"/>
        </w:rPr>
        <w:t xml:space="preserve">о </w:t>
      </w:r>
      <w:r>
        <w:rPr>
          <w:rFonts w:ascii="Times New Roman"/>
          <w:b w:val="false"/>
          <w:i w:val="false"/>
          <w:color w:val="000000"/>
          <w:sz w:val="28"/>
        </w:rPr>
        <w:t xml:space="preserve">15'41.9"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243 продолжает идти по прямой линии в южном направлении до пограничного знака N 244. Протяженность линии государственной границы между пограничными знаками N 243 и N 244 составляет 1.0200 км. </w:t>
      </w:r>
    </w:p>
    <w:p>
      <w:pPr>
        <w:spacing w:after="0"/>
        <w:ind w:left="0"/>
        <w:jc w:val="both"/>
      </w:pPr>
      <w:r>
        <w:rPr>
          <w:rFonts w:ascii="Times New Roman"/>
          <w:b w:val="false"/>
          <w:i w:val="false"/>
          <w:color w:val="000000"/>
          <w:sz w:val="28"/>
        </w:rPr>
        <w:t xml:space="preserve">
      Пограничный знак N 244 - железобетонный.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35'31.6" с.ш., 82 </w:t>
      </w:r>
      <w:r>
        <w:rPr>
          <w:rFonts w:ascii="Times New Roman"/>
          <w:b w:val="false"/>
          <w:i w:val="false"/>
          <w:color w:val="000000"/>
          <w:vertAlign w:val="superscript"/>
        </w:rPr>
        <w:t xml:space="preserve">о </w:t>
      </w:r>
      <w:r>
        <w:rPr>
          <w:rFonts w:ascii="Times New Roman"/>
          <w:b w:val="false"/>
          <w:i w:val="false"/>
          <w:color w:val="000000"/>
          <w:sz w:val="28"/>
        </w:rPr>
        <w:t xml:space="preserve">15'48.0"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244 продолжает идти по прямой линии в южном направлении до пограничного знака N 245. Протяженность линии государственной границы между пограничными знаками N 244 и N 245 составляет 0.9507 км. </w:t>
      </w:r>
    </w:p>
    <w:p>
      <w:pPr>
        <w:spacing w:after="0"/>
        <w:ind w:left="0"/>
        <w:jc w:val="both"/>
      </w:pPr>
      <w:r>
        <w:rPr>
          <w:rFonts w:ascii="Times New Roman"/>
          <w:b w:val="false"/>
          <w:i w:val="false"/>
          <w:color w:val="000000"/>
          <w:sz w:val="28"/>
        </w:rPr>
        <w:t xml:space="preserve">
      Пограничный знак N 245 - гранитный.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35'01.0" с.ш., 82 </w:t>
      </w:r>
      <w:r>
        <w:rPr>
          <w:rFonts w:ascii="Times New Roman"/>
          <w:b w:val="false"/>
          <w:i w:val="false"/>
          <w:color w:val="000000"/>
          <w:vertAlign w:val="superscript"/>
        </w:rPr>
        <w:t xml:space="preserve">о </w:t>
      </w:r>
      <w:r>
        <w:rPr>
          <w:rFonts w:ascii="Times New Roman"/>
          <w:b w:val="false"/>
          <w:i w:val="false"/>
          <w:color w:val="000000"/>
          <w:sz w:val="28"/>
        </w:rPr>
        <w:t xml:space="preserve">15'53.6"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245 продолжает идти по прямой линии в южном направлении до пограничного знака N </w:t>
      </w:r>
      <w:r>
        <w:rPr>
          <w:rFonts w:ascii="Times New Roman"/>
          <w:b w:val="false"/>
          <w:i w:val="false"/>
          <w:color w:val="000000"/>
          <w:sz w:val="28"/>
          <w:u w:val="single"/>
        </w:rPr>
        <w:t xml:space="preserve">245 </w:t>
      </w:r>
      <w:r>
        <w:rPr>
          <w:rFonts w:ascii="Times New Roman"/>
          <w:b w:val="false"/>
          <w:i w:val="false"/>
          <w:color w:val="000000"/>
          <w:sz w:val="28"/>
        </w:rPr>
        <w:t xml:space="preserve">. Протяженность линии государственной границы между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пограничными знаками N 245 и N </w:t>
      </w:r>
      <w:r>
        <w:rPr>
          <w:rFonts w:ascii="Times New Roman"/>
          <w:b w:val="false"/>
          <w:i w:val="false"/>
          <w:color w:val="000000"/>
          <w:sz w:val="28"/>
          <w:u w:val="single"/>
        </w:rPr>
        <w:t xml:space="preserve">245 </w:t>
      </w:r>
      <w:r>
        <w:rPr>
          <w:rFonts w:ascii="Times New Roman"/>
          <w:b w:val="false"/>
          <w:i w:val="false"/>
          <w:color w:val="000000"/>
          <w:sz w:val="28"/>
        </w:rPr>
        <w:t xml:space="preserve"> составляет 0.6206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245 </w:t>
      </w:r>
      <w:r>
        <w:rPr>
          <w:rFonts w:ascii="Times New Roman"/>
          <w:b w:val="false"/>
          <w:i w:val="false"/>
          <w:color w:val="000000"/>
          <w:sz w:val="28"/>
        </w:rPr>
        <w:t xml:space="preserve"> - промежуточный, гранитный.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34'41.1" с.ш., 82 </w:t>
      </w:r>
      <w:r>
        <w:rPr>
          <w:rFonts w:ascii="Times New Roman"/>
          <w:b w:val="false"/>
          <w:i w:val="false"/>
          <w:color w:val="000000"/>
          <w:vertAlign w:val="superscript"/>
        </w:rPr>
        <w:t xml:space="preserve">о </w:t>
      </w:r>
      <w:r>
        <w:rPr>
          <w:rFonts w:ascii="Times New Roman"/>
          <w:b w:val="false"/>
          <w:i w:val="false"/>
          <w:color w:val="000000"/>
          <w:sz w:val="28"/>
        </w:rPr>
        <w:t xml:space="preserve">15'57.3"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245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продолжает идти по прямой линии в южном направлении до пограничного знака N 246. Протяженность линии государственной границы между пограничными знаками N </w:t>
      </w:r>
      <w:r>
        <w:rPr>
          <w:rFonts w:ascii="Times New Roman"/>
          <w:b w:val="false"/>
          <w:i w:val="false"/>
          <w:color w:val="000000"/>
          <w:sz w:val="28"/>
          <w:u w:val="single"/>
        </w:rPr>
        <w:t xml:space="preserve">245 </w:t>
      </w:r>
      <w:r>
        <w:rPr>
          <w:rFonts w:ascii="Times New Roman"/>
          <w:b w:val="false"/>
          <w:i w:val="false"/>
          <w:color w:val="000000"/>
          <w:sz w:val="28"/>
        </w:rPr>
        <w:t xml:space="preserve"> и N 246 составляет 0.4693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246 - железобетонный.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34'26.0" с.ш., 82 </w:t>
      </w:r>
      <w:r>
        <w:rPr>
          <w:rFonts w:ascii="Times New Roman"/>
          <w:b w:val="false"/>
          <w:i w:val="false"/>
          <w:color w:val="000000"/>
          <w:vertAlign w:val="superscript"/>
        </w:rPr>
        <w:t xml:space="preserve">о </w:t>
      </w:r>
      <w:r>
        <w:rPr>
          <w:rFonts w:ascii="Times New Roman"/>
          <w:b w:val="false"/>
          <w:i w:val="false"/>
          <w:color w:val="000000"/>
          <w:sz w:val="28"/>
        </w:rPr>
        <w:t xml:space="preserve">16'00.1"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246 продолжает идти по прямой линии в южном направлении до пограничного знака N 247. Протяженность линии государственной границы между пограничными знаками N 246 и N 247 составляет 0.5522 км. </w:t>
      </w:r>
    </w:p>
    <w:p>
      <w:pPr>
        <w:spacing w:after="0"/>
        <w:ind w:left="0"/>
        <w:jc w:val="both"/>
      </w:pPr>
      <w:r>
        <w:rPr>
          <w:rFonts w:ascii="Times New Roman"/>
          <w:b w:val="false"/>
          <w:i w:val="false"/>
          <w:color w:val="000000"/>
          <w:sz w:val="28"/>
        </w:rPr>
        <w:t xml:space="preserve">
      Пограничный знак N 247 - гранитный.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34'08.3" с.ш., 82 </w:t>
      </w:r>
      <w:r>
        <w:rPr>
          <w:rFonts w:ascii="Times New Roman"/>
          <w:b w:val="false"/>
          <w:i w:val="false"/>
          <w:color w:val="000000"/>
          <w:vertAlign w:val="superscript"/>
        </w:rPr>
        <w:t xml:space="preserve">о </w:t>
      </w:r>
      <w:r>
        <w:rPr>
          <w:rFonts w:ascii="Times New Roman"/>
          <w:b w:val="false"/>
          <w:i w:val="false"/>
          <w:color w:val="000000"/>
          <w:sz w:val="28"/>
        </w:rPr>
        <w:t xml:space="preserve">16'03.3"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247 продолжает идти по прямой линии в южном направлении до пограничного знака N </w:t>
      </w:r>
      <w:r>
        <w:rPr>
          <w:rFonts w:ascii="Times New Roman"/>
          <w:b w:val="false"/>
          <w:i w:val="false"/>
          <w:color w:val="000000"/>
          <w:sz w:val="28"/>
          <w:u w:val="single"/>
        </w:rPr>
        <w:t xml:space="preserve">247 </w:t>
      </w:r>
      <w:r>
        <w:rPr>
          <w:rFonts w:ascii="Times New Roman"/>
          <w:b w:val="false"/>
          <w:i w:val="false"/>
          <w:color w:val="000000"/>
          <w:sz w:val="28"/>
        </w:rPr>
        <w:t xml:space="preserve">. Протяженность линии государственной границы между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пограничными знаками N 247 и N </w:t>
      </w:r>
      <w:r>
        <w:rPr>
          <w:rFonts w:ascii="Times New Roman"/>
          <w:b w:val="false"/>
          <w:i w:val="false"/>
          <w:color w:val="000000"/>
          <w:sz w:val="28"/>
          <w:u w:val="single"/>
        </w:rPr>
        <w:t xml:space="preserve">247 </w:t>
      </w:r>
      <w:r>
        <w:rPr>
          <w:rFonts w:ascii="Times New Roman"/>
          <w:b w:val="false"/>
          <w:i w:val="false"/>
          <w:color w:val="000000"/>
          <w:sz w:val="28"/>
        </w:rPr>
        <w:t xml:space="preserve"> составляет 1.0287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247 - промежуточный, гранитный.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33'35.2" с.ш., 82 </w:t>
      </w:r>
      <w:r>
        <w:rPr>
          <w:rFonts w:ascii="Times New Roman"/>
          <w:b w:val="false"/>
          <w:i w:val="false"/>
          <w:color w:val="000000"/>
          <w:vertAlign w:val="superscript"/>
        </w:rPr>
        <w:t xml:space="preserve">о </w:t>
      </w:r>
      <w:r>
        <w:rPr>
          <w:rFonts w:ascii="Times New Roman"/>
          <w:b w:val="false"/>
          <w:i w:val="false"/>
          <w:color w:val="000000"/>
          <w:sz w:val="28"/>
        </w:rPr>
        <w:t xml:space="preserve">16'09.4"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247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продолжает идти по прямой линии в южном направлении до пограничного знака N 248. Протяженность линии государственной границы между пограничными знаками N </w:t>
      </w:r>
      <w:r>
        <w:rPr>
          <w:rFonts w:ascii="Times New Roman"/>
          <w:b w:val="false"/>
          <w:i w:val="false"/>
          <w:color w:val="000000"/>
          <w:sz w:val="28"/>
          <w:u w:val="single"/>
        </w:rPr>
        <w:t xml:space="preserve">247 </w:t>
      </w:r>
      <w:r>
        <w:rPr>
          <w:rFonts w:ascii="Times New Roman"/>
          <w:b w:val="false"/>
          <w:i w:val="false"/>
          <w:color w:val="000000"/>
          <w:sz w:val="28"/>
        </w:rPr>
        <w:t xml:space="preserve"> и N 248 составляет 1.0655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248 - железобетонный.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33'01.0" с.ш., 82 </w:t>
      </w:r>
      <w:r>
        <w:rPr>
          <w:rFonts w:ascii="Times New Roman"/>
          <w:b w:val="false"/>
          <w:i w:val="false"/>
          <w:color w:val="000000"/>
          <w:vertAlign w:val="superscript"/>
        </w:rPr>
        <w:t xml:space="preserve">о </w:t>
      </w:r>
      <w:r>
        <w:rPr>
          <w:rFonts w:ascii="Times New Roman"/>
          <w:b w:val="false"/>
          <w:i w:val="false"/>
          <w:color w:val="000000"/>
          <w:sz w:val="28"/>
        </w:rPr>
        <w:t xml:space="preserve">16'15.7" в.д. </w:t>
      </w:r>
    </w:p>
    <w:bookmarkStart w:name="z35" w:id="34"/>
    <w:p>
      <w:pPr>
        <w:spacing w:after="0"/>
        <w:ind w:left="0"/>
        <w:jc w:val="both"/>
      </w:pPr>
      <w:r>
        <w:rPr>
          <w:rFonts w:ascii="Times New Roman"/>
          <w:b w:val="false"/>
          <w:i w:val="false"/>
          <w:color w:val="000000"/>
          <w:sz w:val="28"/>
        </w:rPr>
        <w:t xml:space="preserve">
      26. Линия государственной границы от пограничного знака N 248 идет по прямой линии в юго-юго-восточном направлении до пограничного знака N 249, затем идет по прямой линии в востоко-юго-восточном направлении до пограничного знака N 257, далее идет  по прямой линии в востоко-юго-восточном направлении до пограничного знака N 262, отсюда идет по прямой линии в юго-юго-восточном направлении до пограничного знака N 267, затем идет по прямой линии в южном направлении до пограничного знака N 275, далее идет по прямой линии в юго-западном направлении до стыка казахстанско-китайской железной дороги. Протяженность линии государственной границы на данном участке составляет 51.6125 км. </w:t>
      </w:r>
    </w:p>
    <w:bookmarkEnd w:id="34"/>
    <w:p>
      <w:pPr>
        <w:spacing w:after="0"/>
        <w:ind w:left="0"/>
        <w:jc w:val="both"/>
      </w:pPr>
      <w:r>
        <w:rPr>
          <w:rFonts w:ascii="Times New Roman"/>
          <w:b w:val="false"/>
          <w:i w:val="false"/>
          <w:color w:val="000000"/>
          <w:sz w:val="28"/>
        </w:rPr>
        <w:t xml:space="preserve">
      Линия государственной границы от пограничного знака N 248 идет по прямой линии в юго-юго-восточном направлении до пограничного знака N 249. Протяженность линии государственной границы между пограничными знаками N 248 и N 249 составляет 1.8962 км. </w:t>
      </w:r>
    </w:p>
    <w:p>
      <w:pPr>
        <w:spacing w:after="0"/>
        <w:ind w:left="0"/>
        <w:jc w:val="both"/>
      </w:pPr>
      <w:r>
        <w:rPr>
          <w:rFonts w:ascii="Times New Roman"/>
          <w:b w:val="false"/>
          <w:i w:val="false"/>
          <w:color w:val="000000"/>
          <w:sz w:val="28"/>
        </w:rPr>
        <w:t xml:space="preserve">
      Пограничный знак N 249 - гранитный.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32'04.4" с.ш., 82 </w:t>
      </w:r>
      <w:r>
        <w:rPr>
          <w:rFonts w:ascii="Times New Roman"/>
          <w:b w:val="false"/>
          <w:i w:val="false"/>
          <w:color w:val="000000"/>
          <w:vertAlign w:val="superscript"/>
        </w:rPr>
        <w:t xml:space="preserve">о </w:t>
      </w:r>
      <w:r>
        <w:rPr>
          <w:rFonts w:ascii="Times New Roman"/>
          <w:b w:val="false"/>
          <w:i w:val="false"/>
          <w:color w:val="000000"/>
          <w:sz w:val="28"/>
        </w:rPr>
        <w:t xml:space="preserve">16'49.4"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249 идет по прямой линии в востоко-юго-восточном направлении до пограничного знака N </w:t>
      </w:r>
      <w:r>
        <w:rPr>
          <w:rFonts w:ascii="Times New Roman"/>
          <w:b w:val="false"/>
          <w:i w:val="false"/>
          <w:color w:val="000000"/>
          <w:sz w:val="28"/>
          <w:u w:val="single"/>
        </w:rPr>
        <w:t xml:space="preserve">249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границы между пограничными знаками N 249 и N </w:t>
      </w:r>
      <w:r>
        <w:rPr>
          <w:rFonts w:ascii="Times New Roman"/>
          <w:b w:val="false"/>
          <w:i w:val="false"/>
          <w:color w:val="000000"/>
          <w:sz w:val="28"/>
          <w:u w:val="single"/>
        </w:rPr>
        <w:t xml:space="preserve">249 </w:t>
      </w:r>
      <w:r>
        <w:rPr>
          <w:rFonts w:ascii="Times New Roman"/>
          <w:b w:val="false"/>
          <w:i w:val="false"/>
          <w:color w:val="000000"/>
          <w:sz w:val="28"/>
        </w:rPr>
        <w:t xml:space="preserve"> составляет 0.2916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249 </w:t>
      </w:r>
      <w:r>
        <w:rPr>
          <w:rFonts w:ascii="Times New Roman"/>
          <w:b w:val="false"/>
          <w:i w:val="false"/>
          <w:color w:val="000000"/>
          <w:sz w:val="28"/>
        </w:rPr>
        <w:t xml:space="preserve"> - промежуточный, гранитный.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31'59.1" с.ш., 82 </w:t>
      </w:r>
      <w:r>
        <w:rPr>
          <w:rFonts w:ascii="Times New Roman"/>
          <w:b w:val="false"/>
          <w:i w:val="false"/>
          <w:color w:val="000000"/>
          <w:vertAlign w:val="superscript"/>
        </w:rPr>
        <w:t xml:space="preserve">о </w:t>
      </w:r>
      <w:r>
        <w:rPr>
          <w:rFonts w:ascii="Times New Roman"/>
          <w:b w:val="false"/>
          <w:i w:val="false"/>
          <w:color w:val="000000"/>
          <w:sz w:val="28"/>
        </w:rPr>
        <w:t xml:space="preserve">17'00.6"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249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продолжает идти по прямой линии в востоко-юго-восточном направлении до пограничного знака N 250. Протяженность линии государственной границы между пограничными знаками N </w:t>
      </w:r>
      <w:r>
        <w:rPr>
          <w:rFonts w:ascii="Times New Roman"/>
          <w:b w:val="false"/>
          <w:i w:val="false"/>
          <w:color w:val="000000"/>
          <w:sz w:val="28"/>
          <w:u w:val="single"/>
        </w:rPr>
        <w:t xml:space="preserve">249 </w:t>
      </w:r>
      <w:r>
        <w:rPr>
          <w:rFonts w:ascii="Times New Roman"/>
          <w:b w:val="false"/>
          <w:i w:val="false"/>
          <w:color w:val="000000"/>
          <w:sz w:val="28"/>
        </w:rPr>
        <w:t xml:space="preserve"> и N 250 составляет 2.2245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250 - железобетонный.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31'18.7" с.ш., 82 </w:t>
      </w:r>
      <w:r>
        <w:rPr>
          <w:rFonts w:ascii="Times New Roman"/>
          <w:b w:val="false"/>
          <w:i w:val="false"/>
          <w:color w:val="000000"/>
          <w:vertAlign w:val="superscript"/>
        </w:rPr>
        <w:t xml:space="preserve">о </w:t>
      </w:r>
      <w:r>
        <w:rPr>
          <w:rFonts w:ascii="Times New Roman"/>
          <w:b w:val="false"/>
          <w:i w:val="false"/>
          <w:color w:val="000000"/>
          <w:sz w:val="28"/>
        </w:rPr>
        <w:t xml:space="preserve">18'25.4"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250 продолжает идти по прямой линии в востоко-юго-восточном направлении до пограничного знака N </w:t>
      </w:r>
      <w:r>
        <w:rPr>
          <w:rFonts w:ascii="Times New Roman"/>
          <w:b w:val="false"/>
          <w:i w:val="false"/>
          <w:color w:val="000000"/>
          <w:sz w:val="28"/>
          <w:u w:val="single"/>
        </w:rPr>
        <w:t xml:space="preserve">250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границы между пограничными знаками N 250 и N </w:t>
      </w:r>
      <w:r>
        <w:rPr>
          <w:rFonts w:ascii="Times New Roman"/>
          <w:b w:val="false"/>
          <w:i w:val="false"/>
          <w:color w:val="000000"/>
          <w:sz w:val="28"/>
          <w:u w:val="single"/>
        </w:rPr>
        <w:t xml:space="preserve">250 </w:t>
      </w:r>
      <w:r>
        <w:rPr>
          <w:rFonts w:ascii="Times New Roman"/>
          <w:b w:val="false"/>
          <w:i w:val="false"/>
          <w:color w:val="000000"/>
          <w:sz w:val="28"/>
        </w:rPr>
        <w:t xml:space="preserve"> составляет 0.5767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250 </w:t>
      </w:r>
      <w:r>
        <w:rPr>
          <w:rFonts w:ascii="Times New Roman"/>
          <w:b w:val="false"/>
          <w:i w:val="false"/>
          <w:color w:val="000000"/>
          <w:sz w:val="28"/>
        </w:rPr>
        <w:t xml:space="preserve"> - промежуточный, железобетонный.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31'08.2" с.ш., 82 </w:t>
      </w:r>
      <w:r>
        <w:rPr>
          <w:rFonts w:ascii="Times New Roman"/>
          <w:b w:val="false"/>
          <w:i w:val="false"/>
          <w:color w:val="000000"/>
          <w:vertAlign w:val="superscript"/>
        </w:rPr>
        <w:t xml:space="preserve">о </w:t>
      </w:r>
      <w:r>
        <w:rPr>
          <w:rFonts w:ascii="Times New Roman"/>
          <w:b w:val="false"/>
          <w:i w:val="false"/>
          <w:color w:val="000000"/>
          <w:sz w:val="28"/>
        </w:rPr>
        <w:t xml:space="preserve">18'47.4"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250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продолжает идти по прямой линии в востоко-юго-восточном направлении до пограничного знака N 251. Протяженность линии государственной границы между пограничными знаками N </w:t>
      </w:r>
      <w:r>
        <w:rPr>
          <w:rFonts w:ascii="Times New Roman"/>
          <w:b w:val="false"/>
          <w:i w:val="false"/>
          <w:color w:val="000000"/>
          <w:sz w:val="28"/>
          <w:u w:val="single"/>
        </w:rPr>
        <w:t xml:space="preserve">250 </w:t>
      </w:r>
      <w:r>
        <w:rPr>
          <w:rFonts w:ascii="Times New Roman"/>
          <w:b w:val="false"/>
          <w:i w:val="false"/>
          <w:color w:val="000000"/>
          <w:sz w:val="28"/>
        </w:rPr>
        <w:t xml:space="preserve"> и N 251 составляет 1.7593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251 - гранитный.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30'36.1" с.ш., 82 </w:t>
      </w:r>
      <w:r>
        <w:rPr>
          <w:rFonts w:ascii="Times New Roman"/>
          <w:b w:val="false"/>
          <w:i w:val="false"/>
          <w:color w:val="000000"/>
          <w:vertAlign w:val="superscript"/>
        </w:rPr>
        <w:t xml:space="preserve">о </w:t>
      </w:r>
      <w:r>
        <w:rPr>
          <w:rFonts w:ascii="Times New Roman"/>
          <w:b w:val="false"/>
          <w:i w:val="false"/>
          <w:color w:val="000000"/>
          <w:sz w:val="28"/>
        </w:rPr>
        <w:t xml:space="preserve">19'54.4"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251 продолжает идти по прямой линии в востоко-юго-восточном направлении до пограничного знака N </w:t>
      </w:r>
      <w:r>
        <w:rPr>
          <w:rFonts w:ascii="Times New Roman"/>
          <w:b w:val="false"/>
          <w:i w:val="false"/>
          <w:color w:val="000000"/>
          <w:sz w:val="28"/>
          <w:u w:val="single"/>
        </w:rPr>
        <w:t xml:space="preserve">251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границы между пограничными знаками N 251 и N </w:t>
      </w:r>
      <w:r>
        <w:rPr>
          <w:rFonts w:ascii="Times New Roman"/>
          <w:b w:val="false"/>
          <w:i w:val="false"/>
          <w:color w:val="000000"/>
          <w:sz w:val="28"/>
          <w:u w:val="single"/>
        </w:rPr>
        <w:t xml:space="preserve">251 </w:t>
      </w:r>
      <w:r>
        <w:rPr>
          <w:rFonts w:ascii="Times New Roman"/>
          <w:b w:val="false"/>
          <w:i w:val="false"/>
          <w:color w:val="000000"/>
          <w:sz w:val="28"/>
        </w:rPr>
        <w:t xml:space="preserve"> составляет 0.4959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251 </w:t>
      </w:r>
      <w:r>
        <w:rPr>
          <w:rFonts w:ascii="Times New Roman"/>
          <w:b w:val="false"/>
          <w:i w:val="false"/>
          <w:color w:val="000000"/>
          <w:sz w:val="28"/>
        </w:rPr>
        <w:t xml:space="preserve"> - промежуточный, гранитный.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30'27.1" с.ш., 82 </w:t>
      </w:r>
      <w:r>
        <w:rPr>
          <w:rFonts w:ascii="Times New Roman"/>
          <w:b w:val="false"/>
          <w:i w:val="false"/>
          <w:color w:val="000000"/>
          <w:vertAlign w:val="superscript"/>
        </w:rPr>
        <w:t xml:space="preserve">о </w:t>
      </w:r>
      <w:r>
        <w:rPr>
          <w:rFonts w:ascii="Times New Roman"/>
          <w:b w:val="false"/>
          <w:i w:val="false"/>
          <w:color w:val="000000"/>
          <w:sz w:val="28"/>
        </w:rPr>
        <w:t xml:space="preserve">20'13.3"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251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продолжает идти по прямой линии в востоко-юго-восточном направлении до пограничного знака N </w:t>
      </w:r>
      <w:r>
        <w:rPr>
          <w:rFonts w:ascii="Times New Roman"/>
          <w:b w:val="false"/>
          <w:i w:val="false"/>
          <w:color w:val="000000"/>
          <w:sz w:val="28"/>
          <w:u w:val="single"/>
        </w:rPr>
        <w:t xml:space="preserve">251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границы между пограничными знаками N </w:t>
      </w:r>
      <w:r>
        <w:rPr>
          <w:rFonts w:ascii="Times New Roman"/>
          <w:b w:val="false"/>
          <w:i w:val="false"/>
          <w:color w:val="000000"/>
          <w:sz w:val="28"/>
          <w:u w:val="single"/>
        </w:rPr>
        <w:t xml:space="preserve">251 </w:t>
      </w:r>
      <w:r>
        <w:rPr>
          <w:rFonts w:ascii="Times New Roman"/>
          <w:b w:val="false"/>
          <w:i w:val="false"/>
          <w:color w:val="000000"/>
          <w:sz w:val="28"/>
        </w:rPr>
        <w:t xml:space="preserve"> и N </w:t>
      </w:r>
      <w:r>
        <w:rPr>
          <w:rFonts w:ascii="Times New Roman"/>
          <w:b w:val="false"/>
          <w:i w:val="false"/>
          <w:color w:val="000000"/>
          <w:sz w:val="28"/>
          <w:u w:val="single"/>
        </w:rPr>
        <w:t xml:space="preserve">251 </w:t>
      </w:r>
      <w:r>
        <w:rPr>
          <w:rFonts w:ascii="Times New Roman"/>
          <w:b w:val="false"/>
          <w:i w:val="false"/>
          <w:color w:val="000000"/>
          <w:sz w:val="28"/>
        </w:rPr>
        <w:t xml:space="preserve"> составляет 0.3646 </w:t>
      </w:r>
    </w:p>
    <w:p>
      <w:pPr>
        <w:spacing w:after="0"/>
        <w:ind w:left="0"/>
        <w:jc w:val="both"/>
      </w:pPr>
      <w:r>
        <w:rPr>
          <w:rFonts w:ascii="Times New Roman"/>
          <w:b w:val="false"/>
          <w:i w:val="false"/>
          <w:color w:val="000000"/>
          <w:sz w:val="28"/>
        </w:rPr>
        <w:t xml:space="preserve">
                                            1       2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251 </w:t>
      </w:r>
      <w:r>
        <w:rPr>
          <w:rFonts w:ascii="Times New Roman"/>
          <w:b w:val="false"/>
          <w:i w:val="false"/>
          <w:color w:val="000000"/>
          <w:sz w:val="28"/>
        </w:rPr>
        <w:t xml:space="preserve"> - промежуточный, гранитный. Его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30'20.4" с.ш., 82 </w:t>
      </w:r>
      <w:r>
        <w:rPr>
          <w:rFonts w:ascii="Times New Roman"/>
          <w:b w:val="false"/>
          <w:i w:val="false"/>
          <w:color w:val="000000"/>
          <w:vertAlign w:val="superscript"/>
        </w:rPr>
        <w:t xml:space="preserve">о </w:t>
      </w:r>
      <w:r>
        <w:rPr>
          <w:rFonts w:ascii="Times New Roman"/>
          <w:b w:val="false"/>
          <w:i w:val="false"/>
          <w:color w:val="000000"/>
          <w:sz w:val="28"/>
        </w:rPr>
        <w:t xml:space="preserve">20'27.2"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251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продолжает идти по прямой линии в востоко-юго-восточном направлении до пограничного знака N 252. Протяженность линии государственной границы между пограничными знаками N </w:t>
      </w:r>
      <w:r>
        <w:rPr>
          <w:rFonts w:ascii="Times New Roman"/>
          <w:b w:val="false"/>
          <w:i w:val="false"/>
          <w:color w:val="000000"/>
          <w:sz w:val="28"/>
          <w:u w:val="single"/>
        </w:rPr>
        <w:t xml:space="preserve">251 </w:t>
      </w:r>
      <w:r>
        <w:rPr>
          <w:rFonts w:ascii="Times New Roman"/>
          <w:b w:val="false"/>
          <w:i w:val="false"/>
          <w:color w:val="000000"/>
          <w:sz w:val="28"/>
        </w:rPr>
        <w:t xml:space="preserve"> и N 252 составляет 1.0022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252 - железобетонный.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30'02.2" с.ш., 82 </w:t>
      </w:r>
      <w:r>
        <w:rPr>
          <w:rFonts w:ascii="Times New Roman"/>
          <w:b w:val="false"/>
          <w:i w:val="false"/>
          <w:color w:val="000000"/>
          <w:vertAlign w:val="superscript"/>
        </w:rPr>
        <w:t xml:space="preserve">о </w:t>
      </w:r>
      <w:r>
        <w:rPr>
          <w:rFonts w:ascii="Times New Roman"/>
          <w:b w:val="false"/>
          <w:i w:val="false"/>
          <w:color w:val="000000"/>
          <w:sz w:val="28"/>
        </w:rPr>
        <w:t xml:space="preserve">21'05.4"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252 продолжает идти по прямой линии в востоко-юго-восточном направлении до пограничного знака N </w:t>
      </w:r>
      <w:r>
        <w:rPr>
          <w:rFonts w:ascii="Times New Roman"/>
          <w:b w:val="false"/>
          <w:i w:val="false"/>
          <w:color w:val="000000"/>
          <w:sz w:val="28"/>
          <w:u w:val="single"/>
        </w:rPr>
        <w:t xml:space="preserve">252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границы между пограничными знаками N 252 и N </w:t>
      </w:r>
      <w:r>
        <w:rPr>
          <w:rFonts w:ascii="Times New Roman"/>
          <w:b w:val="false"/>
          <w:i w:val="false"/>
          <w:color w:val="000000"/>
          <w:sz w:val="28"/>
          <w:u w:val="single"/>
        </w:rPr>
        <w:t xml:space="preserve">252 </w:t>
      </w:r>
      <w:r>
        <w:rPr>
          <w:rFonts w:ascii="Times New Roman"/>
          <w:b w:val="false"/>
          <w:i w:val="false"/>
          <w:color w:val="000000"/>
          <w:sz w:val="28"/>
        </w:rPr>
        <w:t xml:space="preserve"> составляет 0.6355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252 </w:t>
      </w:r>
      <w:r>
        <w:rPr>
          <w:rFonts w:ascii="Times New Roman"/>
          <w:b w:val="false"/>
          <w:i w:val="false"/>
          <w:color w:val="000000"/>
          <w:sz w:val="28"/>
        </w:rPr>
        <w:t xml:space="preserve"> - промежуточный, железобетонный.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29'50.6" с.ш., 82 </w:t>
      </w:r>
      <w:r>
        <w:rPr>
          <w:rFonts w:ascii="Times New Roman"/>
          <w:b w:val="false"/>
          <w:i w:val="false"/>
          <w:color w:val="000000"/>
          <w:vertAlign w:val="superscript"/>
        </w:rPr>
        <w:t xml:space="preserve">о </w:t>
      </w:r>
      <w:r>
        <w:rPr>
          <w:rFonts w:ascii="Times New Roman"/>
          <w:b w:val="false"/>
          <w:i w:val="false"/>
          <w:color w:val="000000"/>
          <w:sz w:val="28"/>
        </w:rPr>
        <w:t xml:space="preserve">21'29.5"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252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продолжает идти по прямой линии в востоко-юго-восточном направлении до пограничного знака N </w:t>
      </w:r>
      <w:r>
        <w:rPr>
          <w:rFonts w:ascii="Times New Roman"/>
          <w:b w:val="false"/>
          <w:i w:val="false"/>
          <w:color w:val="000000"/>
          <w:sz w:val="28"/>
          <w:u w:val="single"/>
        </w:rPr>
        <w:t xml:space="preserve">252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границы между пограничными знаками N </w:t>
      </w:r>
      <w:r>
        <w:rPr>
          <w:rFonts w:ascii="Times New Roman"/>
          <w:b w:val="false"/>
          <w:i w:val="false"/>
          <w:color w:val="000000"/>
          <w:sz w:val="28"/>
          <w:u w:val="single"/>
        </w:rPr>
        <w:t xml:space="preserve">252 </w:t>
      </w:r>
      <w:r>
        <w:rPr>
          <w:rFonts w:ascii="Times New Roman"/>
          <w:b w:val="false"/>
          <w:i w:val="false"/>
          <w:color w:val="000000"/>
          <w:sz w:val="28"/>
        </w:rPr>
        <w:t xml:space="preserve"> и N </w:t>
      </w:r>
      <w:r>
        <w:rPr>
          <w:rFonts w:ascii="Times New Roman"/>
          <w:b w:val="false"/>
          <w:i w:val="false"/>
          <w:color w:val="000000"/>
          <w:sz w:val="28"/>
          <w:u w:val="single"/>
        </w:rPr>
        <w:t xml:space="preserve">252 </w:t>
      </w:r>
      <w:r>
        <w:rPr>
          <w:rFonts w:ascii="Times New Roman"/>
          <w:b w:val="false"/>
          <w:i w:val="false"/>
          <w:color w:val="000000"/>
          <w:sz w:val="28"/>
        </w:rPr>
        <w:t xml:space="preserve"> составляет 0.3657 </w:t>
      </w:r>
    </w:p>
    <w:p>
      <w:pPr>
        <w:spacing w:after="0"/>
        <w:ind w:left="0"/>
        <w:jc w:val="both"/>
      </w:pPr>
      <w:r>
        <w:rPr>
          <w:rFonts w:ascii="Times New Roman"/>
          <w:b w:val="false"/>
          <w:i w:val="false"/>
          <w:color w:val="000000"/>
          <w:sz w:val="28"/>
        </w:rPr>
        <w:t xml:space="preserve">
                                            1       2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252 </w:t>
      </w:r>
      <w:r>
        <w:rPr>
          <w:rFonts w:ascii="Times New Roman"/>
          <w:b w:val="false"/>
          <w:i w:val="false"/>
          <w:color w:val="000000"/>
          <w:sz w:val="28"/>
        </w:rPr>
        <w:t xml:space="preserve"> - промежуточный, железобетонный. Его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29'44.0" с.ш., 82 </w:t>
      </w:r>
      <w:r>
        <w:rPr>
          <w:rFonts w:ascii="Times New Roman"/>
          <w:b w:val="false"/>
          <w:i w:val="false"/>
          <w:color w:val="000000"/>
          <w:vertAlign w:val="superscript"/>
        </w:rPr>
        <w:t xml:space="preserve">о </w:t>
      </w:r>
      <w:r>
        <w:rPr>
          <w:rFonts w:ascii="Times New Roman"/>
          <w:b w:val="false"/>
          <w:i w:val="false"/>
          <w:color w:val="000000"/>
          <w:sz w:val="28"/>
        </w:rPr>
        <w:t xml:space="preserve">21'43.5"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252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продолжает идти по прямой линии в востоко-юго-восточном направлении до пограничного знака N 253. Протяженность линии государственной границы между пограничными знаками N </w:t>
      </w:r>
      <w:r>
        <w:rPr>
          <w:rFonts w:ascii="Times New Roman"/>
          <w:b w:val="false"/>
          <w:i w:val="false"/>
          <w:color w:val="000000"/>
          <w:sz w:val="28"/>
          <w:u w:val="single"/>
        </w:rPr>
        <w:t xml:space="preserve">252 </w:t>
      </w:r>
      <w:r>
        <w:rPr>
          <w:rFonts w:ascii="Times New Roman"/>
          <w:b w:val="false"/>
          <w:i w:val="false"/>
          <w:color w:val="000000"/>
          <w:sz w:val="28"/>
        </w:rPr>
        <w:t xml:space="preserve"> и N 253 составляет 0.4406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253 - гранитный.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29'35.9" с.ш., 82 </w:t>
      </w:r>
      <w:r>
        <w:rPr>
          <w:rFonts w:ascii="Times New Roman"/>
          <w:b w:val="false"/>
          <w:i w:val="false"/>
          <w:color w:val="000000"/>
          <w:vertAlign w:val="superscript"/>
        </w:rPr>
        <w:t xml:space="preserve">о </w:t>
      </w:r>
      <w:r>
        <w:rPr>
          <w:rFonts w:ascii="Times New Roman"/>
          <w:b w:val="false"/>
          <w:i w:val="false"/>
          <w:color w:val="000000"/>
          <w:sz w:val="28"/>
        </w:rPr>
        <w:t xml:space="preserve">22'00.2"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253 продолжает идти по прямой линии в востоко-юго-восточном направлении до пограничного знака N 254. Протяженность линии государственной границы между пограничными знаками N 253 и N 254 составляет 1.6797 км. </w:t>
      </w:r>
    </w:p>
    <w:p>
      <w:pPr>
        <w:spacing w:after="0"/>
        <w:ind w:left="0"/>
        <w:jc w:val="both"/>
      </w:pPr>
      <w:r>
        <w:rPr>
          <w:rFonts w:ascii="Times New Roman"/>
          <w:b w:val="false"/>
          <w:i w:val="false"/>
          <w:color w:val="000000"/>
          <w:sz w:val="28"/>
        </w:rPr>
        <w:t xml:space="preserve">
      Пограничный знак N 254 - железобетонный.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29'05.3" с.ш., 82 </w:t>
      </w:r>
      <w:r>
        <w:rPr>
          <w:rFonts w:ascii="Times New Roman"/>
          <w:b w:val="false"/>
          <w:i w:val="false"/>
          <w:color w:val="000000"/>
          <w:vertAlign w:val="superscript"/>
        </w:rPr>
        <w:t xml:space="preserve">о </w:t>
      </w:r>
      <w:r>
        <w:rPr>
          <w:rFonts w:ascii="Times New Roman"/>
          <w:b w:val="false"/>
          <w:i w:val="false"/>
          <w:color w:val="000000"/>
          <w:sz w:val="28"/>
        </w:rPr>
        <w:t xml:space="preserve">23'04.1"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254 продолжает идти по прямой линии в востоко-юго-восточном направлении до пограничного знака N 255. Протяженность линии государственной границы между пограничными знаками N 254 и N 255 составляет 2.2071 км. </w:t>
      </w:r>
    </w:p>
    <w:p>
      <w:pPr>
        <w:spacing w:after="0"/>
        <w:ind w:left="0"/>
        <w:jc w:val="both"/>
      </w:pPr>
      <w:r>
        <w:rPr>
          <w:rFonts w:ascii="Times New Roman"/>
          <w:b w:val="false"/>
          <w:i w:val="false"/>
          <w:color w:val="000000"/>
          <w:sz w:val="28"/>
        </w:rPr>
        <w:t xml:space="preserve">
      Пограничный знак N 255 - гранитный.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28'25.0" с.ш., 82 </w:t>
      </w:r>
      <w:r>
        <w:rPr>
          <w:rFonts w:ascii="Times New Roman"/>
          <w:b w:val="false"/>
          <w:i w:val="false"/>
          <w:color w:val="000000"/>
          <w:vertAlign w:val="superscript"/>
        </w:rPr>
        <w:t xml:space="preserve">о </w:t>
      </w:r>
      <w:r>
        <w:rPr>
          <w:rFonts w:ascii="Times New Roman"/>
          <w:b w:val="false"/>
          <w:i w:val="false"/>
          <w:color w:val="000000"/>
          <w:sz w:val="28"/>
        </w:rPr>
        <w:t xml:space="preserve">24'28.1"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255 продолжает идти по прямой линии в востоко-юго-восточном направлении до пограничного знака N 256. Протяженность линии государственной границы между пограничными знаками N 255 и N 256 составляет 1.2815 км. </w:t>
      </w:r>
    </w:p>
    <w:p>
      <w:pPr>
        <w:spacing w:after="0"/>
        <w:ind w:left="0"/>
        <w:jc w:val="both"/>
      </w:pPr>
      <w:r>
        <w:rPr>
          <w:rFonts w:ascii="Times New Roman"/>
          <w:b w:val="false"/>
          <w:i w:val="false"/>
          <w:color w:val="000000"/>
          <w:sz w:val="28"/>
        </w:rPr>
        <w:t xml:space="preserve">
      Пограничный знак N 256 - железобетонный.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28'01.6" с.ш., 82 </w:t>
      </w:r>
      <w:r>
        <w:rPr>
          <w:rFonts w:ascii="Times New Roman"/>
          <w:b w:val="false"/>
          <w:i w:val="false"/>
          <w:color w:val="000000"/>
          <w:vertAlign w:val="superscript"/>
        </w:rPr>
        <w:t xml:space="preserve">о </w:t>
      </w:r>
      <w:r>
        <w:rPr>
          <w:rFonts w:ascii="Times New Roman"/>
          <w:b w:val="false"/>
          <w:i w:val="false"/>
          <w:color w:val="000000"/>
          <w:sz w:val="28"/>
        </w:rPr>
        <w:t xml:space="preserve">25'16.8"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256 продолжает идти по прямой линии в востоко-юго-восточном направлении до пограничного знака N </w:t>
      </w:r>
      <w:r>
        <w:rPr>
          <w:rFonts w:ascii="Times New Roman"/>
          <w:b w:val="false"/>
          <w:i w:val="false"/>
          <w:color w:val="000000"/>
          <w:sz w:val="28"/>
          <w:u w:val="single"/>
        </w:rPr>
        <w:t xml:space="preserve">256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границы между пограничными знаками N 256 и N </w:t>
      </w:r>
      <w:r>
        <w:rPr>
          <w:rFonts w:ascii="Times New Roman"/>
          <w:b w:val="false"/>
          <w:i w:val="false"/>
          <w:color w:val="000000"/>
          <w:sz w:val="28"/>
          <w:u w:val="single"/>
        </w:rPr>
        <w:t xml:space="preserve">256 </w:t>
      </w:r>
      <w:r>
        <w:rPr>
          <w:rFonts w:ascii="Times New Roman"/>
          <w:b w:val="false"/>
          <w:i w:val="false"/>
          <w:color w:val="000000"/>
          <w:sz w:val="28"/>
        </w:rPr>
        <w:t xml:space="preserve"> составляет 0.9896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256 </w:t>
      </w:r>
      <w:r>
        <w:rPr>
          <w:rFonts w:ascii="Times New Roman"/>
          <w:b w:val="false"/>
          <w:i w:val="false"/>
          <w:color w:val="000000"/>
          <w:sz w:val="28"/>
        </w:rPr>
        <w:t xml:space="preserve"> - промежуточный, железобетонный,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расположен к северо-западу от сухого оврага в урочище Сарыбулак (Декнакты).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27'43.5" с.ш., 82 </w:t>
      </w:r>
      <w:r>
        <w:rPr>
          <w:rFonts w:ascii="Times New Roman"/>
          <w:b w:val="false"/>
          <w:i w:val="false"/>
          <w:color w:val="000000"/>
          <w:vertAlign w:val="superscript"/>
        </w:rPr>
        <w:t xml:space="preserve">о </w:t>
      </w:r>
      <w:r>
        <w:rPr>
          <w:rFonts w:ascii="Times New Roman"/>
          <w:b w:val="false"/>
          <w:i w:val="false"/>
          <w:color w:val="000000"/>
          <w:sz w:val="28"/>
        </w:rPr>
        <w:t xml:space="preserve">25'54.4"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256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продолжает идти по прямой линии в востоко-юго-восточном направлении, пересекает сухой овраг в урочище Сарыбулак (Декнакты) и идет до пограничного знака N 257. Протяженность линии государственной границы между пограничными знаками N </w:t>
      </w:r>
      <w:r>
        <w:rPr>
          <w:rFonts w:ascii="Times New Roman"/>
          <w:b w:val="false"/>
          <w:i w:val="false"/>
          <w:color w:val="000000"/>
          <w:sz w:val="28"/>
          <w:u w:val="single"/>
        </w:rPr>
        <w:t xml:space="preserve">256 </w:t>
      </w:r>
      <w:r>
        <w:rPr>
          <w:rFonts w:ascii="Times New Roman"/>
          <w:b w:val="false"/>
          <w:i w:val="false"/>
          <w:color w:val="000000"/>
          <w:sz w:val="28"/>
        </w:rPr>
        <w:t xml:space="preserve"> и N 257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составляет 0.5839 км. </w:t>
      </w:r>
    </w:p>
    <w:p>
      <w:pPr>
        <w:spacing w:after="0"/>
        <w:ind w:left="0"/>
        <w:jc w:val="both"/>
      </w:pPr>
      <w:r>
        <w:rPr>
          <w:rFonts w:ascii="Times New Roman"/>
          <w:b w:val="false"/>
          <w:i w:val="false"/>
          <w:color w:val="000000"/>
          <w:sz w:val="28"/>
        </w:rPr>
        <w:t xml:space="preserve">
      Пограничный знак N 257 - гранитный.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27'32.9" с.ш., 82 </w:t>
      </w:r>
      <w:r>
        <w:rPr>
          <w:rFonts w:ascii="Times New Roman"/>
          <w:b w:val="false"/>
          <w:i w:val="false"/>
          <w:color w:val="000000"/>
          <w:vertAlign w:val="superscript"/>
        </w:rPr>
        <w:t xml:space="preserve">о </w:t>
      </w:r>
      <w:r>
        <w:rPr>
          <w:rFonts w:ascii="Times New Roman"/>
          <w:b w:val="false"/>
          <w:i w:val="false"/>
          <w:color w:val="000000"/>
          <w:sz w:val="28"/>
        </w:rPr>
        <w:t xml:space="preserve">26'16.6"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257 идет по прямой линии в востоко-юго-восточном направлении до пограничного знака N </w:t>
      </w:r>
      <w:r>
        <w:rPr>
          <w:rFonts w:ascii="Times New Roman"/>
          <w:b w:val="false"/>
          <w:i w:val="false"/>
          <w:color w:val="000000"/>
          <w:sz w:val="28"/>
          <w:u w:val="single"/>
        </w:rPr>
        <w:t xml:space="preserve">257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границы между пограничными знаками N 257 и N </w:t>
      </w:r>
      <w:r>
        <w:rPr>
          <w:rFonts w:ascii="Times New Roman"/>
          <w:b w:val="false"/>
          <w:i w:val="false"/>
          <w:color w:val="000000"/>
          <w:sz w:val="28"/>
          <w:u w:val="single"/>
        </w:rPr>
        <w:t xml:space="preserve">257 </w:t>
      </w:r>
      <w:r>
        <w:rPr>
          <w:rFonts w:ascii="Times New Roman"/>
          <w:b w:val="false"/>
          <w:i w:val="false"/>
          <w:color w:val="000000"/>
          <w:sz w:val="28"/>
        </w:rPr>
        <w:t xml:space="preserve"> составляет 0.7597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257 </w:t>
      </w:r>
      <w:r>
        <w:rPr>
          <w:rFonts w:ascii="Times New Roman"/>
          <w:b w:val="false"/>
          <w:i w:val="false"/>
          <w:color w:val="000000"/>
          <w:sz w:val="28"/>
        </w:rPr>
        <w:t xml:space="preserve"> - промежуточный, гранитный.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27'21.5" с.ш., 82 </w:t>
      </w:r>
      <w:r>
        <w:rPr>
          <w:rFonts w:ascii="Times New Roman"/>
          <w:b w:val="false"/>
          <w:i w:val="false"/>
          <w:color w:val="000000"/>
          <w:vertAlign w:val="superscript"/>
        </w:rPr>
        <w:t xml:space="preserve">о </w:t>
      </w:r>
      <w:r>
        <w:rPr>
          <w:rFonts w:ascii="Times New Roman"/>
          <w:b w:val="false"/>
          <w:i w:val="false"/>
          <w:color w:val="000000"/>
          <w:sz w:val="28"/>
        </w:rPr>
        <w:t xml:space="preserve">26'47.6"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257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продолжает идти по прямой линии в востоко-юго-восточном направлении до пограничного знака N 258. Протяженность линии государственной границы между пограничными знаками N </w:t>
      </w:r>
      <w:r>
        <w:rPr>
          <w:rFonts w:ascii="Times New Roman"/>
          <w:b w:val="false"/>
          <w:i w:val="false"/>
          <w:color w:val="000000"/>
          <w:sz w:val="28"/>
          <w:u w:val="single"/>
        </w:rPr>
        <w:t xml:space="preserve">257 </w:t>
      </w:r>
      <w:r>
        <w:rPr>
          <w:rFonts w:ascii="Times New Roman"/>
          <w:b w:val="false"/>
          <w:i w:val="false"/>
          <w:color w:val="000000"/>
          <w:sz w:val="28"/>
        </w:rPr>
        <w:t xml:space="preserve"> и N 258 составляет 1.2135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258 - железобетонный.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27'03.4" с.ш., 82 </w:t>
      </w:r>
      <w:r>
        <w:rPr>
          <w:rFonts w:ascii="Times New Roman"/>
          <w:b w:val="false"/>
          <w:i w:val="false"/>
          <w:color w:val="000000"/>
          <w:vertAlign w:val="superscript"/>
        </w:rPr>
        <w:t xml:space="preserve">о </w:t>
      </w:r>
      <w:r>
        <w:rPr>
          <w:rFonts w:ascii="Times New Roman"/>
          <w:b w:val="false"/>
          <w:i w:val="false"/>
          <w:color w:val="000000"/>
          <w:sz w:val="28"/>
        </w:rPr>
        <w:t xml:space="preserve">27'37.2"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258 продолжает идти по прямой линии в востоко-юго-восточном направлении до пограничного знака N 259. Протяженность линии государственной границы между пограничными знаками N 258 и N 259 составляет 1.9547 км. </w:t>
      </w:r>
    </w:p>
    <w:p>
      <w:pPr>
        <w:spacing w:after="0"/>
        <w:ind w:left="0"/>
        <w:jc w:val="both"/>
      </w:pPr>
      <w:r>
        <w:rPr>
          <w:rFonts w:ascii="Times New Roman"/>
          <w:b w:val="false"/>
          <w:i w:val="false"/>
          <w:color w:val="000000"/>
          <w:sz w:val="28"/>
        </w:rPr>
        <w:t xml:space="preserve">
      Пограничный знак N 259 - гранитный.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26'34.2" с.ш., 82 </w:t>
      </w:r>
      <w:r>
        <w:rPr>
          <w:rFonts w:ascii="Times New Roman"/>
          <w:b w:val="false"/>
          <w:i w:val="false"/>
          <w:color w:val="000000"/>
          <w:vertAlign w:val="superscript"/>
        </w:rPr>
        <w:t xml:space="preserve">о </w:t>
      </w:r>
      <w:r>
        <w:rPr>
          <w:rFonts w:ascii="Times New Roman"/>
          <w:b w:val="false"/>
          <w:i w:val="false"/>
          <w:color w:val="000000"/>
          <w:sz w:val="28"/>
        </w:rPr>
        <w:t xml:space="preserve">28'56.9"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259 продолжает идти по прямой линии в востоко-юго-восточном направлении до пограничного знака N 260. Протяженность линии государственной границы между пограничными знаками N 259 и N 260 составляет 2.0393 км. </w:t>
      </w:r>
    </w:p>
    <w:p>
      <w:pPr>
        <w:spacing w:after="0"/>
        <w:ind w:left="0"/>
        <w:jc w:val="both"/>
      </w:pPr>
      <w:r>
        <w:rPr>
          <w:rFonts w:ascii="Times New Roman"/>
          <w:b w:val="false"/>
          <w:i w:val="false"/>
          <w:color w:val="000000"/>
          <w:sz w:val="28"/>
        </w:rPr>
        <w:t xml:space="preserve">
      Пограничный знак N 260 - железобетонный.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26'03.7" с.ш., 82 </w:t>
      </w:r>
      <w:r>
        <w:rPr>
          <w:rFonts w:ascii="Times New Roman"/>
          <w:b w:val="false"/>
          <w:i w:val="false"/>
          <w:color w:val="000000"/>
          <w:vertAlign w:val="superscript"/>
        </w:rPr>
        <w:t xml:space="preserve">о </w:t>
      </w:r>
      <w:r>
        <w:rPr>
          <w:rFonts w:ascii="Times New Roman"/>
          <w:b w:val="false"/>
          <w:i w:val="false"/>
          <w:color w:val="000000"/>
          <w:sz w:val="28"/>
        </w:rPr>
        <w:t xml:space="preserve">30'20.2"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260 продолжает идти по прямой линии в востоко-юго-восточном направлении до пограничного знака N </w:t>
      </w:r>
      <w:r>
        <w:rPr>
          <w:rFonts w:ascii="Times New Roman"/>
          <w:b w:val="false"/>
          <w:i w:val="false"/>
          <w:color w:val="000000"/>
          <w:sz w:val="28"/>
          <w:u w:val="single"/>
        </w:rPr>
        <w:t xml:space="preserve">260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границы между пограничными знаками N 260 и N </w:t>
      </w:r>
      <w:r>
        <w:rPr>
          <w:rFonts w:ascii="Times New Roman"/>
          <w:b w:val="false"/>
          <w:i w:val="false"/>
          <w:color w:val="000000"/>
          <w:sz w:val="28"/>
          <w:u w:val="single"/>
        </w:rPr>
        <w:t xml:space="preserve">260 </w:t>
      </w:r>
      <w:r>
        <w:rPr>
          <w:rFonts w:ascii="Times New Roman"/>
          <w:b w:val="false"/>
          <w:i w:val="false"/>
          <w:color w:val="000000"/>
          <w:sz w:val="28"/>
        </w:rPr>
        <w:t xml:space="preserve"> составляет 1.3440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260 </w:t>
      </w:r>
      <w:r>
        <w:rPr>
          <w:rFonts w:ascii="Times New Roman"/>
          <w:b w:val="false"/>
          <w:i w:val="false"/>
          <w:color w:val="000000"/>
          <w:sz w:val="28"/>
        </w:rPr>
        <w:t xml:space="preserve"> - промежуточный, железобетонный.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25'43.6" с.ш., 82 </w:t>
      </w:r>
      <w:r>
        <w:rPr>
          <w:rFonts w:ascii="Times New Roman"/>
          <w:b w:val="false"/>
          <w:i w:val="false"/>
          <w:color w:val="000000"/>
          <w:vertAlign w:val="superscript"/>
        </w:rPr>
        <w:t xml:space="preserve">о </w:t>
      </w:r>
      <w:r>
        <w:rPr>
          <w:rFonts w:ascii="Times New Roman"/>
          <w:b w:val="false"/>
          <w:i w:val="false"/>
          <w:color w:val="000000"/>
          <w:sz w:val="28"/>
        </w:rPr>
        <w:t xml:space="preserve">31'15.0"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260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продолжает идти по прямой линии в востоко-юго-восточном направлении до пограничного знака N 261. Протяженность линии государственной границы между пограничными знаками N </w:t>
      </w:r>
      <w:r>
        <w:rPr>
          <w:rFonts w:ascii="Times New Roman"/>
          <w:b w:val="false"/>
          <w:i w:val="false"/>
          <w:color w:val="000000"/>
          <w:sz w:val="28"/>
          <w:u w:val="single"/>
        </w:rPr>
        <w:t xml:space="preserve">260 </w:t>
      </w:r>
      <w:r>
        <w:rPr>
          <w:rFonts w:ascii="Times New Roman"/>
          <w:b w:val="false"/>
          <w:i w:val="false"/>
          <w:color w:val="000000"/>
          <w:sz w:val="28"/>
        </w:rPr>
        <w:t xml:space="preserve"> и N 261 составляет 1.0077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261 - гранитный.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25'28.5" с.ш., 82 </w:t>
      </w:r>
      <w:r>
        <w:rPr>
          <w:rFonts w:ascii="Times New Roman"/>
          <w:b w:val="false"/>
          <w:i w:val="false"/>
          <w:color w:val="000000"/>
          <w:vertAlign w:val="superscript"/>
        </w:rPr>
        <w:t xml:space="preserve">о </w:t>
      </w:r>
      <w:r>
        <w:rPr>
          <w:rFonts w:ascii="Times New Roman"/>
          <w:b w:val="false"/>
          <w:i w:val="false"/>
          <w:color w:val="000000"/>
          <w:sz w:val="28"/>
        </w:rPr>
        <w:t xml:space="preserve">31'56.1"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261 продолжает идти по прямой линии в востоко-юго-восточном направлении до пограничного знака N </w:t>
      </w:r>
      <w:r>
        <w:rPr>
          <w:rFonts w:ascii="Times New Roman"/>
          <w:b w:val="false"/>
          <w:i w:val="false"/>
          <w:color w:val="000000"/>
          <w:sz w:val="28"/>
          <w:u w:val="single"/>
        </w:rPr>
        <w:t xml:space="preserve">261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границы между пограничными знаками N 261 и N </w:t>
      </w:r>
      <w:r>
        <w:rPr>
          <w:rFonts w:ascii="Times New Roman"/>
          <w:b w:val="false"/>
          <w:i w:val="false"/>
          <w:color w:val="000000"/>
          <w:sz w:val="28"/>
          <w:u w:val="single"/>
        </w:rPr>
        <w:t xml:space="preserve">261 </w:t>
      </w:r>
      <w:r>
        <w:rPr>
          <w:rFonts w:ascii="Times New Roman"/>
          <w:b w:val="false"/>
          <w:i w:val="false"/>
          <w:color w:val="000000"/>
          <w:sz w:val="28"/>
        </w:rPr>
        <w:t xml:space="preserve"> составляет 0.4359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261 </w:t>
      </w:r>
      <w:r>
        <w:rPr>
          <w:rFonts w:ascii="Times New Roman"/>
          <w:b w:val="false"/>
          <w:i w:val="false"/>
          <w:color w:val="000000"/>
          <w:sz w:val="28"/>
        </w:rPr>
        <w:t xml:space="preserve"> - промежуточный, гранитный.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25'21.9" с.ш., 82 </w:t>
      </w:r>
      <w:r>
        <w:rPr>
          <w:rFonts w:ascii="Times New Roman"/>
          <w:b w:val="false"/>
          <w:i w:val="false"/>
          <w:color w:val="000000"/>
          <w:vertAlign w:val="superscript"/>
        </w:rPr>
        <w:t xml:space="preserve">о </w:t>
      </w:r>
      <w:r>
        <w:rPr>
          <w:rFonts w:ascii="Times New Roman"/>
          <w:b w:val="false"/>
          <w:i w:val="false"/>
          <w:color w:val="000000"/>
          <w:sz w:val="28"/>
        </w:rPr>
        <w:t xml:space="preserve">32'13.8"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261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продолжает идти по прямой линии в востоко-юго-восточном направлении до пограничного знака N 262. Протяженность линии государственной границы между пограничными знаками N </w:t>
      </w:r>
      <w:r>
        <w:rPr>
          <w:rFonts w:ascii="Times New Roman"/>
          <w:b w:val="false"/>
          <w:i w:val="false"/>
          <w:color w:val="000000"/>
          <w:sz w:val="28"/>
          <w:u w:val="single"/>
        </w:rPr>
        <w:t xml:space="preserve">261 </w:t>
      </w:r>
      <w:r>
        <w:rPr>
          <w:rFonts w:ascii="Times New Roman"/>
          <w:b w:val="false"/>
          <w:i w:val="false"/>
          <w:color w:val="000000"/>
          <w:sz w:val="28"/>
        </w:rPr>
        <w:t xml:space="preserve"> и N 262 составляет 0.5265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262 - железобетонный.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25'14.0" с.ш., 82 </w:t>
      </w:r>
      <w:r>
        <w:rPr>
          <w:rFonts w:ascii="Times New Roman"/>
          <w:b w:val="false"/>
          <w:i w:val="false"/>
          <w:color w:val="000000"/>
          <w:vertAlign w:val="superscript"/>
        </w:rPr>
        <w:t xml:space="preserve">о </w:t>
      </w:r>
      <w:r>
        <w:rPr>
          <w:rFonts w:ascii="Times New Roman"/>
          <w:b w:val="false"/>
          <w:i w:val="false"/>
          <w:color w:val="000000"/>
          <w:sz w:val="28"/>
        </w:rPr>
        <w:t xml:space="preserve">32'35.3"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262 идет по прямой линии в юго-юго-восточном направлении до пограничного знака N </w:t>
      </w:r>
      <w:r>
        <w:rPr>
          <w:rFonts w:ascii="Times New Roman"/>
          <w:b w:val="false"/>
          <w:i w:val="false"/>
          <w:color w:val="000000"/>
          <w:sz w:val="28"/>
          <w:u w:val="single"/>
        </w:rPr>
        <w:t xml:space="preserve">262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границы между пограничными знаками N 262 и N </w:t>
      </w:r>
      <w:r>
        <w:rPr>
          <w:rFonts w:ascii="Times New Roman"/>
          <w:b w:val="false"/>
          <w:i w:val="false"/>
          <w:color w:val="000000"/>
          <w:sz w:val="28"/>
          <w:u w:val="single"/>
        </w:rPr>
        <w:t xml:space="preserve">262 </w:t>
      </w:r>
      <w:r>
        <w:rPr>
          <w:rFonts w:ascii="Times New Roman"/>
          <w:b w:val="false"/>
          <w:i w:val="false"/>
          <w:color w:val="000000"/>
          <w:sz w:val="28"/>
        </w:rPr>
        <w:t xml:space="preserve"> составляет 0.4078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262 </w:t>
      </w:r>
      <w:r>
        <w:rPr>
          <w:rFonts w:ascii="Times New Roman"/>
          <w:b w:val="false"/>
          <w:i w:val="false"/>
          <w:color w:val="000000"/>
          <w:sz w:val="28"/>
        </w:rPr>
        <w:t xml:space="preserve"> - промежуточный, железобетонный.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25'01.8" с.ш., 82 </w:t>
      </w:r>
      <w:r>
        <w:rPr>
          <w:rFonts w:ascii="Times New Roman"/>
          <w:b w:val="false"/>
          <w:i w:val="false"/>
          <w:color w:val="000000"/>
          <w:vertAlign w:val="superscript"/>
        </w:rPr>
        <w:t xml:space="preserve">о </w:t>
      </w:r>
      <w:r>
        <w:rPr>
          <w:rFonts w:ascii="Times New Roman"/>
          <w:b w:val="false"/>
          <w:i w:val="false"/>
          <w:color w:val="000000"/>
          <w:sz w:val="28"/>
        </w:rPr>
        <w:t xml:space="preserve">32'42.5"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262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продолжает идти по прямой линии в юго-юго-восточном направлении до пограничного знака N </w:t>
      </w:r>
      <w:r>
        <w:rPr>
          <w:rFonts w:ascii="Times New Roman"/>
          <w:b w:val="false"/>
          <w:i w:val="false"/>
          <w:color w:val="000000"/>
          <w:sz w:val="28"/>
          <w:u w:val="single"/>
        </w:rPr>
        <w:t xml:space="preserve">262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границы между пограничными знаками N </w:t>
      </w:r>
      <w:r>
        <w:rPr>
          <w:rFonts w:ascii="Times New Roman"/>
          <w:b w:val="false"/>
          <w:i w:val="false"/>
          <w:color w:val="000000"/>
          <w:sz w:val="28"/>
          <w:u w:val="single"/>
        </w:rPr>
        <w:t xml:space="preserve">262 </w:t>
      </w:r>
      <w:r>
        <w:rPr>
          <w:rFonts w:ascii="Times New Roman"/>
          <w:b w:val="false"/>
          <w:i w:val="false"/>
          <w:color w:val="000000"/>
          <w:sz w:val="28"/>
        </w:rPr>
        <w:t xml:space="preserve"> и N </w:t>
      </w:r>
      <w:r>
        <w:rPr>
          <w:rFonts w:ascii="Times New Roman"/>
          <w:b w:val="false"/>
          <w:i w:val="false"/>
          <w:color w:val="000000"/>
          <w:sz w:val="28"/>
          <w:u w:val="single"/>
        </w:rPr>
        <w:t xml:space="preserve">262 </w:t>
      </w:r>
      <w:r>
        <w:rPr>
          <w:rFonts w:ascii="Times New Roman"/>
          <w:b w:val="false"/>
          <w:i w:val="false"/>
          <w:color w:val="000000"/>
          <w:sz w:val="28"/>
        </w:rPr>
        <w:t xml:space="preserve"> составляет 0.5579 </w:t>
      </w:r>
    </w:p>
    <w:p>
      <w:pPr>
        <w:spacing w:after="0"/>
        <w:ind w:left="0"/>
        <w:jc w:val="both"/>
      </w:pPr>
      <w:r>
        <w:rPr>
          <w:rFonts w:ascii="Times New Roman"/>
          <w:b w:val="false"/>
          <w:i w:val="false"/>
          <w:color w:val="000000"/>
          <w:sz w:val="28"/>
        </w:rPr>
        <w:t xml:space="preserve">
                                            1       2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262 </w:t>
      </w:r>
      <w:r>
        <w:rPr>
          <w:rFonts w:ascii="Times New Roman"/>
          <w:b w:val="false"/>
          <w:i w:val="false"/>
          <w:color w:val="000000"/>
          <w:sz w:val="28"/>
        </w:rPr>
        <w:t xml:space="preserve"> - промежуточный, железобетонный. Его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24'45.1" с.ш., 82 </w:t>
      </w:r>
      <w:r>
        <w:rPr>
          <w:rFonts w:ascii="Times New Roman"/>
          <w:b w:val="false"/>
          <w:i w:val="false"/>
          <w:color w:val="000000"/>
          <w:vertAlign w:val="superscript"/>
        </w:rPr>
        <w:t xml:space="preserve">о </w:t>
      </w:r>
      <w:r>
        <w:rPr>
          <w:rFonts w:ascii="Times New Roman"/>
          <w:b w:val="false"/>
          <w:i w:val="false"/>
          <w:color w:val="000000"/>
          <w:sz w:val="28"/>
        </w:rPr>
        <w:t xml:space="preserve">32'52.3"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262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продолжает идти по прямой линии в юго-юго-восточном направлении до пограничного знака N 263. Протяженность линии государственной границы между пограничными знаками N </w:t>
      </w:r>
      <w:r>
        <w:rPr>
          <w:rFonts w:ascii="Times New Roman"/>
          <w:b w:val="false"/>
          <w:i w:val="false"/>
          <w:color w:val="000000"/>
          <w:sz w:val="28"/>
          <w:u w:val="single"/>
        </w:rPr>
        <w:t xml:space="preserve">262 </w:t>
      </w:r>
      <w:r>
        <w:rPr>
          <w:rFonts w:ascii="Times New Roman"/>
          <w:b w:val="false"/>
          <w:i w:val="false"/>
          <w:color w:val="000000"/>
          <w:sz w:val="28"/>
        </w:rPr>
        <w:t xml:space="preserve"> и N 263 составляет 0.6859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263 - гранитный.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24'24.6" с.ш., 82 </w:t>
      </w:r>
      <w:r>
        <w:rPr>
          <w:rFonts w:ascii="Times New Roman"/>
          <w:b w:val="false"/>
          <w:i w:val="false"/>
          <w:color w:val="000000"/>
          <w:vertAlign w:val="superscript"/>
        </w:rPr>
        <w:t xml:space="preserve">о </w:t>
      </w:r>
      <w:r>
        <w:rPr>
          <w:rFonts w:ascii="Times New Roman"/>
          <w:b w:val="false"/>
          <w:i w:val="false"/>
          <w:color w:val="000000"/>
          <w:sz w:val="28"/>
        </w:rPr>
        <w:t xml:space="preserve">33'04.4"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263 продолжает идти по прямой линии в юго-юго-восточном направлении до пограничного знака N 264. Протяженность линии государственной границы между пограничными знаками N 263 и N 264 составляет 2.0495 км. </w:t>
      </w:r>
    </w:p>
    <w:p>
      <w:pPr>
        <w:spacing w:after="0"/>
        <w:ind w:left="0"/>
        <w:jc w:val="both"/>
      </w:pPr>
      <w:r>
        <w:rPr>
          <w:rFonts w:ascii="Times New Roman"/>
          <w:b w:val="false"/>
          <w:i w:val="false"/>
          <w:color w:val="000000"/>
          <w:sz w:val="28"/>
        </w:rPr>
        <w:t xml:space="preserve">
      Пограничный знак N 264 - железобетонный.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23'23.3" с.ш., 82 </w:t>
      </w:r>
      <w:r>
        <w:rPr>
          <w:rFonts w:ascii="Times New Roman"/>
          <w:b w:val="false"/>
          <w:i w:val="false"/>
          <w:color w:val="000000"/>
          <w:vertAlign w:val="superscript"/>
        </w:rPr>
        <w:t xml:space="preserve">о </w:t>
      </w:r>
      <w:r>
        <w:rPr>
          <w:rFonts w:ascii="Times New Roman"/>
          <w:b w:val="false"/>
          <w:i w:val="false"/>
          <w:color w:val="000000"/>
          <w:sz w:val="28"/>
        </w:rPr>
        <w:t xml:space="preserve">33'40.6"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264 продолжает идти по прямой линии в юго-юго-восточном направлении до пограничного знака N 265. Протяженность линии государственной границы между пограничными знаками N 264 и N 265 составляет 1.9504 км. </w:t>
      </w:r>
    </w:p>
    <w:p>
      <w:pPr>
        <w:spacing w:after="0"/>
        <w:ind w:left="0"/>
        <w:jc w:val="both"/>
      </w:pPr>
      <w:r>
        <w:rPr>
          <w:rFonts w:ascii="Times New Roman"/>
          <w:b w:val="false"/>
          <w:i w:val="false"/>
          <w:color w:val="000000"/>
          <w:sz w:val="28"/>
        </w:rPr>
        <w:t xml:space="preserve">
      Пограничный знак N 265 - гранитный.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22'25.0" с.ш., 82 </w:t>
      </w:r>
      <w:r>
        <w:rPr>
          <w:rFonts w:ascii="Times New Roman"/>
          <w:b w:val="false"/>
          <w:i w:val="false"/>
          <w:color w:val="000000"/>
          <w:vertAlign w:val="superscript"/>
        </w:rPr>
        <w:t xml:space="preserve">о </w:t>
      </w:r>
      <w:r>
        <w:rPr>
          <w:rFonts w:ascii="Times New Roman"/>
          <w:b w:val="false"/>
          <w:i w:val="false"/>
          <w:color w:val="000000"/>
          <w:sz w:val="28"/>
        </w:rPr>
        <w:t xml:space="preserve">34'15.0"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265 продолжает идти по прямой линии в юго-юго-восточном направлении до пограничного знака N 266. Протяженность линии государственной границы между пограничными знаками N 265 и N 266 составляет 1.8586 км. </w:t>
      </w:r>
    </w:p>
    <w:p>
      <w:pPr>
        <w:spacing w:after="0"/>
        <w:ind w:left="0"/>
        <w:jc w:val="both"/>
      </w:pPr>
      <w:r>
        <w:rPr>
          <w:rFonts w:ascii="Times New Roman"/>
          <w:b w:val="false"/>
          <w:i w:val="false"/>
          <w:color w:val="000000"/>
          <w:sz w:val="28"/>
        </w:rPr>
        <w:t xml:space="preserve">
      Пограничный знак N 266 - железобетонный.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21'29.4" с.ш., 82 </w:t>
      </w:r>
      <w:r>
        <w:rPr>
          <w:rFonts w:ascii="Times New Roman"/>
          <w:b w:val="false"/>
          <w:i w:val="false"/>
          <w:color w:val="000000"/>
          <w:vertAlign w:val="superscript"/>
        </w:rPr>
        <w:t xml:space="preserve">о </w:t>
      </w:r>
      <w:r>
        <w:rPr>
          <w:rFonts w:ascii="Times New Roman"/>
          <w:b w:val="false"/>
          <w:i w:val="false"/>
          <w:color w:val="000000"/>
          <w:sz w:val="28"/>
        </w:rPr>
        <w:t xml:space="preserve">34'47.7"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266 продолжает идти по прямой линии в юго-юго-восточном направлении до пограничного знака N </w:t>
      </w:r>
      <w:r>
        <w:rPr>
          <w:rFonts w:ascii="Times New Roman"/>
          <w:b w:val="false"/>
          <w:i w:val="false"/>
          <w:color w:val="000000"/>
          <w:sz w:val="28"/>
          <w:u w:val="single"/>
        </w:rPr>
        <w:t xml:space="preserve">266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границы между пограничными знаками N 266 и N </w:t>
      </w:r>
      <w:r>
        <w:rPr>
          <w:rFonts w:ascii="Times New Roman"/>
          <w:b w:val="false"/>
          <w:i w:val="false"/>
          <w:color w:val="000000"/>
          <w:sz w:val="28"/>
          <w:u w:val="single"/>
        </w:rPr>
        <w:t xml:space="preserve">266 </w:t>
      </w:r>
      <w:r>
        <w:rPr>
          <w:rFonts w:ascii="Times New Roman"/>
          <w:b w:val="false"/>
          <w:i w:val="false"/>
          <w:color w:val="000000"/>
          <w:sz w:val="28"/>
        </w:rPr>
        <w:t xml:space="preserve"> составляет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0.9552 км.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266 </w:t>
      </w:r>
      <w:r>
        <w:rPr>
          <w:rFonts w:ascii="Times New Roman"/>
          <w:b w:val="false"/>
          <w:i w:val="false"/>
          <w:color w:val="000000"/>
          <w:sz w:val="28"/>
        </w:rPr>
        <w:t xml:space="preserve"> - промежуточный, железобетонный.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21'00.8" с.ш., 82 </w:t>
      </w:r>
      <w:r>
        <w:rPr>
          <w:rFonts w:ascii="Times New Roman"/>
          <w:b w:val="false"/>
          <w:i w:val="false"/>
          <w:color w:val="000000"/>
          <w:vertAlign w:val="superscript"/>
        </w:rPr>
        <w:t xml:space="preserve">о </w:t>
      </w:r>
      <w:r>
        <w:rPr>
          <w:rFonts w:ascii="Times New Roman"/>
          <w:b w:val="false"/>
          <w:i w:val="false"/>
          <w:color w:val="000000"/>
          <w:sz w:val="28"/>
        </w:rPr>
        <w:t xml:space="preserve">35'04.6"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266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продолжает идти по прямой линии в юго-юго-восточном направлении до пограничного знака N 267. Протяженность линии государственной границы между пограничными знаками N </w:t>
      </w:r>
      <w:r>
        <w:rPr>
          <w:rFonts w:ascii="Times New Roman"/>
          <w:b w:val="false"/>
          <w:i w:val="false"/>
          <w:color w:val="000000"/>
          <w:sz w:val="28"/>
          <w:u w:val="single"/>
        </w:rPr>
        <w:t xml:space="preserve">266 </w:t>
      </w:r>
      <w:r>
        <w:rPr>
          <w:rFonts w:ascii="Times New Roman"/>
          <w:b w:val="false"/>
          <w:i w:val="false"/>
          <w:color w:val="000000"/>
          <w:sz w:val="28"/>
        </w:rPr>
        <w:t xml:space="preserve"> и N 267 составляет 0.7294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267 - гранитный.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20'39.0" с.ш., 82 </w:t>
      </w:r>
      <w:r>
        <w:rPr>
          <w:rFonts w:ascii="Times New Roman"/>
          <w:b w:val="false"/>
          <w:i w:val="false"/>
          <w:color w:val="000000"/>
          <w:vertAlign w:val="superscript"/>
        </w:rPr>
        <w:t xml:space="preserve">о </w:t>
      </w:r>
      <w:r>
        <w:rPr>
          <w:rFonts w:ascii="Times New Roman"/>
          <w:b w:val="false"/>
          <w:i w:val="false"/>
          <w:color w:val="000000"/>
          <w:sz w:val="28"/>
        </w:rPr>
        <w:t xml:space="preserve">35'17.4"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267 идет по прямой линии в южном направлении до пограничного знака N </w:t>
      </w:r>
      <w:r>
        <w:rPr>
          <w:rFonts w:ascii="Times New Roman"/>
          <w:b w:val="false"/>
          <w:i w:val="false"/>
          <w:color w:val="000000"/>
          <w:sz w:val="28"/>
          <w:u w:val="single"/>
        </w:rPr>
        <w:t xml:space="preserve">267. </w:t>
      </w:r>
      <w:r>
        <w:rPr>
          <w:rFonts w:ascii="Times New Roman"/>
          <w:b w:val="false"/>
          <w:i w:val="false"/>
          <w:color w:val="000000"/>
          <w:sz w:val="28"/>
        </w:rPr>
        <w:t xml:space="preserve"> Протяженность линии государственной границы между пограничными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знаками N 267 и N </w:t>
      </w:r>
      <w:r>
        <w:rPr>
          <w:rFonts w:ascii="Times New Roman"/>
          <w:b w:val="false"/>
          <w:i w:val="false"/>
          <w:color w:val="000000"/>
          <w:sz w:val="28"/>
          <w:u w:val="single"/>
        </w:rPr>
        <w:t xml:space="preserve">267 </w:t>
      </w:r>
      <w:r>
        <w:rPr>
          <w:rFonts w:ascii="Times New Roman"/>
          <w:b w:val="false"/>
          <w:i w:val="false"/>
          <w:color w:val="000000"/>
          <w:sz w:val="28"/>
        </w:rPr>
        <w:t xml:space="preserve"> составляет 0.9864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267 </w:t>
      </w:r>
      <w:r>
        <w:rPr>
          <w:rFonts w:ascii="Times New Roman"/>
          <w:b w:val="false"/>
          <w:i w:val="false"/>
          <w:color w:val="000000"/>
          <w:sz w:val="28"/>
        </w:rPr>
        <w:t xml:space="preserve"> - промежуточный, гранитный.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20'07.1" с.ш., 82 </w:t>
      </w:r>
      <w:r>
        <w:rPr>
          <w:rFonts w:ascii="Times New Roman"/>
          <w:b w:val="false"/>
          <w:i w:val="false"/>
          <w:color w:val="000000"/>
          <w:vertAlign w:val="superscript"/>
        </w:rPr>
        <w:t xml:space="preserve">о </w:t>
      </w:r>
      <w:r>
        <w:rPr>
          <w:rFonts w:ascii="Times New Roman"/>
          <w:b w:val="false"/>
          <w:i w:val="false"/>
          <w:color w:val="000000"/>
          <w:sz w:val="28"/>
        </w:rPr>
        <w:t xml:space="preserve">35'15.8"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267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продолжает идти по прямой линии в южном направлении до пограничного знака N 268. Протяженность линии государственной границы между пограничными знаками N </w:t>
      </w:r>
      <w:r>
        <w:rPr>
          <w:rFonts w:ascii="Times New Roman"/>
          <w:b w:val="false"/>
          <w:i w:val="false"/>
          <w:color w:val="000000"/>
          <w:sz w:val="28"/>
          <w:u w:val="single"/>
        </w:rPr>
        <w:t xml:space="preserve">267 </w:t>
      </w:r>
      <w:r>
        <w:rPr>
          <w:rFonts w:ascii="Times New Roman"/>
          <w:b w:val="false"/>
          <w:i w:val="false"/>
          <w:color w:val="000000"/>
          <w:sz w:val="28"/>
        </w:rPr>
        <w:t xml:space="preserve"> и N 268 составляет 0.7794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268 - железобетонный.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19'41.9" с.ш., 82 </w:t>
      </w:r>
      <w:r>
        <w:rPr>
          <w:rFonts w:ascii="Times New Roman"/>
          <w:b w:val="false"/>
          <w:i w:val="false"/>
          <w:color w:val="000000"/>
          <w:vertAlign w:val="superscript"/>
        </w:rPr>
        <w:t xml:space="preserve">о </w:t>
      </w:r>
      <w:r>
        <w:rPr>
          <w:rFonts w:ascii="Times New Roman"/>
          <w:b w:val="false"/>
          <w:i w:val="false"/>
          <w:color w:val="000000"/>
          <w:sz w:val="28"/>
        </w:rPr>
        <w:t xml:space="preserve">35'14.5"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268 продолжает идти по прямой линии в южном направлении до пограничного знака N 269. Протяженность линии государственной границы между пограничными знаками N 268 и N 269 составляет 1.7998 км. </w:t>
      </w:r>
    </w:p>
    <w:p>
      <w:pPr>
        <w:spacing w:after="0"/>
        <w:ind w:left="0"/>
        <w:jc w:val="both"/>
      </w:pPr>
      <w:r>
        <w:rPr>
          <w:rFonts w:ascii="Times New Roman"/>
          <w:b w:val="false"/>
          <w:i w:val="false"/>
          <w:color w:val="000000"/>
          <w:sz w:val="28"/>
        </w:rPr>
        <w:t xml:space="preserve">
      Пограничный знак N 269 - гранитный.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18'43.6" с.ш., 82 </w:t>
      </w:r>
      <w:r>
        <w:rPr>
          <w:rFonts w:ascii="Times New Roman"/>
          <w:b w:val="false"/>
          <w:i w:val="false"/>
          <w:color w:val="000000"/>
          <w:vertAlign w:val="superscript"/>
        </w:rPr>
        <w:t xml:space="preserve">о </w:t>
      </w:r>
      <w:r>
        <w:rPr>
          <w:rFonts w:ascii="Times New Roman"/>
          <w:b w:val="false"/>
          <w:i w:val="false"/>
          <w:color w:val="000000"/>
          <w:sz w:val="28"/>
        </w:rPr>
        <w:t xml:space="preserve">35'11.6"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269 продолжает идти по прямой линии в южном направлении до пограничного знака N 270. Протяженность линии государственной границы между пограничными знаками N 269 и N 270 составляет 1.8766 км. </w:t>
      </w:r>
    </w:p>
    <w:p>
      <w:pPr>
        <w:spacing w:after="0"/>
        <w:ind w:left="0"/>
        <w:jc w:val="both"/>
      </w:pPr>
      <w:r>
        <w:rPr>
          <w:rFonts w:ascii="Times New Roman"/>
          <w:b w:val="false"/>
          <w:i w:val="false"/>
          <w:color w:val="000000"/>
          <w:sz w:val="28"/>
        </w:rPr>
        <w:t xml:space="preserve">
      Пограничный знак N 270 - железобетонный.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17'42.9" с.ш., 82 </w:t>
      </w:r>
      <w:r>
        <w:rPr>
          <w:rFonts w:ascii="Times New Roman"/>
          <w:b w:val="false"/>
          <w:i w:val="false"/>
          <w:color w:val="000000"/>
          <w:vertAlign w:val="superscript"/>
        </w:rPr>
        <w:t xml:space="preserve">о </w:t>
      </w:r>
      <w:r>
        <w:rPr>
          <w:rFonts w:ascii="Times New Roman"/>
          <w:b w:val="false"/>
          <w:i w:val="false"/>
          <w:color w:val="000000"/>
          <w:sz w:val="28"/>
        </w:rPr>
        <w:t xml:space="preserve">35'08.5"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270 продолжает идти по прямой линии в южном направлении до пограничного знака N 271. Протяженность линии государственной границы между пограничными знаками N 270 и N 271 составляет 1.8027 км. </w:t>
      </w:r>
    </w:p>
    <w:p>
      <w:pPr>
        <w:spacing w:after="0"/>
        <w:ind w:left="0"/>
        <w:jc w:val="both"/>
      </w:pPr>
      <w:r>
        <w:rPr>
          <w:rFonts w:ascii="Times New Roman"/>
          <w:b w:val="false"/>
          <w:i w:val="false"/>
          <w:color w:val="000000"/>
          <w:sz w:val="28"/>
        </w:rPr>
        <w:t xml:space="preserve">
      Пограничный знак N 271 - гранитный.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16'44.6" с.ш., 82 </w:t>
      </w:r>
      <w:r>
        <w:rPr>
          <w:rFonts w:ascii="Times New Roman"/>
          <w:b w:val="false"/>
          <w:i w:val="false"/>
          <w:color w:val="000000"/>
          <w:vertAlign w:val="superscript"/>
        </w:rPr>
        <w:t xml:space="preserve">о </w:t>
      </w:r>
      <w:r>
        <w:rPr>
          <w:rFonts w:ascii="Times New Roman"/>
          <w:b w:val="false"/>
          <w:i w:val="false"/>
          <w:color w:val="000000"/>
          <w:sz w:val="28"/>
        </w:rPr>
        <w:t xml:space="preserve">35'05.6"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271 продолжает идти по прямой линии в южном направлении до пограничного знака N 272. Протяженность линии государственной границы между пограничными знаками N 271 и N 272 составляет 1.7173 км. </w:t>
      </w:r>
    </w:p>
    <w:p>
      <w:pPr>
        <w:spacing w:after="0"/>
        <w:ind w:left="0"/>
        <w:jc w:val="both"/>
      </w:pPr>
      <w:r>
        <w:rPr>
          <w:rFonts w:ascii="Times New Roman"/>
          <w:b w:val="false"/>
          <w:i w:val="false"/>
          <w:color w:val="000000"/>
          <w:sz w:val="28"/>
        </w:rPr>
        <w:t xml:space="preserve">
      Пограничный знак N 272 - железобетонный.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15'49.0" с.ш., 82 </w:t>
      </w:r>
      <w:r>
        <w:rPr>
          <w:rFonts w:ascii="Times New Roman"/>
          <w:b w:val="false"/>
          <w:i w:val="false"/>
          <w:color w:val="000000"/>
          <w:vertAlign w:val="superscript"/>
        </w:rPr>
        <w:t xml:space="preserve">о </w:t>
      </w:r>
      <w:r>
        <w:rPr>
          <w:rFonts w:ascii="Times New Roman"/>
          <w:b w:val="false"/>
          <w:i w:val="false"/>
          <w:color w:val="000000"/>
          <w:sz w:val="28"/>
        </w:rPr>
        <w:t xml:space="preserve">35'02.8"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272 продолжает идти по прямой линии в южном направлении до пограничного знака N 273. Протяженность линии государственной границы между пограничными знаками N 272 и N 273 составляет 1.7507 км. </w:t>
      </w:r>
    </w:p>
    <w:p>
      <w:pPr>
        <w:spacing w:after="0"/>
        <w:ind w:left="0"/>
        <w:jc w:val="both"/>
      </w:pPr>
      <w:r>
        <w:rPr>
          <w:rFonts w:ascii="Times New Roman"/>
          <w:b w:val="false"/>
          <w:i w:val="false"/>
          <w:color w:val="000000"/>
          <w:sz w:val="28"/>
        </w:rPr>
        <w:t xml:space="preserve">
      Пограничный знак N 273 - гранитный.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14'52.3" с.ш., 82 </w:t>
      </w:r>
      <w:r>
        <w:rPr>
          <w:rFonts w:ascii="Times New Roman"/>
          <w:b w:val="false"/>
          <w:i w:val="false"/>
          <w:color w:val="000000"/>
          <w:vertAlign w:val="superscript"/>
        </w:rPr>
        <w:t xml:space="preserve">о </w:t>
      </w:r>
      <w:r>
        <w:rPr>
          <w:rFonts w:ascii="Times New Roman"/>
          <w:b w:val="false"/>
          <w:i w:val="false"/>
          <w:color w:val="000000"/>
          <w:sz w:val="28"/>
        </w:rPr>
        <w:t xml:space="preserve">35'00.0"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273 продолжает идти по прямой линии в южном направлении до пограничного знака N 274. Протяженность линии государственной границы между пограничными знаками N 273 и N 274 составляет 1.7666 км. </w:t>
      </w:r>
    </w:p>
    <w:p>
      <w:pPr>
        <w:spacing w:after="0"/>
        <w:ind w:left="0"/>
        <w:jc w:val="both"/>
      </w:pPr>
      <w:r>
        <w:rPr>
          <w:rFonts w:ascii="Times New Roman"/>
          <w:b w:val="false"/>
          <w:i w:val="false"/>
          <w:color w:val="000000"/>
          <w:sz w:val="28"/>
        </w:rPr>
        <w:t xml:space="preserve">
      Пограничный знак N 274 - железобетонный.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13'55.1" с.ш., 82 </w:t>
      </w:r>
      <w:r>
        <w:rPr>
          <w:rFonts w:ascii="Times New Roman"/>
          <w:b w:val="false"/>
          <w:i w:val="false"/>
          <w:color w:val="000000"/>
          <w:vertAlign w:val="superscript"/>
        </w:rPr>
        <w:t xml:space="preserve">о </w:t>
      </w:r>
      <w:r>
        <w:rPr>
          <w:rFonts w:ascii="Times New Roman"/>
          <w:b w:val="false"/>
          <w:i w:val="false"/>
          <w:color w:val="000000"/>
          <w:sz w:val="28"/>
        </w:rPr>
        <w:t xml:space="preserve">34'57.1"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274 продолжает идти по прямой линии в южном направлении до пограничного знака N 275. Протяженность линии государственной границы между пограничными знаками N 274 и N 275 составляет 1.3788 км. </w:t>
      </w:r>
    </w:p>
    <w:p>
      <w:pPr>
        <w:spacing w:after="0"/>
        <w:ind w:left="0"/>
        <w:jc w:val="both"/>
      </w:pPr>
      <w:r>
        <w:rPr>
          <w:rFonts w:ascii="Times New Roman"/>
          <w:b w:val="false"/>
          <w:i w:val="false"/>
          <w:color w:val="000000"/>
          <w:sz w:val="28"/>
        </w:rPr>
        <w:t xml:space="preserve">
      Пограничный знак N 275 - гранитный, расположен на высоте с отметкой 394.0.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13'10.5" с.ш., 82 </w:t>
      </w:r>
      <w:r>
        <w:rPr>
          <w:rFonts w:ascii="Times New Roman"/>
          <w:b w:val="false"/>
          <w:i w:val="false"/>
          <w:color w:val="000000"/>
          <w:vertAlign w:val="superscript"/>
        </w:rPr>
        <w:t xml:space="preserve">о </w:t>
      </w:r>
      <w:r>
        <w:rPr>
          <w:rFonts w:ascii="Times New Roman"/>
          <w:b w:val="false"/>
          <w:i w:val="false"/>
          <w:color w:val="000000"/>
          <w:sz w:val="28"/>
        </w:rPr>
        <w:t xml:space="preserve">34'54.8"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275 идет по прямой линии в юго-западном направлении, пересекает долину Уланкол и идет до пограничного знака N 276. Протяженность линии государственной границы между пограничными знаками N 275 и N 276 составляет 1.7070 км. </w:t>
      </w:r>
    </w:p>
    <w:p>
      <w:pPr>
        <w:spacing w:after="0"/>
        <w:ind w:left="0"/>
        <w:jc w:val="both"/>
      </w:pPr>
      <w:r>
        <w:rPr>
          <w:rFonts w:ascii="Times New Roman"/>
          <w:b w:val="false"/>
          <w:i w:val="false"/>
          <w:color w:val="000000"/>
          <w:sz w:val="28"/>
        </w:rPr>
        <w:t xml:space="preserve">
      Пограничный знак N 276 - железобетонный.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12'30.2" с.ш., 82 </w:t>
      </w:r>
      <w:r>
        <w:rPr>
          <w:rFonts w:ascii="Times New Roman"/>
          <w:b w:val="false"/>
          <w:i w:val="false"/>
          <w:color w:val="000000"/>
          <w:vertAlign w:val="superscript"/>
        </w:rPr>
        <w:t xml:space="preserve">о </w:t>
      </w:r>
      <w:r>
        <w:rPr>
          <w:rFonts w:ascii="Times New Roman"/>
          <w:b w:val="false"/>
          <w:i w:val="false"/>
          <w:color w:val="000000"/>
          <w:sz w:val="28"/>
        </w:rPr>
        <w:t xml:space="preserve">34'01.2"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276, продолжает идти по прямой линии в юго-западном направлении до пограничного знака N 277. Протяженность линии государственной границы между пограничными знаками N 276 и N 277 составляет 0.7687 км. </w:t>
      </w:r>
    </w:p>
    <w:p>
      <w:pPr>
        <w:spacing w:after="0"/>
        <w:ind w:left="0"/>
        <w:jc w:val="both"/>
      </w:pPr>
      <w:r>
        <w:rPr>
          <w:rFonts w:ascii="Times New Roman"/>
          <w:b w:val="false"/>
          <w:i w:val="false"/>
          <w:color w:val="000000"/>
          <w:sz w:val="28"/>
        </w:rPr>
        <w:t xml:space="preserve">
      Пограничный знак N 277 - гранитный, расположен на восточной стороне казахстанско-китайской железной дороги.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12'12.1" с.ш., 82 </w:t>
      </w:r>
      <w:r>
        <w:rPr>
          <w:rFonts w:ascii="Times New Roman"/>
          <w:b w:val="false"/>
          <w:i w:val="false"/>
          <w:color w:val="000000"/>
          <w:vertAlign w:val="superscript"/>
        </w:rPr>
        <w:t xml:space="preserve">о </w:t>
      </w:r>
      <w:r>
        <w:rPr>
          <w:rFonts w:ascii="Times New Roman"/>
          <w:b w:val="false"/>
          <w:i w:val="false"/>
          <w:color w:val="000000"/>
          <w:sz w:val="28"/>
        </w:rPr>
        <w:t xml:space="preserve">33'37.1"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277 продолжает идти по прямой линии в юго-западном направлении до точки стыка казахстанско-китайской железной дороги. Протяженность линии государственной границы от пограничного знака N 277 до точки стыка казахстанско-китайской железной дороги составляет 0.0079 км. Прямоугольные координаты точки стыка казахстанско-китайской железной дороги: Х=5 008 812.1, Y=14 622 586.2, Н=338.3 м. </w:t>
      </w:r>
    </w:p>
    <w:bookmarkStart w:name="z36" w:id="35"/>
    <w:p>
      <w:pPr>
        <w:spacing w:after="0"/>
        <w:ind w:left="0"/>
        <w:jc w:val="both"/>
      </w:pPr>
      <w:r>
        <w:rPr>
          <w:rFonts w:ascii="Times New Roman"/>
          <w:b w:val="false"/>
          <w:i w:val="false"/>
          <w:color w:val="000000"/>
          <w:sz w:val="28"/>
        </w:rPr>
        <w:t xml:space="preserve">
      27. Линия государственной границы от точки стыка казахстанско-китайской железной дороги идет по прямой линии в западо-юго-западном направлении до пограничного знака N 286. Протяженность линии государственной границы на данном участке составляет 7.2880 км. </w:t>
      </w:r>
    </w:p>
    <w:bookmarkEnd w:id="35"/>
    <w:p>
      <w:pPr>
        <w:spacing w:after="0"/>
        <w:ind w:left="0"/>
        <w:jc w:val="both"/>
      </w:pPr>
      <w:r>
        <w:rPr>
          <w:rFonts w:ascii="Times New Roman"/>
          <w:b w:val="false"/>
          <w:i w:val="false"/>
          <w:color w:val="000000"/>
          <w:sz w:val="28"/>
        </w:rPr>
        <w:t xml:space="preserve">
      Линия государственной границы от точки стыка казахстанско-китайской железной дороги идет по прямой линии в западо-юго-западном направлении до пограничного знака N 278. Протяженность линии государственной границы от точки стыка казахстанско-китайской железной дороги до пограничного знака N 278 составляет 0.0076 км. </w:t>
      </w:r>
    </w:p>
    <w:p>
      <w:pPr>
        <w:spacing w:after="0"/>
        <w:ind w:left="0"/>
        <w:jc w:val="both"/>
      </w:pPr>
      <w:r>
        <w:rPr>
          <w:rFonts w:ascii="Times New Roman"/>
          <w:b w:val="false"/>
          <w:i w:val="false"/>
          <w:color w:val="000000"/>
          <w:sz w:val="28"/>
        </w:rPr>
        <w:t xml:space="preserve">
      Пограничный знак N 278 - железобетонный, расположен на западной стороне казахстанско-китайской железной дороги.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12'11.8" с.ш., 82 </w:t>
      </w:r>
      <w:r>
        <w:rPr>
          <w:rFonts w:ascii="Times New Roman"/>
          <w:b w:val="false"/>
          <w:i w:val="false"/>
          <w:color w:val="000000"/>
          <w:vertAlign w:val="superscript"/>
        </w:rPr>
        <w:t xml:space="preserve">о </w:t>
      </w:r>
      <w:r>
        <w:rPr>
          <w:rFonts w:ascii="Times New Roman"/>
          <w:b w:val="false"/>
          <w:i w:val="false"/>
          <w:color w:val="000000"/>
          <w:sz w:val="28"/>
        </w:rPr>
        <w:t xml:space="preserve">33'36.5"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278 продолжает идти по прямой линии в западо-юго-западном направлении до пограничного знака N 279. Протяженность линии государственной границы между пограничными знаками N 278 и N 279 составляет 0.0189 км. </w:t>
      </w:r>
    </w:p>
    <w:p>
      <w:pPr>
        <w:spacing w:after="0"/>
        <w:ind w:left="0"/>
        <w:jc w:val="both"/>
      </w:pPr>
      <w:r>
        <w:rPr>
          <w:rFonts w:ascii="Times New Roman"/>
          <w:b w:val="false"/>
          <w:i w:val="false"/>
          <w:color w:val="000000"/>
          <w:sz w:val="28"/>
        </w:rPr>
        <w:t xml:space="preserve">
      Пограничный знак N 279 - гранитный.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12'11.4" с.ш., 82 </w:t>
      </w:r>
      <w:r>
        <w:rPr>
          <w:rFonts w:ascii="Times New Roman"/>
          <w:b w:val="false"/>
          <w:i w:val="false"/>
          <w:color w:val="000000"/>
          <w:vertAlign w:val="superscript"/>
        </w:rPr>
        <w:t xml:space="preserve">о </w:t>
      </w:r>
      <w:r>
        <w:rPr>
          <w:rFonts w:ascii="Times New Roman"/>
          <w:b w:val="false"/>
          <w:i w:val="false"/>
          <w:color w:val="000000"/>
          <w:sz w:val="28"/>
        </w:rPr>
        <w:t xml:space="preserve">33'35.8"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279 продолжает идти по прямой линии в западо-юго-западном направлении до пограничного знака N 280. Протяженность линии государственной границы между пограничными знаками N 279 и N 280 составляет 0.0174 км. </w:t>
      </w:r>
    </w:p>
    <w:p>
      <w:pPr>
        <w:spacing w:after="0"/>
        <w:ind w:left="0"/>
        <w:jc w:val="both"/>
      </w:pPr>
      <w:r>
        <w:rPr>
          <w:rFonts w:ascii="Times New Roman"/>
          <w:b w:val="false"/>
          <w:i w:val="false"/>
          <w:color w:val="000000"/>
          <w:sz w:val="28"/>
        </w:rPr>
        <w:t xml:space="preserve">
      Пограничный знак N 280 - железобетонный, расположен на восточной стороне казахстанско-китайской автомобильной дороги.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12'11.4" с.ш., 82 </w:t>
      </w:r>
      <w:r>
        <w:rPr>
          <w:rFonts w:ascii="Times New Roman"/>
          <w:b w:val="false"/>
          <w:i w:val="false"/>
          <w:color w:val="000000"/>
          <w:vertAlign w:val="superscript"/>
        </w:rPr>
        <w:t xml:space="preserve">о </w:t>
      </w:r>
      <w:r>
        <w:rPr>
          <w:rFonts w:ascii="Times New Roman"/>
          <w:b w:val="false"/>
          <w:i w:val="false"/>
          <w:color w:val="000000"/>
          <w:sz w:val="28"/>
        </w:rPr>
        <w:t xml:space="preserve">33'35.0"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280 продолжает идти по прямой линии в западо-юго-западном направлении, пересекает казахстанско-китайскую автомобильную дорогу и идет до пограничного знака N 281. Протяженность линии государственной границы между пограничными знаками N 280 и N 281 составляет 0.0194 км. </w:t>
      </w:r>
    </w:p>
    <w:p>
      <w:pPr>
        <w:spacing w:after="0"/>
        <w:ind w:left="0"/>
        <w:jc w:val="both"/>
      </w:pPr>
      <w:r>
        <w:rPr>
          <w:rFonts w:ascii="Times New Roman"/>
          <w:b w:val="false"/>
          <w:i w:val="false"/>
          <w:color w:val="000000"/>
          <w:sz w:val="28"/>
        </w:rPr>
        <w:t xml:space="preserve">
      Пограничный знак N 281 - гранитный, расположен на западной стороне казахстанско-китайской автомобильной дороги.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12'11.1" с.ш., 82 </w:t>
      </w:r>
      <w:r>
        <w:rPr>
          <w:rFonts w:ascii="Times New Roman"/>
          <w:b w:val="false"/>
          <w:i w:val="false"/>
          <w:color w:val="000000"/>
          <w:vertAlign w:val="superscript"/>
        </w:rPr>
        <w:t xml:space="preserve">о </w:t>
      </w:r>
      <w:r>
        <w:rPr>
          <w:rFonts w:ascii="Times New Roman"/>
          <w:b w:val="false"/>
          <w:i w:val="false"/>
          <w:color w:val="000000"/>
          <w:sz w:val="28"/>
        </w:rPr>
        <w:t xml:space="preserve">33'34.2"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281 продолжает идти по прямой линии в западо-юго-западном направлении до пограничного знака N 282. Протяженность линии государственной границы между пограничными знаками N 281 и N 282 составляет 1.7367 км. </w:t>
      </w:r>
    </w:p>
    <w:p>
      <w:pPr>
        <w:spacing w:after="0"/>
        <w:ind w:left="0"/>
        <w:jc w:val="both"/>
      </w:pPr>
      <w:r>
        <w:rPr>
          <w:rFonts w:ascii="Times New Roman"/>
          <w:b w:val="false"/>
          <w:i w:val="false"/>
          <w:color w:val="000000"/>
          <w:sz w:val="28"/>
        </w:rPr>
        <w:t xml:space="preserve">
      Пограничный знак N 282 - железобетонный.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11'48.4" с.ш., 82 </w:t>
      </w:r>
      <w:r>
        <w:rPr>
          <w:rFonts w:ascii="Times New Roman"/>
          <w:b w:val="false"/>
          <w:i w:val="false"/>
          <w:color w:val="000000"/>
          <w:vertAlign w:val="superscript"/>
        </w:rPr>
        <w:t xml:space="preserve">о </w:t>
      </w:r>
      <w:r>
        <w:rPr>
          <w:rFonts w:ascii="Times New Roman"/>
          <w:b w:val="false"/>
          <w:i w:val="false"/>
          <w:color w:val="000000"/>
          <w:sz w:val="28"/>
        </w:rPr>
        <w:t xml:space="preserve">32'21.4"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282 продолжает идти по прямой линии в западо-юго-западном направлении до пограничного знака N 283. Протяженность линии государственной границы между пограничными знаками N 282 и N 283 составляет 1.8017 км. </w:t>
      </w:r>
    </w:p>
    <w:p>
      <w:pPr>
        <w:spacing w:after="0"/>
        <w:ind w:left="0"/>
        <w:jc w:val="both"/>
      </w:pPr>
      <w:r>
        <w:rPr>
          <w:rFonts w:ascii="Times New Roman"/>
          <w:b w:val="false"/>
          <w:i w:val="false"/>
          <w:color w:val="000000"/>
          <w:sz w:val="28"/>
        </w:rPr>
        <w:t xml:space="preserve">
      Пограничный знак N 283 - гранитный.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11'24.7" с.ш., 82 </w:t>
      </w:r>
      <w:r>
        <w:rPr>
          <w:rFonts w:ascii="Times New Roman"/>
          <w:b w:val="false"/>
          <w:i w:val="false"/>
          <w:color w:val="000000"/>
          <w:vertAlign w:val="superscript"/>
        </w:rPr>
        <w:t xml:space="preserve">о </w:t>
      </w:r>
      <w:r>
        <w:rPr>
          <w:rFonts w:ascii="Times New Roman"/>
          <w:b w:val="false"/>
          <w:i w:val="false"/>
          <w:color w:val="000000"/>
          <w:sz w:val="28"/>
        </w:rPr>
        <w:t xml:space="preserve">31'06.0"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283 продолжает идти по прямой линии в западо-юго-западном направлении до пограничного знака N 284. Протяженность линии государственной границы между пограничными знаками N 283 и N 284 составляет 1.8714 км. </w:t>
      </w:r>
    </w:p>
    <w:p>
      <w:pPr>
        <w:spacing w:after="0"/>
        <w:ind w:left="0"/>
        <w:jc w:val="both"/>
      </w:pPr>
      <w:r>
        <w:rPr>
          <w:rFonts w:ascii="Times New Roman"/>
          <w:b w:val="false"/>
          <w:i w:val="false"/>
          <w:color w:val="000000"/>
          <w:sz w:val="28"/>
        </w:rPr>
        <w:t xml:space="preserve">
      Пограничный знак N 284 - железобетонный.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11'00.2" с.ш., 82 </w:t>
      </w:r>
      <w:r>
        <w:rPr>
          <w:rFonts w:ascii="Times New Roman"/>
          <w:b w:val="false"/>
          <w:i w:val="false"/>
          <w:color w:val="000000"/>
          <w:vertAlign w:val="superscript"/>
        </w:rPr>
        <w:t xml:space="preserve">о </w:t>
      </w:r>
      <w:r>
        <w:rPr>
          <w:rFonts w:ascii="Times New Roman"/>
          <w:b w:val="false"/>
          <w:i w:val="false"/>
          <w:color w:val="000000"/>
          <w:sz w:val="28"/>
        </w:rPr>
        <w:t xml:space="preserve">29'47.6"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284 продолжает идти по прямой линии в западо-юго-западном направлении до пограничного знака N 285. Протяженность линии государственной границы между пограничными знаками N 284 и N 285 составляет 1.6840 км. </w:t>
      </w:r>
    </w:p>
    <w:p>
      <w:pPr>
        <w:spacing w:after="0"/>
        <w:ind w:left="0"/>
        <w:jc w:val="both"/>
      </w:pPr>
      <w:r>
        <w:rPr>
          <w:rFonts w:ascii="Times New Roman"/>
          <w:b w:val="false"/>
          <w:i w:val="false"/>
          <w:color w:val="000000"/>
          <w:sz w:val="28"/>
        </w:rPr>
        <w:t xml:space="preserve">
      Пограничный знак N 285 - гранитный.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10'38.2" с.ш., 82 </w:t>
      </w:r>
      <w:r>
        <w:rPr>
          <w:rFonts w:ascii="Times New Roman"/>
          <w:b w:val="false"/>
          <w:i w:val="false"/>
          <w:color w:val="000000"/>
          <w:vertAlign w:val="superscript"/>
        </w:rPr>
        <w:t xml:space="preserve">о </w:t>
      </w:r>
      <w:r>
        <w:rPr>
          <w:rFonts w:ascii="Times New Roman"/>
          <w:b w:val="false"/>
          <w:i w:val="false"/>
          <w:color w:val="000000"/>
          <w:sz w:val="28"/>
        </w:rPr>
        <w:t xml:space="preserve">28'37.1"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285 продолжает идти по прямой линии в западо-юго-западном направлении до пограничного знака N 286. Протяженность линии государственной границы между пограничными знаками N 285 и N 286 составляет 0.1309 км. </w:t>
      </w:r>
    </w:p>
    <w:p>
      <w:pPr>
        <w:spacing w:after="0"/>
        <w:ind w:left="0"/>
        <w:jc w:val="both"/>
      </w:pPr>
      <w:r>
        <w:rPr>
          <w:rFonts w:ascii="Times New Roman"/>
          <w:b w:val="false"/>
          <w:i w:val="false"/>
          <w:color w:val="000000"/>
          <w:sz w:val="28"/>
        </w:rPr>
        <w:t xml:space="preserve">
      Пограничный знак N 286 - железобетонный, расположен в точке пересечения прямой линии государственной границы с серединой дна оврага Карадабан.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10'36.4" с.ш., 82 </w:t>
      </w:r>
      <w:r>
        <w:rPr>
          <w:rFonts w:ascii="Times New Roman"/>
          <w:b w:val="false"/>
          <w:i w:val="false"/>
          <w:color w:val="000000"/>
          <w:vertAlign w:val="superscript"/>
        </w:rPr>
        <w:t xml:space="preserve">о </w:t>
      </w:r>
      <w:r>
        <w:rPr>
          <w:rFonts w:ascii="Times New Roman"/>
          <w:b w:val="false"/>
          <w:i w:val="false"/>
          <w:color w:val="000000"/>
          <w:sz w:val="28"/>
        </w:rPr>
        <w:t xml:space="preserve">28'31.6" в.д. </w:t>
      </w:r>
    </w:p>
    <w:bookmarkStart w:name="z37" w:id="36"/>
    <w:p>
      <w:pPr>
        <w:spacing w:after="0"/>
        <w:ind w:left="0"/>
        <w:jc w:val="both"/>
      </w:pPr>
      <w:r>
        <w:rPr>
          <w:rFonts w:ascii="Times New Roman"/>
          <w:b w:val="false"/>
          <w:i w:val="false"/>
          <w:color w:val="000000"/>
          <w:sz w:val="28"/>
        </w:rPr>
        <w:t xml:space="preserve">
      28. Линия государственной границы от пограничного знака N 286 идет вверх по середине дна оврага Карадабан в общем западо-северо-западном направлении до пограничного знака N 289, затем идет по гребню безымянных гор в общем северо-северо-восточном направлении до пограничного знака N </w:t>
      </w:r>
      <w:r>
        <w:rPr>
          <w:rFonts w:ascii="Times New Roman"/>
          <w:b w:val="false"/>
          <w:i w:val="false"/>
          <w:color w:val="000000"/>
          <w:sz w:val="28"/>
          <w:u w:val="single"/>
        </w:rPr>
        <w:t xml:space="preserve">289 </w:t>
      </w:r>
      <w:r>
        <w:rPr>
          <w:rFonts w:ascii="Times New Roman"/>
          <w:b w:val="false"/>
          <w:i w:val="false"/>
          <w:color w:val="000000"/>
          <w:sz w:val="28"/>
        </w:rPr>
        <w:t xml:space="preserve">, далее идет по гребню </w:t>
      </w:r>
    </w:p>
    <w:bookmarkEnd w:id="36"/>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безымянной горы в общем западо-юго-западном направлении на протяжении 0.45 км до седловины. Протяженность линии государственной границы на данном участке составляет 19.52 км.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286 идет вверх по середине дна оврага Карадабан в общем северо-западном  направлении до пограничного знака N 287. Протяженность линии государственной границы между пограничными знаками N 286 и N 287 составляет 1.91 км. </w:t>
      </w:r>
    </w:p>
    <w:p>
      <w:pPr>
        <w:spacing w:after="0"/>
        <w:ind w:left="0"/>
        <w:jc w:val="both"/>
      </w:pPr>
      <w:r>
        <w:rPr>
          <w:rFonts w:ascii="Times New Roman"/>
          <w:b w:val="false"/>
          <w:i w:val="false"/>
          <w:color w:val="000000"/>
          <w:sz w:val="28"/>
        </w:rPr>
        <w:t xml:space="preserve">
      Пограничный знак N 287 - гранитный, расположен на повороте линии середины дна оврага Карадабан.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11'13.6"с.ш., 82 </w:t>
      </w:r>
      <w:r>
        <w:rPr>
          <w:rFonts w:ascii="Times New Roman"/>
          <w:b w:val="false"/>
          <w:i w:val="false"/>
          <w:color w:val="000000"/>
          <w:vertAlign w:val="superscript"/>
        </w:rPr>
        <w:t xml:space="preserve">о </w:t>
      </w:r>
      <w:r>
        <w:rPr>
          <w:rFonts w:ascii="Times New Roman"/>
          <w:b w:val="false"/>
          <w:i w:val="false"/>
          <w:color w:val="000000"/>
          <w:sz w:val="28"/>
        </w:rPr>
        <w:t xml:space="preserve">27'22.9"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287 идет вверх по середине дна оврага Карадабан в общем западо-северо-западном направлении до пограничного знака N 288. Протяженность линии государственной границы между пограничными знаками N 287 и N 288 составляет 6.28 км. </w:t>
      </w:r>
    </w:p>
    <w:p>
      <w:pPr>
        <w:spacing w:after="0"/>
        <w:ind w:left="0"/>
        <w:jc w:val="both"/>
      </w:pPr>
      <w:r>
        <w:rPr>
          <w:rFonts w:ascii="Times New Roman"/>
          <w:b w:val="false"/>
          <w:i w:val="false"/>
          <w:color w:val="000000"/>
          <w:sz w:val="28"/>
        </w:rPr>
        <w:t xml:space="preserve">
      Пограничный знак N 288 - железобетонный, расположен на повороте линии середины дна оврага Карадабан.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11'58.1" с.ш., 82 </w:t>
      </w:r>
      <w:r>
        <w:rPr>
          <w:rFonts w:ascii="Times New Roman"/>
          <w:b w:val="false"/>
          <w:i w:val="false"/>
          <w:color w:val="000000"/>
          <w:vertAlign w:val="superscript"/>
        </w:rPr>
        <w:t xml:space="preserve">о </w:t>
      </w:r>
      <w:r>
        <w:rPr>
          <w:rFonts w:ascii="Times New Roman"/>
          <w:b w:val="false"/>
          <w:i w:val="false"/>
          <w:color w:val="000000"/>
          <w:sz w:val="28"/>
        </w:rPr>
        <w:t xml:space="preserve">23'03.6"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288 идет вверх по середине дна оврага Карадабан в общем западо-северо-западном направлении до пограничного знака N </w:t>
      </w:r>
      <w:r>
        <w:rPr>
          <w:rFonts w:ascii="Times New Roman"/>
          <w:b w:val="false"/>
          <w:i w:val="false"/>
          <w:color w:val="000000"/>
          <w:sz w:val="28"/>
          <w:u w:val="single"/>
        </w:rPr>
        <w:t xml:space="preserve">288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Протяженность линии государственной границы между пограничными знаками N 288 и N </w:t>
      </w:r>
      <w:r>
        <w:rPr>
          <w:rFonts w:ascii="Times New Roman"/>
          <w:b w:val="false"/>
          <w:i w:val="false"/>
          <w:color w:val="000000"/>
          <w:sz w:val="28"/>
          <w:u w:val="single"/>
        </w:rPr>
        <w:t xml:space="preserve">288 </w:t>
      </w:r>
      <w:r>
        <w:rPr>
          <w:rFonts w:ascii="Times New Roman"/>
          <w:b w:val="false"/>
          <w:i w:val="false"/>
          <w:color w:val="000000"/>
          <w:sz w:val="28"/>
        </w:rPr>
        <w:t xml:space="preserve"> составляет 9.72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288 </w:t>
      </w:r>
      <w:r>
        <w:rPr>
          <w:rFonts w:ascii="Times New Roman"/>
          <w:b w:val="false"/>
          <w:i w:val="false"/>
          <w:color w:val="000000"/>
          <w:sz w:val="28"/>
        </w:rPr>
        <w:t xml:space="preserve"> - промежуточный, железобетонный,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расположен в седловине с отметкой 2061.1.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14'16.8" с.ш., 82 </w:t>
      </w:r>
      <w:r>
        <w:rPr>
          <w:rFonts w:ascii="Times New Roman"/>
          <w:b w:val="false"/>
          <w:i w:val="false"/>
          <w:color w:val="000000"/>
          <w:vertAlign w:val="superscript"/>
        </w:rPr>
        <w:t xml:space="preserve">о </w:t>
      </w:r>
      <w:r>
        <w:rPr>
          <w:rFonts w:ascii="Times New Roman"/>
          <w:b w:val="false"/>
          <w:i w:val="false"/>
          <w:color w:val="000000"/>
          <w:sz w:val="28"/>
        </w:rPr>
        <w:t xml:space="preserve">17'19.8"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288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идет вверх по середине дна оврага Карадабан в общем западо-северо-западном направлении до пограничного знака N 289. Протяженность линии государственной границы между пограничными знаками N </w:t>
      </w:r>
      <w:r>
        <w:rPr>
          <w:rFonts w:ascii="Times New Roman"/>
          <w:b w:val="false"/>
          <w:i w:val="false"/>
          <w:color w:val="000000"/>
          <w:sz w:val="28"/>
          <w:u w:val="single"/>
        </w:rPr>
        <w:t xml:space="preserve">288 </w:t>
      </w:r>
      <w:r>
        <w:rPr>
          <w:rFonts w:ascii="Times New Roman"/>
          <w:b w:val="false"/>
          <w:i w:val="false"/>
          <w:color w:val="000000"/>
          <w:sz w:val="28"/>
        </w:rPr>
        <w:t xml:space="preserve"> и N 289 составляет 0.84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289 - гранитный, расположен на перевале Карадабан.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14'25.0" с.ш., 82 </w:t>
      </w:r>
      <w:r>
        <w:rPr>
          <w:rFonts w:ascii="Times New Roman"/>
          <w:b w:val="false"/>
          <w:i w:val="false"/>
          <w:color w:val="000000"/>
          <w:vertAlign w:val="superscript"/>
        </w:rPr>
        <w:t xml:space="preserve">о </w:t>
      </w:r>
      <w:r>
        <w:rPr>
          <w:rFonts w:ascii="Times New Roman"/>
          <w:b w:val="false"/>
          <w:i w:val="false"/>
          <w:color w:val="000000"/>
          <w:sz w:val="28"/>
        </w:rPr>
        <w:t xml:space="preserve">16'44.8"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289 идет по гребню безымянных гор в общем северо-северо-восточном направлении до пограничного знака N </w:t>
      </w:r>
      <w:r>
        <w:rPr>
          <w:rFonts w:ascii="Times New Roman"/>
          <w:b w:val="false"/>
          <w:i w:val="false"/>
          <w:color w:val="000000"/>
          <w:sz w:val="28"/>
          <w:u w:val="single"/>
        </w:rPr>
        <w:t xml:space="preserve">289 </w:t>
      </w:r>
      <w:r>
        <w:rPr>
          <w:rFonts w:ascii="Times New Roman"/>
          <w:b w:val="false"/>
          <w:i w:val="false"/>
          <w:color w:val="000000"/>
          <w:sz w:val="28"/>
        </w:rPr>
        <w:t xml:space="preserve">. Протяженность линии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государственной границы от пограничного знака N 289 до пограничного знака N </w:t>
      </w:r>
      <w:r>
        <w:rPr>
          <w:rFonts w:ascii="Times New Roman"/>
          <w:b w:val="false"/>
          <w:i w:val="false"/>
          <w:color w:val="000000"/>
          <w:sz w:val="28"/>
          <w:u w:val="single"/>
        </w:rPr>
        <w:t xml:space="preserve">289 </w:t>
      </w:r>
      <w:r>
        <w:rPr>
          <w:rFonts w:ascii="Times New Roman"/>
          <w:b w:val="false"/>
          <w:i w:val="false"/>
          <w:color w:val="000000"/>
          <w:sz w:val="28"/>
        </w:rPr>
        <w:t xml:space="preserve"> составляет 0.32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289 </w:t>
      </w:r>
      <w:r>
        <w:rPr>
          <w:rFonts w:ascii="Times New Roman"/>
          <w:b w:val="false"/>
          <w:i w:val="false"/>
          <w:color w:val="000000"/>
          <w:sz w:val="28"/>
        </w:rPr>
        <w:t xml:space="preserve"> - промежуточный, гранитный, расположен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на высоте с отметкой 2170.5 вышеуказанного гребня.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14'33.4" с.ш., 82 </w:t>
      </w:r>
      <w:r>
        <w:rPr>
          <w:rFonts w:ascii="Times New Roman"/>
          <w:b w:val="false"/>
          <w:i w:val="false"/>
          <w:color w:val="000000"/>
          <w:vertAlign w:val="superscript"/>
        </w:rPr>
        <w:t xml:space="preserve">о </w:t>
      </w:r>
      <w:r>
        <w:rPr>
          <w:rFonts w:ascii="Times New Roman"/>
          <w:b w:val="false"/>
          <w:i w:val="false"/>
          <w:color w:val="000000"/>
          <w:sz w:val="28"/>
        </w:rPr>
        <w:t xml:space="preserve">16'51.5"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289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идет по гребню безымянной горы в общем западо-юго-западном направлении до седловины. Протяженность линии государственной границы от пограничного знака N </w:t>
      </w:r>
      <w:r>
        <w:rPr>
          <w:rFonts w:ascii="Times New Roman"/>
          <w:b w:val="false"/>
          <w:i w:val="false"/>
          <w:color w:val="000000"/>
          <w:sz w:val="28"/>
          <w:u w:val="single"/>
        </w:rPr>
        <w:t xml:space="preserve">289 </w:t>
      </w:r>
      <w:r>
        <w:rPr>
          <w:rFonts w:ascii="Times New Roman"/>
          <w:b w:val="false"/>
          <w:i w:val="false"/>
          <w:color w:val="000000"/>
          <w:sz w:val="28"/>
        </w:rPr>
        <w:t xml:space="preserve"> до вышеуказанной седловины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составляет 0.45 км. </w:t>
      </w:r>
    </w:p>
    <w:bookmarkStart w:name="z38" w:id="37"/>
    <w:p>
      <w:pPr>
        <w:spacing w:after="0"/>
        <w:ind w:left="0"/>
        <w:jc w:val="both"/>
      </w:pPr>
      <w:r>
        <w:rPr>
          <w:rFonts w:ascii="Times New Roman"/>
          <w:b w:val="false"/>
          <w:i w:val="false"/>
          <w:color w:val="000000"/>
          <w:sz w:val="28"/>
        </w:rPr>
        <w:t xml:space="preserve">
      29. Линия государственной границы от седловины идет по гребню хребта Сарыкора (Алатаошань) в общем западо-юго-западном направлении до пограничного знака N 292, затем идет по гребню гор Алатау в общем западо-северо-западном направлении до пограничного знака N 298, далее идет по гребню безымянного горного отрога в общем западном направлении до пограничного знака N 301. Протяженность линии государственной границы на данном участке составляет 39.71 км. </w:t>
      </w:r>
    </w:p>
    <w:bookmarkEnd w:id="37"/>
    <w:p>
      <w:pPr>
        <w:spacing w:after="0"/>
        <w:ind w:left="0"/>
        <w:jc w:val="both"/>
      </w:pPr>
      <w:r>
        <w:rPr>
          <w:rFonts w:ascii="Times New Roman"/>
          <w:b w:val="false"/>
          <w:i w:val="false"/>
          <w:color w:val="000000"/>
          <w:sz w:val="28"/>
        </w:rPr>
        <w:t xml:space="preserve">
      Линия государственной границы от седловины идет по гребню хребта Сарыкора (Алатаошань) в общем западо-юго-западном направлении через высоты с отметками 2166, 2162, 2195, 2203, 2249 до пограничного знака N 290. Протяженность линии государственной границы от вышеуказанной седловины до пограничного знака N 290 составляет 7.34 км. </w:t>
      </w:r>
    </w:p>
    <w:p>
      <w:pPr>
        <w:spacing w:after="0"/>
        <w:ind w:left="0"/>
        <w:jc w:val="both"/>
      </w:pPr>
      <w:r>
        <w:rPr>
          <w:rFonts w:ascii="Times New Roman"/>
          <w:b w:val="false"/>
          <w:i w:val="false"/>
          <w:color w:val="000000"/>
          <w:sz w:val="28"/>
        </w:rPr>
        <w:t xml:space="preserve">
      Пограничный знак N 290 - железобетонный, расположен в седловине с отметкой 2229.9 вышеуказанного гребня.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13'50.9" с.ш., 82 </w:t>
      </w:r>
      <w:r>
        <w:rPr>
          <w:rFonts w:ascii="Times New Roman"/>
          <w:b w:val="false"/>
          <w:i w:val="false"/>
          <w:color w:val="000000"/>
          <w:vertAlign w:val="superscript"/>
        </w:rPr>
        <w:t xml:space="preserve">о </w:t>
      </w:r>
      <w:r>
        <w:rPr>
          <w:rFonts w:ascii="Times New Roman"/>
          <w:b w:val="false"/>
          <w:i w:val="false"/>
          <w:color w:val="000000"/>
          <w:sz w:val="28"/>
        </w:rPr>
        <w:t xml:space="preserve">12'21.7"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290 идет по вышеуказанному гребню в общем западо-юго-западном направлении через высоты с отметками 2406, 2489, 2558, 2559, 2585, 2520 до пограничного знака N 291. Протяженность линии государственной границы между пограничными знаками N 290 и N 291 составляет 10.04 км. </w:t>
      </w:r>
    </w:p>
    <w:p>
      <w:pPr>
        <w:spacing w:after="0"/>
        <w:ind w:left="0"/>
        <w:jc w:val="both"/>
      </w:pPr>
      <w:r>
        <w:rPr>
          <w:rFonts w:ascii="Times New Roman"/>
          <w:b w:val="false"/>
          <w:i w:val="false"/>
          <w:color w:val="000000"/>
          <w:sz w:val="28"/>
        </w:rPr>
        <w:t xml:space="preserve">
      Пограничный знак N 291 - гранитный, расположен на высоте с отметкой 2490.7 вышеуказанного гребня.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12'06.8" с.ш., 82 </w:t>
      </w:r>
      <w:r>
        <w:rPr>
          <w:rFonts w:ascii="Times New Roman"/>
          <w:b w:val="false"/>
          <w:i w:val="false"/>
          <w:color w:val="000000"/>
          <w:vertAlign w:val="superscript"/>
        </w:rPr>
        <w:t xml:space="preserve">о </w:t>
      </w:r>
      <w:r>
        <w:rPr>
          <w:rFonts w:ascii="Times New Roman"/>
          <w:b w:val="false"/>
          <w:i w:val="false"/>
          <w:color w:val="000000"/>
          <w:sz w:val="28"/>
        </w:rPr>
        <w:t xml:space="preserve">06'00.6"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291 идет по вышеуказанному гребню в общем северо-северо-западном направлении через высоту с отметкой 2013 до пограничного знака N 292. Протяженность линии государственной границы между пограничными знаками N 291 и N 292 составляет 2.87 км. </w:t>
      </w:r>
    </w:p>
    <w:p>
      <w:pPr>
        <w:spacing w:after="0"/>
        <w:ind w:left="0"/>
        <w:jc w:val="both"/>
      </w:pPr>
      <w:r>
        <w:rPr>
          <w:rFonts w:ascii="Times New Roman"/>
          <w:b w:val="false"/>
          <w:i w:val="false"/>
          <w:color w:val="000000"/>
          <w:sz w:val="28"/>
        </w:rPr>
        <w:t xml:space="preserve">
      Пограничный знак N 292 - железобетонный, расположен в седловине с отметкой 1925.2 вышеуказанного гребня.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13'23.0" с.ш., 82 </w:t>
      </w:r>
      <w:r>
        <w:rPr>
          <w:rFonts w:ascii="Times New Roman"/>
          <w:b w:val="false"/>
          <w:i w:val="false"/>
          <w:color w:val="000000"/>
          <w:vertAlign w:val="superscript"/>
        </w:rPr>
        <w:t xml:space="preserve">о </w:t>
      </w:r>
      <w:r>
        <w:rPr>
          <w:rFonts w:ascii="Times New Roman"/>
          <w:b w:val="false"/>
          <w:i w:val="false"/>
          <w:color w:val="000000"/>
          <w:sz w:val="28"/>
        </w:rPr>
        <w:t xml:space="preserve">04'57.4"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292 идет по гребню гор Алатау в общем северном направлении до пограничного знака N 293. Протяженность линии государственной границы между пограничными знаками N 292 и N 293 составляет 1.32 км. </w:t>
      </w:r>
    </w:p>
    <w:p>
      <w:pPr>
        <w:spacing w:after="0"/>
        <w:ind w:left="0"/>
        <w:jc w:val="both"/>
      </w:pPr>
      <w:r>
        <w:rPr>
          <w:rFonts w:ascii="Times New Roman"/>
          <w:b w:val="false"/>
          <w:i w:val="false"/>
          <w:color w:val="000000"/>
          <w:sz w:val="28"/>
        </w:rPr>
        <w:t xml:space="preserve">
      Пограничный знак N 293 - гранитный, расположен на высоте с отметкой 2215.5 вышеуказанного гребня.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14'05.4" с.ш., 82 </w:t>
      </w:r>
      <w:r>
        <w:rPr>
          <w:rFonts w:ascii="Times New Roman"/>
          <w:b w:val="false"/>
          <w:i w:val="false"/>
          <w:color w:val="000000"/>
          <w:vertAlign w:val="superscript"/>
        </w:rPr>
        <w:t xml:space="preserve">о </w:t>
      </w:r>
      <w:r>
        <w:rPr>
          <w:rFonts w:ascii="Times New Roman"/>
          <w:b w:val="false"/>
          <w:i w:val="false"/>
          <w:color w:val="000000"/>
          <w:sz w:val="28"/>
        </w:rPr>
        <w:t xml:space="preserve">04'53.0"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293 идет по вышеуказанному гребню в общем северо-северо-восточном направлении до пограничного знака N 294. Протяженность линии государственной границы между пограничными знаками N 293 и N 294 составляет 1.48 км. </w:t>
      </w:r>
    </w:p>
    <w:p>
      <w:pPr>
        <w:spacing w:after="0"/>
        <w:ind w:left="0"/>
        <w:jc w:val="both"/>
      </w:pPr>
      <w:r>
        <w:rPr>
          <w:rFonts w:ascii="Times New Roman"/>
          <w:b w:val="false"/>
          <w:i w:val="false"/>
          <w:color w:val="000000"/>
          <w:sz w:val="28"/>
        </w:rPr>
        <w:t xml:space="preserve">
      Пограничный знак N 294 - железобетонный, расположен в седловине с отметкой 2146.4 вышеуказанного гребня.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14'42.7" с.ш., 82 </w:t>
      </w:r>
      <w:r>
        <w:rPr>
          <w:rFonts w:ascii="Times New Roman"/>
          <w:b w:val="false"/>
          <w:i w:val="false"/>
          <w:color w:val="000000"/>
          <w:vertAlign w:val="superscript"/>
        </w:rPr>
        <w:t xml:space="preserve">о </w:t>
      </w:r>
      <w:r>
        <w:rPr>
          <w:rFonts w:ascii="Times New Roman"/>
          <w:b w:val="false"/>
          <w:i w:val="false"/>
          <w:color w:val="000000"/>
          <w:sz w:val="28"/>
        </w:rPr>
        <w:t xml:space="preserve">05'21.2"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294 идет по вышеуказанному гребню в общем западном направлении через высоту с отметкой 2229 до пограничного знака N </w:t>
      </w:r>
      <w:r>
        <w:rPr>
          <w:rFonts w:ascii="Times New Roman"/>
          <w:b w:val="false"/>
          <w:i w:val="false"/>
          <w:color w:val="000000"/>
          <w:sz w:val="28"/>
          <w:u w:val="single"/>
        </w:rPr>
        <w:t xml:space="preserve">294 </w:t>
      </w:r>
      <w:r>
        <w:rPr>
          <w:rFonts w:ascii="Times New Roman"/>
          <w:b w:val="false"/>
          <w:i w:val="false"/>
          <w:color w:val="000000"/>
          <w:sz w:val="28"/>
        </w:rPr>
        <w:t xml:space="preserve">. Протяженность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линии государственной границы между пограничными знаками N 294 и N </w:t>
      </w:r>
      <w:r>
        <w:rPr>
          <w:rFonts w:ascii="Times New Roman"/>
          <w:b w:val="false"/>
          <w:i w:val="false"/>
          <w:color w:val="000000"/>
          <w:sz w:val="28"/>
          <w:u w:val="single"/>
        </w:rPr>
        <w:t xml:space="preserve">294 </w:t>
      </w:r>
      <w:r>
        <w:rPr>
          <w:rFonts w:ascii="Times New Roman"/>
          <w:b w:val="false"/>
          <w:i w:val="false"/>
          <w:color w:val="000000"/>
          <w:sz w:val="28"/>
        </w:rPr>
        <w:t xml:space="preserve"> составляет 0.95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294 </w:t>
      </w:r>
      <w:r>
        <w:rPr>
          <w:rFonts w:ascii="Times New Roman"/>
          <w:b w:val="false"/>
          <w:i w:val="false"/>
          <w:color w:val="000000"/>
          <w:sz w:val="28"/>
        </w:rPr>
        <w:t xml:space="preserve"> - промежуточный, железобетонный.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14'43.2" с.ш., 82 </w:t>
      </w:r>
      <w:r>
        <w:rPr>
          <w:rFonts w:ascii="Times New Roman"/>
          <w:b w:val="false"/>
          <w:i w:val="false"/>
          <w:color w:val="000000"/>
          <w:vertAlign w:val="superscript"/>
        </w:rPr>
        <w:t xml:space="preserve">о </w:t>
      </w:r>
      <w:r>
        <w:rPr>
          <w:rFonts w:ascii="Times New Roman"/>
          <w:b w:val="false"/>
          <w:i w:val="false"/>
          <w:color w:val="000000"/>
          <w:sz w:val="28"/>
        </w:rPr>
        <w:t xml:space="preserve">04'41.0"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294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идет по вышеуказанному гребню в общем западо-северо-западном направлении до пограничного знака N 295. Протяженность линии государственной границы между пограничными знаками N </w:t>
      </w:r>
      <w:r>
        <w:rPr>
          <w:rFonts w:ascii="Times New Roman"/>
          <w:b w:val="false"/>
          <w:i w:val="false"/>
          <w:color w:val="000000"/>
          <w:sz w:val="28"/>
          <w:u w:val="single"/>
        </w:rPr>
        <w:t xml:space="preserve">294 </w:t>
      </w:r>
      <w:r>
        <w:rPr>
          <w:rFonts w:ascii="Times New Roman"/>
          <w:b w:val="false"/>
          <w:i w:val="false"/>
          <w:color w:val="000000"/>
          <w:sz w:val="28"/>
        </w:rPr>
        <w:t xml:space="preserve"> и N 295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составляет 0.90 км. </w:t>
      </w:r>
    </w:p>
    <w:p>
      <w:pPr>
        <w:spacing w:after="0"/>
        <w:ind w:left="0"/>
        <w:jc w:val="both"/>
      </w:pPr>
      <w:r>
        <w:rPr>
          <w:rFonts w:ascii="Times New Roman"/>
          <w:b w:val="false"/>
          <w:i w:val="false"/>
          <w:color w:val="000000"/>
          <w:sz w:val="28"/>
        </w:rPr>
        <w:t xml:space="preserve">
      Пограничный знак N 295 - гранитный, расположен в седловине с отметкой 2042.2 вышеуказанного гребня.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14'58.0" с.ш., 82 </w:t>
      </w:r>
      <w:r>
        <w:rPr>
          <w:rFonts w:ascii="Times New Roman"/>
          <w:b w:val="false"/>
          <w:i w:val="false"/>
          <w:color w:val="000000"/>
          <w:vertAlign w:val="superscript"/>
        </w:rPr>
        <w:t xml:space="preserve">о </w:t>
      </w:r>
      <w:r>
        <w:rPr>
          <w:rFonts w:ascii="Times New Roman"/>
          <w:b w:val="false"/>
          <w:i w:val="false"/>
          <w:color w:val="000000"/>
          <w:sz w:val="28"/>
        </w:rPr>
        <w:t xml:space="preserve">04'08.3"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295 идет по вышеуказанному гребню в общем юго-западном направлении до пограничного знака N </w:t>
      </w:r>
      <w:r>
        <w:rPr>
          <w:rFonts w:ascii="Times New Roman"/>
          <w:b w:val="false"/>
          <w:i w:val="false"/>
          <w:color w:val="000000"/>
          <w:sz w:val="28"/>
          <w:u w:val="single"/>
        </w:rPr>
        <w:t xml:space="preserve">295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границы между пограничными знаками N 295 и N </w:t>
      </w:r>
      <w:r>
        <w:rPr>
          <w:rFonts w:ascii="Times New Roman"/>
          <w:b w:val="false"/>
          <w:i w:val="false"/>
          <w:color w:val="000000"/>
          <w:sz w:val="28"/>
          <w:u w:val="single"/>
        </w:rPr>
        <w:t xml:space="preserve">295 </w:t>
      </w:r>
      <w:r>
        <w:rPr>
          <w:rFonts w:ascii="Times New Roman"/>
          <w:b w:val="false"/>
          <w:i w:val="false"/>
          <w:color w:val="000000"/>
          <w:sz w:val="28"/>
        </w:rPr>
        <w:t xml:space="preserve"> составляет 0.42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295 </w:t>
      </w:r>
      <w:r>
        <w:rPr>
          <w:rFonts w:ascii="Times New Roman"/>
          <w:b w:val="false"/>
          <w:i w:val="false"/>
          <w:color w:val="000000"/>
          <w:sz w:val="28"/>
        </w:rPr>
        <w:t xml:space="preserve"> - промежуточный, гранитный.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14'47.4" с.ш., 82 </w:t>
      </w:r>
      <w:r>
        <w:rPr>
          <w:rFonts w:ascii="Times New Roman"/>
          <w:b w:val="false"/>
          <w:i w:val="false"/>
          <w:color w:val="000000"/>
          <w:vertAlign w:val="superscript"/>
        </w:rPr>
        <w:t xml:space="preserve">о </w:t>
      </w:r>
      <w:r>
        <w:rPr>
          <w:rFonts w:ascii="Times New Roman"/>
          <w:b w:val="false"/>
          <w:i w:val="false"/>
          <w:color w:val="000000"/>
          <w:sz w:val="28"/>
        </w:rPr>
        <w:t xml:space="preserve">03'57.6"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295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идет по вышеуказанному гребню в общем западо-юго-западном направлении до пограничного знака N </w:t>
      </w:r>
      <w:r>
        <w:rPr>
          <w:rFonts w:ascii="Times New Roman"/>
          <w:b w:val="false"/>
          <w:i w:val="false"/>
          <w:color w:val="000000"/>
          <w:sz w:val="28"/>
          <w:u w:val="single"/>
        </w:rPr>
        <w:t xml:space="preserve">295 </w:t>
      </w:r>
      <w:r>
        <w:rPr>
          <w:rFonts w:ascii="Times New Roman"/>
          <w:b w:val="false"/>
          <w:i w:val="false"/>
          <w:color w:val="000000"/>
          <w:sz w:val="28"/>
        </w:rPr>
        <w:t xml:space="preserve">. Протяженность линии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государственной границы между пограничными знаками N </w:t>
      </w:r>
      <w:r>
        <w:rPr>
          <w:rFonts w:ascii="Times New Roman"/>
          <w:b w:val="false"/>
          <w:i w:val="false"/>
          <w:color w:val="000000"/>
          <w:sz w:val="28"/>
          <w:u w:val="single"/>
        </w:rPr>
        <w:t xml:space="preserve">295 </w:t>
      </w:r>
      <w:r>
        <w:rPr>
          <w:rFonts w:ascii="Times New Roman"/>
          <w:b w:val="false"/>
          <w:i w:val="false"/>
          <w:color w:val="000000"/>
          <w:sz w:val="28"/>
        </w:rPr>
        <w:t xml:space="preserve"> и N </w:t>
      </w:r>
      <w:r>
        <w:rPr>
          <w:rFonts w:ascii="Times New Roman"/>
          <w:b w:val="false"/>
          <w:i w:val="false"/>
          <w:color w:val="000000"/>
          <w:sz w:val="28"/>
          <w:u w:val="single"/>
        </w:rPr>
        <w:t xml:space="preserve">295 </w:t>
      </w:r>
    </w:p>
    <w:p>
      <w:pPr>
        <w:spacing w:after="0"/>
        <w:ind w:left="0"/>
        <w:jc w:val="both"/>
      </w:pPr>
      <w:r>
        <w:rPr>
          <w:rFonts w:ascii="Times New Roman"/>
          <w:b w:val="false"/>
          <w:i w:val="false"/>
          <w:color w:val="000000"/>
          <w:sz w:val="28"/>
        </w:rPr>
        <w:t xml:space="preserve">
      1       2 </w:t>
      </w:r>
    </w:p>
    <w:p>
      <w:pPr>
        <w:spacing w:after="0"/>
        <w:ind w:left="0"/>
        <w:jc w:val="both"/>
      </w:pPr>
      <w:r>
        <w:rPr>
          <w:rFonts w:ascii="Times New Roman"/>
          <w:b w:val="false"/>
          <w:i w:val="false"/>
          <w:color w:val="000000"/>
          <w:sz w:val="28"/>
        </w:rPr>
        <w:t xml:space="preserve">
      составляет 0.21 км.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295 </w:t>
      </w:r>
      <w:r>
        <w:rPr>
          <w:rFonts w:ascii="Times New Roman"/>
          <w:b w:val="false"/>
          <w:i w:val="false"/>
          <w:color w:val="000000"/>
          <w:sz w:val="28"/>
        </w:rPr>
        <w:t xml:space="preserve"> - промежуточный, гранитный. Его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14'44.3" с.ш., 82 </w:t>
      </w:r>
      <w:r>
        <w:rPr>
          <w:rFonts w:ascii="Times New Roman"/>
          <w:b w:val="false"/>
          <w:i w:val="false"/>
          <w:color w:val="000000"/>
          <w:vertAlign w:val="superscript"/>
        </w:rPr>
        <w:t xml:space="preserve">о </w:t>
      </w:r>
      <w:r>
        <w:rPr>
          <w:rFonts w:ascii="Times New Roman"/>
          <w:b w:val="false"/>
          <w:i w:val="false"/>
          <w:color w:val="000000"/>
          <w:sz w:val="28"/>
        </w:rPr>
        <w:t xml:space="preserve">03'49.3"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295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идет по вышеуказанному гребню в общем западном направлении до пограничного знака N </w:t>
      </w:r>
      <w:r>
        <w:rPr>
          <w:rFonts w:ascii="Times New Roman"/>
          <w:b w:val="false"/>
          <w:i w:val="false"/>
          <w:color w:val="000000"/>
          <w:sz w:val="28"/>
          <w:u w:val="single"/>
        </w:rPr>
        <w:t xml:space="preserve">295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3 </w:t>
      </w:r>
    </w:p>
    <w:p>
      <w:pPr>
        <w:spacing w:after="0"/>
        <w:ind w:left="0"/>
        <w:jc w:val="both"/>
      </w:pPr>
      <w:r>
        <w:rPr>
          <w:rFonts w:ascii="Times New Roman"/>
          <w:b w:val="false"/>
          <w:i w:val="false"/>
          <w:color w:val="000000"/>
          <w:sz w:val="28"/>
        </w:rPr>
        <w:t xml:space="preserve">
      границы между пограничными знаками N </w:t>
      </w:r>
      <w:r>
        <w:rPr>
          <w:rFonts w:ascii="Times New Roman"/>
          <w:b w:val="false"/>
          <w:i w:val="false"/>
          <w:color w:val="000000"/>
          <w:sz w:val="28"/>
          <w:u w:val="single"/>
        </w:rPr>
        <w:t xml:space="preserve">295 </w:t>
      </w:r>
      <w:r>
        <w:rPr>
          <w:rFonts w:ascii="Times New Roman"/>
          <w:b w:val="false"/>
          <w:i w:val="false"/>
          <w:color w:val="000000"/>
          <w:sz w:val="28"/>
        </w:rPr>
        <w:t xml:space="preserve"> и N </w:t>
      </w:r>
      <w:r>
        <w:rPr>
          <w:rFonts w:ascii="Times New Roman"/>
          <w:b w:val="false"/>
          <w:i w:val="false"/>
          <w:color w:val="000000"/>
          <w:sz w:val="28"/>
          <w:u w:val="single"/>
        </w:rPr>
        <w:t xml:space="preserve">295 </w:t>
      </w:r>
      <w:r>
        <w:rPr>
          <w:rFonts w:ascii="Times New Roman"/>
          <w:b w:val="false"/>
          <w:i w:val="false"/>
          <w:color w:val="000000"/>
          <w:sz w:val="28"/>
        </w:rPr>
        <w:t xml:space="preserve"> составляет 0.32 км. </w:t>
      </w:r>
    </w:p>
    <w:p>
      <w:pPr>
        <w:spacing w:after="0"/>
        <w:ind w:left="0"/>
        <w:jc w:val="both"/>
      </w:pPr>
      <w:r>
        <w:rPr>
          <w:rFonts w:ascii="Times New Roman"/>
          <w:b w:val="false"/>
          <w:i w:val="false"/>
          <w:color w:val="000000"/>
          <w:sz w:val="28"/>
        </w:rPr>
        <w:t xml:space="preserve">
                                            2       3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295 </w:t>
      </w:r>
      <w:r>
        <w:rPr>
          <w:rFonts w:ascii="Times New Roman"/>
          <w:b w:val="false"/>
          <w:i w:val="false"/>
          <w:color w:val="000000"/>
          <w:sz w:val="28"/>
        </w:rPr>
        <w:t xml:space="preserve"> - промежуточный, гранитный, расположен </w:t>
      </w:r>
    </w:p>
    <w:p>
      <w:pPr>
        <w:spacing w:after="0"/>
        <w:ind w:left="0"/>
        <w:jc w:val="both"/>
      </w:pPr>
      <w:r>
        <w:rPr>
          <w:rFonts w:ascii="Times New Roman"/>
          <w:b w:val="false"/>
          <w:i w:val="false"/>
          <w:color w:val="000000"/>
          <w:sz w:val="28"/>
        </w:rPr>
        <w:t xml:space="preserve">
                                3 </w:t>
      </w:r>
    </w:p>
    <w:p>
      <w:pPr>
        <w:spacing w:after="0"/>
        <w:ind w:left="0"/>
        <w:jc w:val="both"/>
      </w:pPr>
      <w:r>
        <w:rPr>
          <w:rFonts w:ascii="Times New Roman"/>
          <w:b w:val="false"/>
          <w:i w:val="false"/>
          <w:color w:val="000000"/>
          <w:sz w:val="28"/>
        </w:rPr>
        <w:t xml:space="preserve">
      на высоте с отметкой 2087.0 вышеуказанного гребня.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14'45.8" с.ш., 82 </w:t>
      </w:r>
      <w:r>
        <w:rPr>
          <w:rFonts w:ascii="Times New Roman"/>
          <w:b w:val="false"/>
          <w:i w:val="false"/>
          <w:color w:val="000000"/>
          <w:vertAlign w:val="superscript"/>
        </w:rPr>
        <w:t xml:space="preserve">о </w:t>
      </w:r>
      <w:r>
        <w:rPr>
          <w:rFonts w:ascii="Times New Roman"/>
          <w:b w:val="false"/>
          <w:i w:val="false"/>
          <w:color w:val="000000"/>
          <w:sz w:val="28"/>
        </w:rPr>
        <w:t xml:space="preserve">03'36.3"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295 </w:t>
      </w:r>
    </w:p>
    <w:p>
      <w:pPr>
        <w:spacing w:after="0"/>
        <w:ind w:left="0"/>
        <w:jc w:val="both"/>
      </w:pPr>
      <w:r>
        <w:rPr>
          <w:rFonts w:ascii="Times New Roman"/>
          <w:b w:val="false"/>
          <w:i w:val="false"/>
          <w:color w:val="000000"/>
          <w:sz w:val="28"/>
        </w:rPr>
        <w:t xml:space="preserve">
                                                                   3 </w:t>
      </w:r>
    </w:p>
    <w:p>
      <w:pPr>
        <w:spacing w:after="0"/>
        <w:ind w:left="0"/>
        <w:jc w:val="both"/>
      </w:pPr>
      <w:r>
        <w:rPr>
          <w:rFonts w:ascii="Times New Roman"/>
          <w:b w:val="false"/>
          <w:i w:val="false"/>
          <w:color w:val="000000"/>
          <w:sz w:val="28"/>
        </w:rPr>
        <w:t xml:space="preserve">
      идет по вышеуказанному гребню в общем северо-западном направлении до пограничного знака N 296. Протяженность линии государственной границы между пограничными знаками N </w:t>
      </w:r>
      <w:r>
        <w:rPr>
          <w:rFonts w:ascii="Times New Roman"/>
          <w:b w:val="false"/>
          <w:i w:val="false"/>
          <w:color w:val="000000"/>
          <w:sz w:val="28"/>
          <w:u w:val="single"/>
        </w:rPr>
        <w:t xml:space="preserve">295 </w:t>
      </w:r>
      <w:r>
        <w:rPr>
          <w:rFonts w:ascii="Times New Roman"/>
          <w:b w:val="false"/>
          <w:i w:val="false"/>
          <w:color w:val="000000"/>
          <w:sz w:val="28"/>
        </w:rPr>
        <w:t xml:space="preserve"> и N 296 составляет 0.54 км. </w:t>
      </w:r>
    </w:p>
    <w:p>
      <w:pPr>
        <w:spacing w:after="0"/>
        <w:ind w:left="0"/>
        <w:jc w:val="both"/>
      </w:pPr>
      <w:r>
        <w:rPr>
          <w:rFonts w:ascii="Times New Roman"/>
          <w:b w:val="false"/>
          <w:i w:val="false"/>
          <w:color w:val="000000"/>
          <w:sz w:val="28"/>
        </w:rPr>
        <w:t xml:space="preserve">
                                            3 </w:t>
      </w:r>
    </w:p>
    <w:p>
      <w:pPr>
        <w:spacing w:after="0"/>
        <w:ind w:left="0"/>
        <w:jc w:val="both"/>
      </w:pPr>
      <w:r>
        <w:rPr>
          <w:rFonts w:ascii="Times New Roman"/>
          <w:b w:val="false"/>
          <w:i w:val="false"/>
          <w:color w:val="000000"/>
          <w:sz w:val="28"/>
        </w:rPr>
        <w:t xml:space="preserve">
      Пограничный знак N 296 - железобетонный, расположен в седловине с отметкой 1951.3 вышеуказанного гребня.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14'56.4" с.ш., 82 </w:t>
      </w:r>
      <w:r>
        <w:rPr>
          <w:rFonts w:ascii="Times New Roman"/>
          <w:b w:val="false"/>
          <w:i w:val="false"/>
          <w:color w:val="000000"/>
          <w:vertAlign w:val="superscript"/>
        </w:rPr>
        <w:t xml:space="preserve">о </w:t>
      </w:r>
      <w:r>
        <w:rPr>
          <w:rFonts w:ascii="Times New Roman"/>
          <w:b w:val="false"/>
          <w:i w:val="false"/>
          <w:color w:val="000000"/>
          <w:sz w:val="28"/>
        </w:rPr>
        <w:t xml:space="preserve">03'17.0"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296 идет по вышеуказанному гребню в общем западо-северо-западном направлении до пограничного знака N </w:t>
      </w:r>
      <w:r>
        <w:rPr>
          <w:rFonts w:ascii="Times New Roman"/>
          <w:b w:val="false"/>
          <w:i w:val="false"/>
          <w:color w:val="000000"/>
          <w:sz w:val="28"/>
          <w:u w:val="single"/>
        </w:rPr>
        <w:t xml:space="preserve">296 </w:t>
      </w:r>
      <w:r>
        <w:rPr>
          <w:rFonts w:ascii="Times New Roman"/>
          <w:b w:val="false"/>
          <w:i w:val="false"/>
          <w:color w:val="000000"/>
          <w:sz w:val="28"/>
        </w:rPr>
        <w:t xml:space="preserve">. Протяженность линии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государственной границы между пограничными знаками N 296 и N </w:t>
      </w:r>
      <w:r>
        <w:rPr>
          <w:rFonts w:ascii="Times New Roman"/>
          <w:b w:val="false"/>
          <w:i w:val="false"/>
          <w:color w:val="000000"/>
          <w:sz w:val="28"/>
          <w:u w:val="single"/>
        </w:rPr>
        <w:t xml:space="preserve">296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составляет 0.66 км.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296 </w:t>
      </w:r>
      <w:r>
        <w:rPr>
          <w:rFonts w:ascii="Times New Roman"/>
          <w:b w:val="false"/>
          <w:i w:val="false"/>
          <w:color w:val="000000"/>
          <w:sz w:val="28"/>
        </w:rPr>
        <w:t xml:space="preserve"> - промежуточный, железобетонный.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15'07.6" с.ш., 82 </w:t>
      </w:r>
      <w:r>
        <w:rPr>
          <w:rFonts w:ascii="Times New Roman"/>
          <w:b w:val="false"/>
          <w:i w:val="false"/>
          <w:color w:val="000000"/>
          <w:vertAlign w:val="superscript"/>
        </w:rPr>
        <w:t xml:space="preserve">о </w:t>
      </w:r>
      <w:r>
        <w:rPr>
          <w:rFonts w:ascii="Times New Roman"/>
          <w:b w:val="false"/>
          <w:i w:val="false"/>
          <w:color w:val="000000"/>
          <w:sz w:val="28"/>
        </w:rPr>
        <w:t xml:space="preserve">02'53.5"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296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идет по вышеуказанному гребню в общем северо-западном направлении до пограничного знака N 297. Протяженность линии государственной границы между пограничными знаками N </w:t>
      </w:r>
      <w:r>
        <w:rPr>
          <w:rFonts w:ascii="Times New Roman"/>
          <w:b w:val="false"/>
          <w:i w:val="false"/>
          <w:color w:val="000000"/>
          <w:sz w:val="28"/>
          <w:u w:val="single"/>
        </w:rPr>
        <w:t xml:space="preserve">296 </w:t>
      </w:r>
      <w:r>
        <w:rPr>
          <w:rFonts w:ascii="Times New Roman"/>
          <w:b w:val="false"/>
          <w:i w:val="false"/>
          <w:color w:val="000000"/>
          <w:sz w:val="28"/>
        </w:rPr>
        <w:t xml:space="preserve"> и N 297 составляет 0.39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297 - гранитный, расположен в седловине с отметкой 2027.6 вышеуказанного гребня.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15'14.6" с.ш., 82 </w:t>
      </w:r>
      <w:r>
        <w:rPr>
          <w:rFonts w:ascii="Times New Roman"/>
          <w:b w:val="false"/>
          <w:i w:val="false"/>
          <w:color w:val="000000"/>
          <w:vertAlign w:val="superscript"/>
        </w:rPr>
        <w:t xml:space="preserve">о </w:t>
      </w:r>
      <w:r>
        <w:rPr>
          <w:rFonts w:ascii="Times New Roman"/>
          <w:b w:val="false"/>
          <w:i w:val="false"/>
          <w:color w:val="000000"/>
          <w:sz w:val="28"/>
        </w:rPr>
        <w:t xml:space="preserve">02'39.9"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297 идет по вышеуказанному гребню в общем юго-западном направлении до пограничного знака N </w:t>
      </w:r>
      <w:r>
        <w:rPr>
          <w:rFonts w:ascii="Times New Roman"/>
          <w:b w:val="false"/>
          <w:i w:val="false"/>
          <w:color w:val="000000"/>
          <w:sz w:val="28"/>
          <w:u w:val="single"/>
        </w:rPr>
        <w:t xml:space="preserve">297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границы между пограничными знаками N 297 и N </w:t>
      </w:r>
      <w:r>
        <w:rPr>
          <w:rFonts w:ascii="Times New Roman"/>
          <w:b w:val="false"/>
          <w:i w:val="false"/>
          <w:color w:val="000000"/>
          <w:sz w:val="28"/>
          <w:u w:val="single"/>
        </w:rPr>
        <w:t xml:space="preserve">297 </w:t>
      </w:r>
      <w:r>
        <w:rPr>
          <w:rFonts w:ascii="Times New Roman"/>
          <w:b w:val="false"/>
          <w:i w:val="false"/>
          <w:color w:val="000000"/>
          <w:sz w:val="28"/>
        </w:rPr>
        <w:t xml:space="preserve"> составляет 0.18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297 </w:t>
      </w:r>
      <w:r>
        <w:rPr>
          <w:rFonts w:ascii="Times New Roman"/>
          <w:b w:val="false"/>
          <w:i w:val="false"/>
          <w:color w:val="000000"/>
          <w:sz w:val="28"/>
        </w:rPr>
        <w:t xml:space="preserve"> - промежуточный, гранитный.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15'11.1" с.ш., 82 </w:t>
      </w:r>
      <w:r>
        <w:rPr>
          <w:rFonts w:ascii="Times New Roman"/>
          <w:b w:val="false"/>
          <w:i w:val="false"/>
          <w:color w:val="000000"/>
          <w:vertAlign w:val="superscript"/>
        </w:rPr>
        <w:t xml:space="preserve">о </w:t>
      </w:r>
      <w:r>
        <w:rPr>
          <w:rFonts w:ascii="Times New Roman"/>
          <w:b w:val="false"/>
          <w:i w:val="false"/>
          <w:color w:val="000000"/>
          <w:sz w:val="28"/>
        </w:rPr>
        <w:t xml:space="preserve">02'33.5"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297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идет по вышеуказанному гребню в общем юго-западном направлении через высоты с отметками 2207, 2386 до пограничного знака N 298. Протяженность линии государственной границы между пограничными знаками N </w:t>
      </w:r>
      <w:r>
        <w:rPr>
          <w:rFonts w:ascii="Times New Roman"/>
          <w:b w:val="false"/>
          <w:i w:val="false"/>
          <w:color w:val="000000"/>
          <w:sz w:val="28"/>
          <w:u w:val="single"/>
        </w:rPr>
        <w:t xml:space="preserve">297 </w:t>
      </w:r>
      <w:r>
        <w:rPr>
          <w:rFonts w:ascii="Times New Roman"/>
          <w:b w:val="false"/>
          <w:i w:val="false"/>
          <w:color w:val="000000"/>
          <w:sz w:val="28"/>
        </w:rPr>
        <w:t xml:space="preserve"> и N 298 составляет 3.07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298 - железобетонный, расположен в седловине с отметкой 2327.5 вышеуказанного гребня.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14'15.0"с.ш., 82 </w:t>
      </w:r>
      <w:r>
        <w:rPr>
          <w:rFonts w:ascii="Times New Roman"/>
          <w:b w:val="false"/>
          <w:i w:val="false"/>
          <w:color w:val="000000"/>
          <w:vertAlign w:val="superscript"/>
        </w:rPr>
        <w:t xml:space="preserve">о </w:t>
      </w:r>
      <w:r>
        <w:rPr>
          <w:rFonts w:ascii="Times New Roman"/>
          <w:b w:val="false"/>
          <w:i w:val="false"/>
          <w:color w:val="000000"/>
          <w:sz w:val="28"/>
        </w:rPr>
        <w:t xml:space="preserve">00'59.5"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298 поворачивает и идет по гребню безымянного хребта в общем западном направлении до пограничного знака N 299. Протяженность линии государственной границы между пограничными знаками N 298 и N 299 составляет 3.60 км. </w:t>
      </w:r>
    </w:p>
    <w:p>
      <w:pPr>
        <w:spacing w:after="0"/>
        <w:ind w:left="0"/>
        <w:jc w:val="both"/>
      </w:pPr>
      <w:r>
        <w:rPr>
          <w:rFonts w:ascii="Times New Roman"/>
          <w:b w:val="false"/>
          <w:i w:val="false"/>
          <w:color w:val="000000"/>
          <w:sz w:val="28"/>
        </w:rPr>
        <w:t xml:space="preserve">
      Пограничный знак N 299 - гранитный, расположен на перевале с отметкой 1913.3 вышеуказанного гребня.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14'07.8" с.ш., 81 </w:t>
      </w:r>
      <w:r>
        <w:rPr>
          <w:rFonts w:ascii="Times New Roman"/>
          <w:b w:val="false"/>
          <w:i w:val="false"/>
          <w:color w:val="000000"/>
          <w:vertAlign w:val="superscript"/>
        </w:rPr>
        <w:t xml:space="preserve">о </w:t>
      </w:r>
      <w:r>
        <w:rPr>
          <w:rFonts w:ascii="Times New Roman"/>
          <w:b w:val="false"/>
          <w:i w:val="false"/>
          <w:color w:val="000000"/>
          <w:sz w:val="28"/>
        </w:rPr>
        <w:t xml:space="preserve">58'34.4"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299 идет по вышеуказанному гребню в общем западо-юго-западном направлении до пограничного знака N 300. Протяженность линии государственной границы между пограничными знаками N 299 и N 300 составляет 0.48 км. </w:t>
      </w:r>
    </w:p>
    <w:p>
      <w:pPr>
        <w:spacing w:after="0"/>
        <w:ind w:left="0"/>
        <w:jc w:val="both"/>
      </w:pPr>
      <w:r>
        <w:rPr>
          <w:rFonts w:ascii="Times New Roman"/>
          <w:b w:val="false"/>
          <w:i w:val="false"/>
          <w:color w:val="000000"/>
          <w:sz w:val="28"/>
        </w:rPr>
        <w:t xml:space="preserve">
      Пограничный знак N 300 - железобетонный, расположен на высоте с отметкой 2058.7 вышеуказанного гребня.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14'00.5" с.ш., 81 </w:t>
      </w:r>
      <w:r>
        <w:rPr>
          <w:rFonts w:ascii="Times New Roman"/>
          <w:b w:val="false"/>
          <w:i w:val="false"/>
          <w:color w:val="000000"/>
          <w:vertAlign w:val="superscript"/>
        </w:rPr>
        <w:t xml:space="preserve">о </w:t>
      </w:r>
      <w:r>
        <w:rPr>
          <w:rFonts w:ascii="Times New Roman"/>
          <w:b w:val="false"/>
          <w:i w:val="false"/>
          <w:color w:val="000000"/>
          <w:sz w:val="28"/>
        </w:rPr>
        <w:t xml:space="preserve">58'16.6"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300 идет по вышеуказанному гребню в общем западном направлении до пограничного знака N </w:t>
      </w:r>
      <w:r>
        <w:rPr>
          <w:rFonts w:ascii="Times New Roman"/>
          <w:b w:val="false"/>
          <w:i w:val="false"/>
          <w:color w:val="000000"/>
          <w:sz w:val="28"/>
          <w:u w:val="single"/>
        </w:rPr>
        <w:t xml:space="preserve">300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границы между пограничными знаками N 300 и N </w:t>
      </w:r>
      <w:r>
        <w:rPr>
          <w:rFonts w:ascii="Times New Roman"/>
          <w:b w:val="false"/>
          <w:i w:val="false"/>
          <w:color w:val="000000"/>
          <w:sz w:val="28"/>
          <w:u w:val="single"/>
        </w:rPr>
        <w:t xml:space="preserve">300 </w:t>
      </w:r>
      <w:r>
        <w:rPr>
          <w:rFonts w:ascii="Times New Roman"/>
          <w:b w:val="false"/>
          <w:i w:val="false"/>
          <w:color w:val="000000"/>
          <w:sz w:val="28"/>
        </w:rPr>
        <w:t xml:space="preserve"> составляет 3.86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300 </w:t>
      </w:r>
      <w:r>
        <w:rPr>
          <w:rFonts w:ascii="Times New Roman"/>
          <w:b w:val="false"/>
          <w:i w:val="false"/>
          <w:color w:val="000000"/>
          <w:sz w:val="28"/>
        </w:rPr>
        <w:t xml:space="preserve"> - промежуточный, железобетонный.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13'45.9" с.ш., 81 </w:t>
      </w:r>
      <w:r>
        <w:rPr>
          <w:rFonts w:ascii="Times New Roman"/>
          <w:b w:val="false"/>
          <w:i w:val="false"/>
          <w:color w:val="000000"/>
          <w:vertAlign w:val="superscript"/>
        </w:rPr>
        <w:t xml:space="preserve">о </w:t>
      </w:r>
      <w:r>
        <w:rPr>
          <w:rFonts w:ascii="Times New Roman"/>
          <w:b w:val="false"/>
          <w:i w:val="false"/>
          <w:color w:val="000000"/>
          <w:sz w:val="28"/>
        </w:rPr>
        <w:t xml:space="preserve">55'37.0"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300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идет по вышеуказанному гребню в общем юго-западном направлении до пограничного знака N </w:t>
      </w:r>
      <w:r>
        <w:rPr>
          <w:rFonts w:ascii="Times New Roman"/>
          <w:b w:val="false"/>
          <w:i w:val="false"/>
          <w:color w:val="000000"/>
          <w:sz w:val="28"/>
          <w:u w:val="single"/>
        </w:rPr>
        <w:t xml:space="preserve">300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границы между пограничными знаками N </w:t>
      </w:r>
      <w:r>
        <w:rPr>
          <w:rFonts w:ascii="Times New Roman"/>
          <w:b w:val="false"/>
          <w:i w:val="false"/>
          <w:color w:val="000000"/>
          <w:sz w:val="28"/>
          <w:u w:val="single"/>
        </w:rPr>
        <w:t xml:space="preserve">300 </w:t>
      </w:r>
      <w:r>
        <w:rPr>
          <w:rFonts w:ascii="Times New Roman"/>
          <w:b w:val="false"/>
          <w:i w:val="false"/>
          <w:color w:val="000000"/>
          <w:sz w:val="28"/>
        </w:rPr>
        <w:t xml:space="preserve"> и N </w:t>
      </w:r>
      <w:r>
        <w:rPr>
          <w:rFonts w:ascii="Times New Roman"/>
          <w:b w:val="false"/>
          <w:i w:val="false"/>
          <w:color w:val="000000"/>
          <w:sz w:val="28"/>
          <w:u w:val="single"/>
        </w:rPr>
        <w:t xml:space="preserve">300 </w:t>
      </w:r>
      <w:r>
        <w:rPr>
          <w:rFonts w:ascii="Times New Roman"/>
          <w:b w:val="false"/>
          <w:i w:val="false"/>
          <w:color w:val="000000"/>
          <w:sz w:val="28"/>
        </w:rPr>
        <w:t xml:space="preserve"> составляет 0.16 км. </w:t>
      </w:r>
    </w:p>
    <w:p>
      <w:pPr>
        <w:spacing w:after="0"/>
        <w:ind w:left="0"/>
        <w:jc w:val="both"/>
      </w:pPr>
      <w:r>
        <w:rPr>
          <w:rFonts w:ascii="Times New Roman"/>
          <w:b w:val="false"/>
          <w:i w:val="false"/>
          <w:color w:val="000000"/>
          <w:sz w:val="28"/>
        </w:rPr>
        <w:t xml:space="preserve">
                                            1       2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300 </w:t>
      </w:r>
      <w:r>
        <w:rPr>
          <w:rFonts w:ascii="Times New Roman"/>
          <w:b w:val="false"/>
          <w:i w:val="false"/>
          <w:color w:val="000000"/>
          <w:sz w:val="28"/>
        </w:rPr>
        <w:t xml:space="preserve"> - промежуточный, железобетонный,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расположен на левом берегу реки Жаманты.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13'42.6" с.ш., 81 </w:t>
      </w:r>
      <w:r>
        <w:rPr>
          <w:rFonts w:ascii="Times New Roman"/>
          <w:b w:val="false"/>
          <w:i w:val="false"/>
          <w:color w:val="000000"/>
          <w:vertAlign w:val="superscript"/>
        </w:rPr>
        <w:t xml:space="preserve">о </w:t>
      </w:r>
      <w:r>
        <w:rPr>
          <w:rFonts w:ascii="Times New Roman"/>
          <w:b w:val="false"/>
          <w:i w:val="false"/>
          <w:color w:val="000000"/>
          <w:sz w:val="28"/>
        </w:rPr>
        <w:t xml:space="preserve">55'31.3"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300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идет по прямой линии в западо-юго-западном направлении, пересекает приток реки Жаманты и идет через пограничный столб N 301(1) до пограничного знака N 301 - точки пересечения линии середины водного потока главного рукава реки Сарышильды (Жункабысын) с линией середины водного потока главного рукава реки Жаманты. Протяженность линии государственной границы между пограничными знаками N </w:t>
      </w:r>
      <w:r>
        <w:rPr>
          <w:rFonts w:ascii="Times New Roman"/>
          <w:b w:val="false"/>
          <w:i w:val="false"/>
          <w:color w:val="000000"/>
          <w:sz w:val="28"/>
          <w:u w:val="single"/>
        </w:rPr>
        <w:t xml:space="preserve">300 </w:t>
      </w:r>
      <w:r>
        <w:rPr>
          <w:rFonts w:ascii="Times New Roman"/>
          <w:b w:val="false"/>
          <w:i w:val="false"/>
          <w:color w:val="000000"/>
          <w:sz w:val="28"/>
        </w:rPr>
        <w:t xml:space="preserve"> и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N 301 составляет 0.1465 км. </w:t>
      </w:r>
    </w:p>
    <w:p>
      <w:pPr>
        <w:spacing w:after="0"/>
        <w:ind w:left="0"/>
        <w:jc w:val="both"/>
      </w:pPr>
      <w:r>
        <w:rPr>
          <w:rFonts w:ascii="Times New Roman"/>
          <w:b w:val="false"/>
          <w:i w:val="false"/>
          <w:color w:val="000000"/>
          <w:sz w:val="28"/>
        </w:rPr>
        <w:t xml:space="preserve">
      Пограничный знак N 301 состоит из трех пограничных столбов: </w:t>
      </w:r>
    </w:p>
    <w:p>
      <w:pPr>
        <w:spacing w:after="0"/>
        <w:ind w:left="0"/>
        <w:jc w:val="both"/>
      </w:pPr>
      <w:r>
        <w:rPr>
          <w:rFonts w:ascii="Times New Roman"/>
          <w:b w:val="false"/>
          <w:i w:val="false"/>
          <w:color w:val="000000"/>
          <w:sz w:val="28"/>
        </w:rPr>
        <w:t xml:space="preserve">
      - пограничный столб N 301(1) - гранитный, расположен на линии государственной границы.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13'41.7" с.ш., 81 </w:t>
      </w:r>
      <w:r>
        <w:rPr>
          <w:rFonts w:ascii="Times New Roman"/>
          <w:b w:val="false"/>
          <w:i w:val="false"/>
          <w:color w:val="000000"/>
          <w:vertAlign w:val="superscript"/>
        </w:rPr>
        <w:t xml:space="preserve">о </w:t>
      </w:r>
      <w:r>
        <w:rPr>
          <w:rFonts w:ascii="Times New Roman"/>
          <w:b w:val="false"/>
          <w:i w:val="false"/>
          <w:color w:val="000000"/>
          <w:sz w:val="28"/>
        </w:rPr>
        <w:t xml:space="preserve">55'25.6" в.д.; </w:t>
      </w:r>
    </w:p>
    <w:p>
      <w:pPr>
        <w:spacing w:after="0"/>
        <w:ind w:left="0"/>
        <w:jc w:val="both"/>
      </w:pPr>
      <w:r>
        <w:rPr>
          <w:rFonts w:ascii="Times New Roman"/>
          <w:b w:val="false"/>
          <w:i w:val="false"/>
          <w:color w:val="000000"/>
          <w:sz w:val="28"/>
        </w:rPr>
        <w:t xml:space="preserve">
      - пограничный столб N 301(2) - гранитный, расположен на китайском берегу реки Сарышильды (Жункабысын).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13'41.5" с.ш., 81 </w:t>
      </w:r>
      <w:r>
        <w:rPr>
          <w:rFonts w:ascii="Times New Roman"/>
          <w:b w:val="false"/>
          <w:i w:val="false"/>
          <w:color w:val="000000"/>
          <w:vertAlign w:val="superscript"/>
        </w:rPr>
        <w:t xml:space="preserve">о </w:t>
      </w:r>
      <w:r>
        <w:rPr>
          <w:rFonts w:ascii="Times New Roman"/>
          <w:b w:val="false"/>
          <w:i w:val="false"/>
          <w:color w:val="000000"/>
          <w:sz w:val="28"/>
        </w:rPr>
        <w:t xml:space="preserve">55'24.0" в.д.; </w:t>
      </w:r>
    </w:p>
    <w:p>
      <w:pPr>
        <w:spacing w:after="0"/>
        <w:ind w:left="0"/>
        <w:jc w:val="both"/>
      </w:pPr>
      <w:r>
        <w:rPr>
          <w:rFonts w:ascii="Times New Roman"/>
          <w:b w:val="false"/>
          <w:i w:val="false"/>
          <w:color w:val="000000"/>
          <w:sz w:val="28"/>
        </w:rPr>
        <w:t xml:space="preserve">
      - пограничный столб N 301(3) - железобетонный, расположен на казахстанском берегу реки Сарышильды (Жункабысын).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13'42.2" с.ш., 81 </w:t>
      </w:r>
      <w:r>
        <w:rPr>
          <w:rFonts w:ascii="Times New Roman"/>
          <w:b w:val="false"/>
          <w:i w:val="false"/>
          <w:color w:val="000000"/>
          <w:vertAlign w:val="superscript"/>
        </w:rPr>
        <w:t xml:space="preserve">о </w:t>
      </w:r>
      <w:r>
        <w:rPr>
          <w:rFonts w:ascii="Times New Roman"/>
          <w:b w:val="false"/>
          <w:i w:val="false"/>
          <w:color w:val="000000"/>
          <w:sz w:val="28"/>
        </w:rPr>
        <w:t xml:space="preserve">55'24.6"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301(2) в направлении пограничного столба N 301(3) - 11.2 м; от пограничного столба N 301(3) в направлении пограничного столба N 301(2) - 13.3 м. </w:t>
      </w:r>
    </w:p>
    <w:p>
      <w:pPr>
        <w:spacing w:after="0"/>
        <w:ind w:left="0"/>
        <w:jc w:val="both"/>
      </w:pPr>
      <w:r>
        <w:rPr>
          <w:rFonts w:ascii="Times New Roman"/>
          <w:b w:val="false"/>
          <w:i w:val="false"/>
          <w:color w:val="000000"/>
          <w:sz w:val="28"/>
        </w:rPr>
        <w:t xml:space="preserve">
      Расстояние от пограничного столба N 301(1) до пограничного столба N 301(2) составляет 34.9 м. </w:t>
      </w:r>
    </w:p>
    <w:p>
      <w:pPr>
        <w:spacing w:after="0"/>
        <w:ind w:left="0"/>
        <w:jc w:val="both"/>
      </w:pPr>
      <w:r>
        <w:rPr>
          <w:rFonts w:ascii="Times New Roman"/>
          <w:b w:val="false"/>
          <w:i w:val="false"/>
          <w:color w:val="000000"/>
          <w:sz w:val="28"/>
        </w:rPr>
        <w:t xml:space="preserve">
      Расстояние от пограничного столба N 301(1) до пограничного столба N 301(3) составляет 25.0 м. </w:t>
      </w:r>
    </w:p>
    <w:p>
      <w:pPr>
        <w:spacing w:after="0"/>
        <w:ind w:left="0"/>
        <w:jc w:val="both"/>
      </w:pPr>
      <w:r>
        <w:rPr>
          <w:rFonts w:ascii="Times New Roman"/>
          <w:b w:val="false"/>
          <w:i w:val="false"/>
          <w:color w:val="000000"/>
          <w:sz w:val="28"/>
        </w:rPr>
        <w:t xml:space="preserve">
      Расстояния до точки пересечения линии середины водного потока главного рукава реки Сарышильды (Жункабысын) с линией середины водного потока главного рукава реки Жаманты: от пограничного столба N 301(1) - 19.5 м; от пограничного столба N 301(2) - 15.4 м; от пограничного столба N 301(3) - 17.6 м. </w:t>
      </w:r>
    </w:p>
    <w:bookmarkStart w:name="z39" w:id="38"/>
    <w:p>
      <w:pPr>
        <w:spacing w:after="0"/>
        <w:ind w:left="0"/>
        <w:jc w:val="both"/>
      </w:pPr>
      <w:r>
        <w:rPr>
          <w:rFonts w:ascii="Times New Roman"/>
          <w:b w:val="false"/>
          <w:i w:val="false"/>
          <w:color w:val="000000"/>
          <w:sz w:val="28"/>
        </w:rPr>
        <w:t xml:space="preserve">
      30. Линия государственной границы от пограничного знака N 301 переходит на водный участок и идет вверх по течению по середине водного потока реки Сарышильды (Жункабысын) в общем северо-северо-западном направлении до точки слияния середин водных потоков безымянной реки и реки Жылыгуль, затем идет вверх по течению по середине водного потока безымянной реки в общем северо-северо-западном направлении до ее истока, отсюда идет вверх по тальвегу безымянной лощины в общем северо-западном направлении до пограничного знака N 305. Протяженность линии государственной границы на данном участке составляет 22.70 км. </w:t>
      </w:r>
    </w:p>
    <w:bookmarkEnd w:id="38"/>
    <w:p>
      <w:pPr>
        <w:spacing w:after="0"/>
        <w:ind w:left="0"/>
        <w:jc w:val="both"/>
      </w:pPr>
      <w:r>
        <w:rPr>
          <w:rFonts w:ascii="Times New Roman"/>
          <w:b w:val="false"/>
          <w:i w:val="false"/>
          <w:color w:val="000000"/>
          <w:sz w:val="28"/>
        </w:rPr>
        <w:t xml:space="preserve">
      На данном участке линии государственной границы с территории Китая в реку Сарышильды (Жункабысын) впадают притоки Налынкомур и Жылыгуль.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301 - точки пересечения линии середины водного потока главного рукава реки Сарышильды (Жункабысын) с линией середины водного потока главного рукава реки Жаманты, переходит на водный участок и идет вверх по течению по середине водного потока главного рукава реки Сарышильды (Жункабысын) в общем северо-западном направлении до пограничного знака N 302 - точки пересечения линии, соединяющей пограничные столбы N 302(1) и N 302(2) с линией середины водного потока главного рукава реки Сарышильды (Жункабысын). Протяженность линии государственной границы между пограничными знаками N 301 и N 302 составляет 0.68 км. </w:t>
      </w:r>
    </w:p>
    <w:p>
      <w:pPr>
        <w:spacing w:after="0"/>
        <w:ind w:left="0"/>
        <w:jc w:val="both"/>
      </w:pPr>
      <w:r>
        <w:rPr>
          <w:rFonts w:ascii="Times New Roman"/>
          <w:b w:val="false"/>
          <w:i w:val="false"/>
          <w:color w:val="000000"/>
          <w:sz w:val="28"/>
        </w:rPr>
        <w:t xml:space="preserve">
      Пограничный знак N 302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302(1) - гранитный, расположен на китайском берегу реки Сарышильды (Жункабысын).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13'57.0" с.ш., 81 </w:t>
      </w:r>
      <w:r>
        <w:rPr>
          <w:rFonts w:ascii="Times New Roman"/>
          <w:b w:val="false"/>
          <w:i w:val="false"/>
          <w:color w:val="000000"/>
          <w:vertAlign w:val="superscript"/>
        </w:rPr>
        <w:t xml:space="preserve">о </w:t>
      </w:r>
      <w:r>
        <w:rPr>
          <w:rFonts w:ascii="Times New Roman"/>
          <w:b w:val="false"/>
          <w:i w:val="false"/>
          <w:color w:val="000000"/>
          <w:sz w:val="28"/>
        </w:rPr>
        <w:t xml:space="preserve">55'01.5" в.д.; </w:t>
      </w:r>
    </w:p>
    <w:p>
      <w:pPr>
        <w:spacing w:after="0"/>
        <w:ind w:left="0"/>
        <w:jc w:val="both"/>
      </w:pPr>
      <w:r>
        <w:rPr>
          <w:rFonts w:ascii="Times New Roman"/>
          <w:b w:val="false"/>
          <w:i w:val="false"/>
          <w:color w:val="000000"/>
          <w:sz w:val="28"/>
        </w:rPr>
        <w:t xml:space="preserve">
      - пограничный столб N 302(2) - железобетонный, расположен на казахстанском берегу реки Сарышильды (Жункабысын).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13'59.4" с.ш., 81 </w:t>
      </w:r>
      <w:r>
        <w:rPr>
          <w:rFonts w:ascii="Times New Roman"/>
          <w:b w:val="false"/>
          <w:i w:val="false"/>
          <w:color w:val="000000"/>
          <w:vertAlign w:val="superscript"/>
        </w:rPr>
        <w:t xml:space="preserve">о </w:t>
      </w:r>
      <w:r>
        <w:rPr>
          <w:rFonts w:ascii="Times New Roman"/>
          <w:b w:val="false"/>
          <w:i w:val="false"/>
          <w:color w:val="000000"/>
          <w:sz w:val="28"/>
        </w:rPr>
        <w:t xml:space="preserve">55'07.7"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302(1) в направлении пограничного столба N 302(2) - 119.8 м; от пограничного столба N 302(2) в направлении пограничного столба N 302(1) - 36.0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302 - точки пересечения линии, соединяющей пограничные столбы N 302(1) и N 302(2) с линией середины водного потока главного рукава реки Сарышильды (Жункабысын), идет вверх по течению по середине водного потока главного рукава реки Сарышильды (Жункабысын) в общем северо-северо-западном направлении до пограничного знака N 303 - точки пересечения линии, соединяющей пограничные столбы N 303(1) и N 303(2) с линией середины водного потока главного рукава реки Сарышильды (Жункабысын). Протяженность линии государственной границы между пограничными знаками N 302 и N 303 составляет 0.42 км. </w:t>
      </w:r>
    </w:p>
    <w:p>
      <w:pPr>
        <w:spacing w:after="0"/>
        <w:ind w:left="0"/>
        <w:jc w:val="both"/>
      </w:pPr>
      <w:r>
        <w:rPr>
          <w:rFonts w:ascii="Times New Roman"/>
          <w:b w:val="false"/>
          <w:i w:val="false"/>
          <w:color w:val="000000"/>
          <w:sz w:val="28"/>
        </w:rPr>
        <w:t xml:space="preserve">
      Пограничный знак N 303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303(1) - гранитный, расположен на китайском берегу реки Сарышильды (Жункабысын).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14'09.4" с.ш., 81 </w:t>
      </w:r>
      <w:r>
        <w:rPr>
          <w:rFonts w:ascii="Times New Roman"/>
          <w:b w:val="false"/>
          <w:i w:val="false"/>
          <w:color w:val="000000"/>
          <w:vertAlign w:val="superscript"/>
        </w:rPr>
        <w:t xml:space="preserve">о </w:t>
      </w:r>
      <w:r>
        <w:rPr>
          <w:rFonts w:ascii="Times New Roman"/>
          <w:b w:val="false"/>
          <w:i w:val="false"/>
          <w:color w:val="000000"/>
          <w:sz w:val="28"/>
        </w:rPr>
        <w:t xml:space="preserve">54'55.3" в.д.; </w:t>
      </w:r>
    </w:p>
    <w:p>
      <w:pPr>
        <w:spacing w:after="0"/>
        <w:ind w:left="0"/>
        <w:jc w:val="both"/>
      </w:pPr>
      <w:r>
        <w:rPr>
          <w:rFonts w:ascii="Times New Roman"/>
          <w:b w:val="false"/>
          <w:i w:val="false"/>
          <w:color w:val="000000"/>
          <w:sz w:val="28"/>
        </w:rPr>
        <w:t xml:space="preserve">
      - пограничный столб N 303(2) - железобетонный, расположен на казахстанском берегу реки Сарышильды (Жункабысын).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14'10.9" с.ш., 81 </w:t>
      </w:r>
      <w:r>
        <w:rPr>
          <w:rFonts w:ascii="Times New Roman"/>
          <w:b w:val="false"/>
          <w:i w:val="false"/>
          <w:color w:val="000000"/>
          <w:vertAlign w:val="superscript"/>
        </w:rPr>
        <w:t xml:space="preserve">о </w:t>
      </w:r>
      <w:r>
        <w:rPr>
          <w:rFonts w:ascii="Times New Roman"/>
          <w:b w:val="false"/>
          <w:i w:val="false"/>
          <w:color w:val="000000"/>
          <w:sz w:val="28"/>
        </w:rPr>
        <w:t xml:space="preserve">54'56.5"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303(1) в направлении пограничного столба N 303(2) - 36.5 м; от пограничного столба N 303(2) в направлении пограничного столба N 303(1) - 17.5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303 - точки пересечения линии, соединяющей пограничные столбы N 303(1) и N 303(2) с линией середины водного потока главного рукава реки Сарышильды (Жункабысын), идет вверх по течению по середине водного потока главного рукава реки Сарышильды (Жункабысын) в общем северо-северо-западном направлении, пересекает два безымянных озера, доходит до точки пересечения линии середины водного потока главного рукава вышеуказанной реки с линией середины водного потока реки Жылыгуль, затем идет вверх по течению по середине водного потока безымянной реки в общем северо-северо-западном направлении до пограничного знака N 304 - точки пересечения линии, соединяющей пограничные столбы N 304(1) и N 304(2) с линией середины водного потока безымянной реки. Протяженность линии государственной границы между пограничными знаками N 303 и N 304 составляет 17.02 км. </w:t>
      </w:r>
    </w:p>
    <w:p>
      <w:pPr>
        <w:spacing w:after="0"/>
        <w:ind w:left="0"/>
        <w:jc w:val="both"/>
      </w:pPr>
      <w:r>
        <w:rPr>
          <w:rFonts w:ascii="Times New Roman"/>
          <w:b w:val="false"/>
          <w:i w:val="false"/>
          <w:color w:val="000000"/>
          <w:sz w:val="28"/>
        </w:rPr>
        <w:t xml:space="preserve">
      Пограничный знак N 304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304(1) - гранитный, расположен на китайском берегу безымянной реки.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21'19.1" с.ш., 81 </w:t>
      </w:r>
      <w:r>
        <w:rPr>
          <w:rFonts w:ascii="Times New Roman"/>
          <w:b w:val="false"/>
          <w:i w:val="false"/>
          <w:color w:val="000000"/>
          <w:vertAlign w:val="superscript"/>
        </w:rPr>
        <w:t xml:space="preserve">о </w:t>
      </w:r>
      <w:r>
        <w:rPr>
          <w:rFonts w:ascii="Times New Roman"/>
          <w:b w:val="false"/>
          <w:i w:val="false"/>
          <w:color w:val="000000"/>
          <w:sz w:val="28"/>
        </w:rPr>
        <w:t xml:space="preserve">48'23.9" в.д.; </w:t>
      </w:r>
    </w:p>
    <w:p>
      <w:pPr>
        <w:spacing w:after="0"/>
        <w:ind w:left="0"/>
        <w:jc w:val="both"/>
      </w:pPr>
      <w:r>
        <w:rPr>
          <w:rFonts w:ascii="Times New Roman"/>
          <w:b w:val="false"/>
          <w:i w:val="false"/>
          <w:color w:val="000000"/>
          <w:sz w:val="28"/>
        </w:rPr>
        <w:t xml:space="preserve">
      - пограничный столб N 304(2) - железобетонный, расположен на казахстанском берегу безымянной реки.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21'17.3" с.ш., 81 </w:t>
      </w:r>
      <w:r>
        <w:rPr>
          <w:rFonts w:ascii="Times New Roman"/>
          <w:b w:val="false"/>
          <w:i w:val="false"/>
          <w:color w:val="000000"/>
          <w:vertAlign w:val="superscript"/>
        </w:rPr>
        <w:t xml:space="preserve">о </w:t>
      </w:r>
      <w:r>
        <w:rPr>
          <w:rFonts w:ascii="Times New Roman"/>
          <w:b w:val="false"/>
          <w:i w:val="false"/>
          <w:color w:val="000000"/>
          <w:sz w:val="28"/>
        </w:rPr>
        <w:t xml:space="preserve">48'27.4"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304(1) в направлении пограничного столба N 304(2) - 35.4 м; от пограничного столба N 304(2) в направлении пограничного столба N 304(1) - 60.3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304 - точки пересечения линии, соединяющей пограничные столбы N 304(1) и N 304(2) с линией середины водного потока безымянной реки, идет вверх по течению по середине водного потока безымянной реки в общем северо-западном направлении на протяжении 3.97 км до ее истока, затем идет вверх по тальвегу безымянной лощины в общем северо-западном направлении на протяжении 0.61 км до пограничного знака N 305. Протяженность линии государственной границы между пограничными знаками N 304 и N 305 составляет 4.58 км. </w:t>
      </w:r>
    </w:p>
    <w:p>
      <w:pPr>
        <w:spacing w:after="0"/>
        <w:ind w:left="0"/>
        <w:jc w:val="both"/>
      </w:pPr>
      <w:r>
        <w:rPr>
          <w:rFonts w:ascii="Times New Roman"/>
          <w:b w:val="false"/>
          <w:i w:val="false"/>
          <w:color w:val="000000"/>
          <w:sz w:val="28"/>
        </w:rPr>
        <w:t xml:space="preserve">
      Пограничный знак N 305 - гранитный, расположен на гребне хребта Джунгарский Алатау (Алатаошань).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23'07.4" с.ш., 81 </w:t>
      </w:r>
      <w:r>
        <w:rPr>
          <w:rFonts w:ascii="Times New Roman"/>
          <w:b w:val="false"/>
          <w:i w:val="false"/>
          <w:color w:val="000000"/>
          <w:vertAlign w:val="superscript"/>
        </w:rPr>
        <w:t xml:space="preserve">о </w:t>
      </w:r>
      <w:r>
        <w:rPr>
          <w:rFonts w:ascii="Times New Roman"/>
          <w:b w:val="false"/>
          <w:i w:val="false"/>
          <w:color w:val="000000"/>
          <w:sz w:val="28"/>
        </w:rPr>
        <w:t xml:space="preserve">46'24.1" в.д. </w:t>
      </w:r>
    </w:p>
    <w:bookmarkStart w:name="z40" w:id="39"/>
    <w:p>
      <w:pPr>
        <w:spacing w:after="0"/>
        <w:ind w:left="0"/>
        <w:jc w:val="both"/>
      </w:pPr>
      <w:r>
        <w:rPr>
          <w:rFonts w:ascii="Times New Roman"/>
          <w:b w:val="false"/>
          <w:i w:val="false"/>
          <w:color w:val="000000"/>
          <w:sz w:val="28"/>
        </w:rPr>
        <w:t xml:space="preserve">
      31. Линия государственной границы от пограничного знака N 305 идет по гребню хребта Джунгарский Алатау (Алатаошань) в общем западо-юго-западном направлении до высоты с отметкой 3907, затем идет по гребню гор Коныроба (Кацзаньтаошань) в общем юго-западном направлении до пограничного знака N 310, далее идет в общем юго-восточном направлении до высоты с отметкой 4124, затем идет по гребню хребта Бежинтау в общем востоко-северо-восточном направлении до высоты с отметкой 4109, затем идет по прямой линии в южном направлении на расстоянии 1.08 км до истока безымянной реки. Протяженность линии государственной границы на данном участке составляет 268.56 км. </w:t>
      </w:r>
    </w:p>
    <w:bookmarkEnd w:id="39"/>
    <w:p>
      <w:pPr>
        <w:spacing w:after="0"/>
        <w:ind w:left="0"/>
        <w:jc w:val="both"/>
      </w:pPr>
      <w:r>
        <w:rPr>
          <w:rFonts w:ascii="Times New Roman"/>
          <w:b w:val="false"/>
          <w:i w:val="false"/>
          <w:color w:val="000000"/>
          <w:sz w:val="28"/>
        </w:rPr>
        <w:t xml:space="preserve">
      Линия государственной границы от пограничного знака N 305 идет по гребню хребта Джунгарский Алатау (Алатаошань) в общем  западо-юго-западном направлении через высоты с отметками 3537, 3702, 3470, 3670 до пограничного знака N 306. Протяженность линии государственной границы между пограничными знаками N 305 и N 306 составляет 6.90 км. </w:t>
      </w:r>
    </w:p>
    <w:p>
      <w:pPr>
        <w:spacing w:after="0"/>
        <w:ind w:left="0"/>
        <w:jc w:val="both"/>
      </w:pPr>
      <w:r>
        <w:rPr>
          <w:rFonts w:ascii="Times New Roman"/>
          <w:b w:val="false"/>
          <w:i w:val="false"/>
          <w:color w:val="000000"/>
          <w:sz w:val="28"/>
        </w:rPr>
        <w:t xml:space="preserve">
      Пограничный знак N 306 - железобетонный, расположен на высоте с отметкой 3649.6 гребня хребта Джунгарский Алатау (Алатаошань).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21'37.4" с.ш., 81 </w:t>
      </w:r>
      <w:r>
        <w:rPr>
          <w:rFonts w:ascii="Times New Roman"/>
          <w:b w:val="false"/>
          <w:i w:val="false"/>
          <w:color w:val="000000"/>
          <w:vertAlign w:val="superscript"/>
        </w:rPr>
        <w:t xml:space="preserve">о </w:t>
      </w:r>
      <w:r>
        <w:rPr>
          <w:rFonts w:ascii="Times New Roman"/>
          <w:b w:val="false"/>
          <w:i w:val="false"/>
          <w:color w:val="000000"/>
          <w:sz w:val="28"/>
        </w:rPr>
        <w:t xml:space="preserve">43'06.6"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306 идет по вышеуказанному гребню в общем западо-юго-западном направлении через высоту с отметкой 3752, расположенной на горе Сандыктас, высоты с отметками 3760, 3834, 3898, 3974, 3800, безымянный перевал с отметкой 3603, высоту с отметкой 3719, безымянный перевал с отметкой 3084, высоты с отметками 3424, 3526, перевал Ыргайты, высоты с отметками 3616, 3324 до пограничного знака N 307. Протяженность линии государственной границы между пограничными знаками N 306 и N 307 составляет 45.44 км. </w:t>
      </w:r>
    </w:p>
    <w:p>
      <w:pPr>
        <w:spacing w:after="0"/>
        <w:ind w:left="0"/>
        <w:jc w:val="both"/>
      </w:pPr>
      <w:r>
        <w:rPr>
          <w:rFonts w:ascii="Times New Roman"/>
          <w:b w:val="false"/>
          <w:i w:val="false"/>
          <w:color w:val="000000"/>
          <w:sz w:val="28"/>
        </w:rPr>
        <w:t xml:space="preserve">
      Пограничный знак N 307 - гранитный, расположен на перевале Тарлаулы (Майлицицигэдабан) с отметкой 3150.0 вышеуказанного гребня.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15'21.7"с.ш., 81 </w:t>
      </w:r>
      <w:r>
        <w:rPr>
          <w:rFonts w:ascii="Times New Roman"/>
          <w:b w:val="false"/>
          <w:i w:val="false"/>
          <w:color w:val="000000"/>
          <w:vertAlign w:val="superscript"/>
        </w:rPr>
        <w:t xml:space="preserve">о </w:t>
      </w:r>
      <w:r>
        <w:rPr>
          <w:rFonts w:ascii="Times New Roman"/>
          <w:b w:val="false"/>
          <w:i w:val="false"/>
          <w:color w:val="000000"/>
          <w:sz w:val="28"/>
        </w:rPr>
        <w:t xml:space="preserve">19'50.0"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307 идет по вышеуказанному гребню в общем западо-юго-западном направлении через высоту с отметкой 3655, безымянный перевал с отметкой 3353, высоту с отметкой 3435, перевал Тентек (Мужухустадабань) с отметкой 3273, высоту с отметкой 3579 гор Хусыт - Ула, высоты с отметками 3719, 3641, 3646, 3426, 3802, 3699, 3831, 3677, 3665, 3776, перевал Сарысыжекдабань, высоты с отметками 3734, 3605 до пограничного знака N 308. Протяженность линии государственной границы между пограничными знаками N 307 и N 308 составляет 34.18 км. </w:t>
      </w:r>
    </w:p>
    <w:p>
      <w:pPr>
        <w:spacing w:after="0"/>
        <w:ind w:left="0"/>
        <w:jc w:val="both"/>
      </w:pPr>
      <w:r>
        <w:rPr>
          <w:rFonts w:ascii="Times New Roman"/>
          <w:b w:val="false"/>
          <w:i w:val="false"/>
          <w:color w:val="000000"/>
          <w:sz w:val="28"/>
        </w:rPr>
        <w:t xml:space="preserve">
      Пограничный знак N 308 - железобетонный, расположен на перевале Сарыборик (Цюнкэгэдабань) с отметкой 3436.1 вышеуказанного гребня.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10'31.8" с.ш., 81 </w:t>
      </w:r>
      <w:r>
        <w:rPr>
          <w:rFonts w:ascii="Times New Roman"/>
          <w:b w:val="false"/>
          <w:i w:val="false"/>
          <w:color w:val="000000"/>
          <w:vertAlign w:val="superscript"/>
        </w:rPr>
        <w:t xml:space="preserve">о </w:t>
      </w:r>
      <w:r>
        <w:rPr>
          <w:rFonts w:ascii="Times New Roman"/>
          <w:b w:val="false"/>
          <w:i w:val="false"/>
          <w:color w:val="000000"/>
          <w:sz w:val="28"/>
        </w:rPr>
        <w:t xml:space="preserve">03'09.5"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308 идет по вышеуказанному гребню в общем западо-юго-западном направлении через высоты с отметками 3937, 3967, 4124, 4017 до высоты с отметкой 3876, затем идет в общем западо-северо-западном направлении через высоты с отметками 3850, 3826, 3907, 3304, перевал Кокетаушанькоу до пограничного знака N 309. Протяженность линии государственной границы между пограничными знаками N 308 и N 309 составляет 27.70 км. </w:t>
      </w:r>
    </w:p>
    <w:p>
      <w:pPr>
        <w:spacing w:after="0"/>
        <w:ind w:left="0"/>
        <w:jc w:val="both"/>
      </w:pPr>
      <w:r>
        <w:rPr>
          <w:rFonts w:ascii="Times New Roman"/>
          <w:b w:val="false"/>
          <w:i w:val="false"/>
          <w:color w:val="000000"/>
          <w:sz w:val="28"/>
        </w:rPr>
        <w:t xml:space="preserve">
      Пограничный знак N 309 - гранитный, расположен на перевале Кокетау (Кукэтому) с отметкой 3067.4 гребня хребта Джунгарский Алатау (Алатаошань). Его географические координаты: 45 </w:t>
      </w:r>
      <w:r>
        <w:rPr>
          <w:rFonts w:ascii="Times New Roman"/>
          <w:b w:val="false"/>
          <w:i w:val="false"/>
          <w:color w:val="000000"/>
          <w:vertAlign w:val="superscript"/>
        </w:rPr>
        <w:t xml:space="preserve">о </w:t>
      </w:r>
      <w:r>
        <w:rPr>
          <w:rFonts w:ascii="Times New Roman"/>
          <w:b w:val="false"/>
          <w:i w:val="false"/>
          <w:color w:val="000000"/>
          <w:sz w:val="28"/>
        </w:rPr>
        <w:t xml:space="preserve">08'39.4" с.ш., 80 </w:t>
      </w:r>
      <w:r>
        <w:rPr>
          <w:rFonts w:ascii="Times New Roman"/>
          <w:b w:val="false"/>
          <w:i w:val="false"/>
          <w:color w:val="000000"/>
          <w:vertAlign w:val="superscript"/>
        </w:rPr>
        <w:t xml:space="preserve">о </w:t>
      </w:r>
      <w:r>
        <w:rPr>
          <w:rFonts w:ascii="Times New Roman"/>
          <w:b w:val="false"/>
          <w:i w:val="false"/>
          <w:color w:val="000000"/>
          <w:sz w:val="28"/>
        </w:rPr>
        <w:t xml:space="preserve">46'19.7"в.д.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309 идет по вышеуказанному гребню в общем западо-северо-западном направлении через высоты с отметками 3575, 3865 до высоты с отметкой 3945, затем идет в общем западо-юго-западном направлении через высоту с отметкой 3701, перевал Кызылауыз, высоты с отметками 3562, 3520, перевал Талды, высоты с отметками 3667, 3694, 3668, 3733, 4027, 4145, 4270, 4034, 4037, перевал Баскан с отметкой 3794, высоты с отметками 4202, 4021, 3670, 3971, 3986, 4386, перевал Дальний, высоты с отметками 4026, 4029, перевал Аманбокторский с отметкой 3742, высоты с отметками 4244, 4294, 4265, 4184, 4090, 4293, 4098, 4126, 4081, 4110, перевал Бесбасканский, высоты с отметками 4189, 4303, 3992, перевал Саркан с отметкой 3756, высоту с отметкой 3990 до высоты с отметкой 3907, затем идет по гребню гор Коныроба (Кацзаньтаошань) в общем юго-западном направлении через высоты с отметками 4018, 3891, 3801, 3713 до пограничного знака N </w:t>
      </w:r>
      <w:r>
        <w:rPr>
          <w:rFonts w:ascii="Times New Roman"/>
          <w:b w:val="false"/>
          <w:i w:val="false"/>
          <w:color w:val="000000"/>
          <w:sz w:val="28"/>
          <w:u w:val="single"/>
        </w:rPr>
        <w:t xml:space="preserve">309. </w:t>
      </w:r>
      <w:r>
        <w:rPr>
          <w:rFonts w:ascii="Times New Roman"/>
          <w:b w:val="false"/>
          <w:i w:val="false"/>
          <w:color w:val="000000"/>
          <w:sz w:val="28"/>
        </w:rPr>
        <w:t xml:space="preserve"> Протяженность линии государственной границы между пограничными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знаками N 309 и N </w:t>
      </w:r>
      <w:r>
        <w:rPr>
          <w:rFonts w:ascii="Times New Roman"/>
          <w:b w:val="false"/>
          <w:i w:val="false"/>
          <w:color w:val="000000"/>
          <w:sz w:val="28"/>
          <w:u w:val="single"/>
        </w:rPr>
        <w:t xml:space="preserve">309 </w:t>
      </w:r>
      <w:r>
        <w:rPr>
          <w:rFonts w:ascii="Times New Roman"/>
          <w:b w:val="false"/>
          <w:i w:val="false"/>
          <w:color w:val="000000"/>
          <w:sz w:val="28"/>
        </w:rPr>
        <w:t xml:space="preserve"> составляет 109.50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309 </w:t>
      </w:r>
      <w:r>
        <w:rPr>
          <w:rFonts w:ascii="Times New Roman"/>
          <w:b w:val="false"/>
          <w:i w:val="false"/>
          <w:color w:val="000000"/>
          <w:sz w:val="28"/>
        </w:rPr>
        <w:t xml:space="preserve"> - промежуточный, гранитный, расположен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на перевале Демикпе (Элэсэньбулэгэдабань) с отметкой 3241.9 гребня гор Коныроба (Кацзаньтаошань). Его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54'37.0"с.ш., 79 </w:t>
      </w:r>
      <w:r>
        <w:rPr>
          <w:rFonts w:ascii="Times New Roman"/>
          <w:b w:val="false"/>
          <w:i w:val="false"/>
          <w:color w:val="000000"/>
          <w:vertAlign w:val="superscript"/>
        </w:rPr>
        <w:t xml:space="preserve">о </w:t>
      </w:r>
      <w:r>
        <w:rPr>
          <w:rFonts w:ascii="Times New Roman"/>
          <w:b w:val="false"/>
          <w:i w:val="false"/>
          <w:color w:val="000000"/>
          <w:sz w:val="28"/>
        </w:rPr>
        <w:t xml:space="preserve">53'01.6"в.д.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309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идет по гребню гор Коныроба (Кацзаньтаошань) в общем южном направлении до пограничного знака N 310. Протяженность линии государственной границы между пограничными знаками N </w:t>
      </w:r>
      <w:r>
        <w:rPr>
          <w:rFonts w:ascii="Times New Roman"/>
          <w:b w:val="false"/>
          <w:i w:val="false"/>
          <w:color w:val="000000"/>
          <w:sz w:val="28"/>
          <w:u w:val="single"/>
        </w:rPr>
        <w:t xml:space="preserve">309 </w:t>
      </w:r>
      <w:r>
        <w:rPr>
          <w:rFonts w:ascii="Times New Roman"/>
          <w:b w:val="false"/>
          <w:i w:val="false"/>
          <w:color w:val="000000"/>
          <w:sz w:val="28"/>
        </w:rPr>
        <w:t xml:space="preserve"> и N 310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составляет 0.26 км. </w:t>
      </w:r>
    </w:p>
    <w:p>
      <w:pPr>
        <w:spacing w:after="0"/>
        <w:ind w:left="0"/>
        <w:jc w:val="both"/>
      </w:pPr>
      <w:r>
        <w:rPr>
          <w:rFonts w:ascii="Times New Roman"/>
          <w:b w:val="false"/>
          <w:i w:val="false"/>
          <w:color w:val="000000"/>
          <w:sz w:val="28"/>
        </w:rPr>
        <w:t xml:space="preserve">
      Пограничный знак N 310 - железобетонный, расположен на высоте с отметкой 3290.4 вышеуказанного гребня. Его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54'30.6" с.ш., 79 </w:t>
      </w:r>
      <w:r>
        <w:rPr>
          <w:rFonts w:ascii="Times New Roman"/>
          <w:b w:val="false"/>
          <w:i w:val="false"/>
          <w:color w:val="000000"/>
          <w:vertAlign w:val="superscript"/>
        </w:rPr>
        <w:t xml:space="preserve">о </w:t>
      </w:r>
      <w:r>
        <w:rPr>
          <w:rFonts w:ascii="Times New Roman"/>
          <w:b w:val="false"/>
          <w:i w:val="false"/>
          <w:color w:val="000000"/>
          <w:sz w:val="28"/>
        </w:rPr>
        <w:t xml:space="preserve">53'00.6"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310 идет по вышеуказанному гребню в общем юго-юго-восточном направлении до пограничного знака N </w:t>
      </w:r>
      <w:r>
        <w:rPr>
          <w:rFonts w:ascii="Times New Roman"/>
          <w:b w:val="false"/>
          <w:i w:val="false"/>
          <w:color w:val="000000"/>
          <w:sz w:val="28"/>
          <w:u w:val="single"/>
        </w:rPr>
        <w:t xml:space="preserve">310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границы между пограничными знаками N 310 и N </w:t>
      </w:r>
      <w:r>
        <w:rPr>
          <w:rFonts w:ascii="Times New Roman"/>
          <w:b w:val="false"/>
          <w:i w:val="false"/>
          <w:color w:val="000000"/>
          <w:sz w:val="28"/>
          <w:u w:val="single"/>
        </w:rPr>
        <w:t xml:space="preserve">310 </w:t>
      </w:r>
      <w:r>
        <w:rPr>
          <w:rFonts w:ascii="Times New Roman"/>
          <w:b w:val="false"/>
          <w:i w:val="false"/>
          <w:color w:val="000000"/>
          <w:sz w:val="28"/>
        </w:rPr>
        <w:t xml:space="preserve"> составляет 0.65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310 </w:t>
      </w:r>
      <w:r>
        <w:rPr>
          <w:rFonts w:ascii="Times New Roman"/>
          <w:b w:val="false"/>
          <w:i w:val="false"/>
          <w:color w:val="000000"/>
          <w:sz w:val="28"/>
        </w:rPr>
        <w:t xml:space="preserve"> - промежуточный, железобетонный,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расположен на безымянном перевале с отметкой 3181.1 вышеуказанного гребня. Его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54'11.8" с.ш., 79 </w:t>
      </w:r>
      <w:r>
        <w:rPr>
          <w:rFonts w:ascii="Times New Roman"/>
          <w:b w:val="false"/>
          <w:i w:val="false"/>
          <w:color w:val="000000"/>
          <w:vertAlign w:val="superscript"/>
        </w:rPr>
        <w:t xml:space="preserve">о </w:t>
      </w:r>
      <w:r>
        <w:rPr>
          <w:rFonts w:ascii="Times New Roman"/>
          <w:b w:val="false"/>
          <w:i w:val="false"/>
          <w:color w:val="000000"/>
          <w:sz w:val="28"/>
        </w:rPr>
        <w:t xml:space="preserve">53'12.2"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310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идет по вышеуказанному гребню в общем южном направлении до высоты с отметкой 3341, затем идет в общем востоко-северо-восточном направлении до пограничного знака N 311. Протяженность линии государственной границы между пограничными знаками N </w:t>
      </w:r>
      <w:r>
        <w:rPr>
          <w:rFonts w:ascii="Times New Roman"/>
          <w:b w:val="false"/>
          <w:i w:val="false"/>
          <w:color w:val="000000"/>
          <w:sz w:val="28"/>
          <w:u w:val="single"/>
        </w:rPr>
        <w:t xml:space="preserve">310 </w:t>
      </w:r>
      <w:r>
        <w:rPr>
          <w:rFonts w:ascii="Times New Roman"/>
          <w:b w:val="false"/>
          <w:i w:val="false"/>
          <w:color w:val="000000"/>
          <w:sz w:val="28"/>
        </w:rPr>
        <w:t xml:space="preserve"> и N 311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составляет 2.80 км. </w:t>
      </w:r>
    </w:p>
    <w:p>
      <w:pPr>
        <w:spacing w:after="0"/>
        <w:ind w:left="0"/>
        <w:jc w:val="both"/>
      </w:pPr>
      <w:r>
        <w:rPr>
          <w:rFonts w:ascii="Times New Roman"/>
          <w:b w:val="false"/>
          <w:i w:val="false"/>
          <w:color w:val="000000"/>
          <w:sz w:val="28"/>
        </w:rPr>
        <w:t xml:space="preserve">
      Пограничный знак N 311 - гранитный, расположен на перевале Коксу (Демукэдабань) с отметкой 3139.3 вышеуказанного гребня. Его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54'00.8" с.ш., 79 </w:t>
      </w:r>
      <w:r>
        <w:rPr>
          <w:rFonts w:ascii="Times New Roman"/>
          <w:b w:val="false"/>
          <w:i w:val="false"/>
          <w:color w:val="000000"/>
          <w:vertAlign w:val="superscript"/>
        </w:rPr>
        <w:t xml:space="preserve">о </w:t>
      </w:r>
      <w:r>
        <w:rPr>
          <w:rFonts w:ascii="Times New Roman"/>
          <w:b w:val="false"/>
          <w:i w:val="false"/>
          <w:color w:val="000000"/>
          <w:sz w:val="28"/>
        </w:rPr>
        <w:t xml:space="preserve">54'20.9"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311 идет по вышеуказанному гребню в общем юго-юго-восточном направлении через перевал Кокколь (Кукушудабань) с отметкой 3415, высоты с отметками 3526, 3401, 3875 до высоты с отметкой 4124, затем идет по гребню хребта Бежинтау в общем востоко-северо-восточном направлении через высоты с отметками 4181, 3796, 4085, перевал Казандабан (Казанкадабанхан) с отметкой 3891, высоты с отметками 3955, 4050 до высоты с отметкой 4109, после идет по прямой линии в южном направлении на протяжении 1.08 км до истока безымянной реки. Протяженность линии государственной границы между пограничным знаком N 311 и истоком реки составляет 41.13 км. </w:t>
      </w:r>
    </w:p>
    <w:bookmarkStart w:name="z41" w:id="40"/>
    <w:p>
      <w:pPr>
        <w:spacing w:after="0"/>
        <w:ind w:left="0"/>
        <w:jc w:val="both"/>
      </w:pPr>
      <w:r>
        <w:rPr>
          <w:rFonts w:ascii="Times New Roman"/>
          <w:b w:val="false"/>
          <w:i w:val="false"/>
          <w:color w:val="000000"/>
          <w:sz w:val="28"/>
        </w:rPr>
        <w:t xml:space="preserve">
      32. Линия государственной границы от истока безымянной реки переходит на водный участок и идет вниз по течению по середине водного потока безымянной реки в общем юго-юго-западном направлении до точки пересечения линии середины водного потока вышеуказанной реки с линией середины водного потока реки Жыланды (Коргас), затем идет вниз по течению по середине водного потока рек Жыланды (Коргас) и Улькен - Казан (Коргас) в общем юго-восточном направлении, проходит через озеро Казанколь и идет вниз по течению по середине водного потока реки Коргас или по середине водного потока ее главного рукава в общем южном направлении до пограничного знака N 317. Протяженность линии государственной границы на данном участке составляет 71.37 км. </w:t>
      </w:r>
    </w:p>
    <w:bookmarkEnd w:id="40"/>
    <w:p>
      <w:pPr>
        <w:spacing w:after="0"/>
        <w:ind w:left="0"/>
        <w:jc w:val="both"/>
      </w:pPr>
      <w:r>
        <w:rPr>
          <w:rFonts w:ascii="Times New Roman"/>
          <w:b w:val="false"/>
          <w:i w:val="false"/>
          <w:color w:val="000000"/>
          <w:sz w:val="28"/>
        </w:rPr>
        <w:t xml:space="preserve">
      На данном участке линии государственной границы в реки Жыланды (Коргас) и Улькен - Казан (Коргас) впадают притоки: с территории Казахстана - Жельдыарык, Ушсакау, Киши - Талдыбулак; с территории Китая - Кучжумбайсай, Кумбельсай. </w:t>
      </w:r>
    </w:p>
    <w:p>
      <w:pPr>
        <w:spacing w:after="0"/>
        <w:ind w:left="0"/>
        <w:jc w:val="both"/>
      </w:pPr>
      <w:r>
        <w:rPr>
          <w:rFonts w:ascii="Times New Roman"/>
          <w:b w:val="false"/>
          <w:i w:val="false"/>
          <w:color w:val="000000"/>
          <w:sz w:val="28"/>
        </w:rPr>
        <w:t xml:space="preserve">
      В реку Коргас впадают притоки: с территории Казахстана - Карасу (Найзашокы), Найзашокы (Улькен - Казан), Киякты, Коксай, Майсай, ист. Арасан, Каскабулак, Карагайлыбулак, Шон - Курбулак (Шукырбулак), Саусыкан; с территории Китая - Ашутас (Тактанды), Каскабулак (Ашутас). </w:t>
      </w:r>
    </w:p>
    <w:p>
      <w:pPr>
        <w:spacing w:after="0"/>
        <w:ind w:left="0"/>
        <w:jc w:val="both"/>
      </w:pPr>
      <w:r>
        <w:rPr>
          <w:rFonts w:ascii="Times New Roman"/>
          <w:b w:val="false"/>
          <w:i w:val="false"/>
          <w:color w:val="000000"/>
          <w:sz w:val="28"/>
        </w:rPr>
        <w:t xml:space="preserve">
      Линия государственной границы от истока безымянной реки переходит на водный участок и идет вниз по течению по середине водного потока безымянной реки в общем юго-юго-западном направлении до точки пересечения линии середины водного потока безымянной реки с линией середины водного потока реки Жыланды (Коргас), затем идет вниз по течению по середине водного потока рек Жыланды (Коргас) и Улькен - Казан (Коргас) в общем юго-восточном направлении, проходит по линии середины водной поверхности озера Казанколь и идет вниз по течению по середине водного потока реки Коргас в общем юго-восточном направлении до пограничного знака N 312 - точки пересечения линии, соединяющей пограничные столбы N 312(1) и N 312(2) с линией середины водного потока реки Коргас. Протяженность линии государственной границы от истока безымянной реки до пограничного знака N 312 составляет 26.73 км. </w:t>
      </w:r>
    </w:p>
    <w:p>
      <w:pPr>
        <w:spacing w:after="0"/>
        <w:ind w:left="0"/>
        <w:jc w:val="both"/>
      </w:pPr>
      <w:r>
        <w:rPr>
          <w:rFonts w:ascii="Times New Roman"/>
          <w:b w:val="false"/>
          <w:i w:val="false"/>
          <w:color w:val="000000"/>
          <w:sz w:val="28"/>
        </w:rPr>
        <w:t xml:space="preserve">
      Пограничный знак N 312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312(1) - гранитный, расположен на китайском берегу реки Коргас. Его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39'15.9"с.ш., 80 </w:t>
      </w:r>
      <w:r>
        <w:rPr>
          <w:rFonts w:ascii="Times New Roman"/>
          <w:b w:val="false"/>
          <w:i w:val="false"/>
          <w:color w:val="000000"/>
          <w:vertAlign w:val="superscript"/>
        </w:rPr>
        <w:t xml:space="preserve">о </w:t>
      </w:r>
      <w:r>
        <w:rPr>
          <w:rFonts w:ascii="Times New Roman"/>
          <w:b w:val="false"/>
          <w:i w:val="false"/>
          <w:color w:val="000000"/>
          <w:sz w:val="28"/>
        </w:rPr>
        <w:t xml:space="preserve">22'05.6" в.д.; </w:t>
      </w:r>
    </w:p>
    <w:p>
      <w:pPr>
        <w:spacing w:after="0"/>
        <w:ind w:left="0"/>
        <w:jc w:val="both"/>
      </w:pPr>
      <w:r>
        <w:rPr>
          <w:rFonts w:ascii="Times New Roman"/>
          <w:b w:val="false"/>
          <w:i w:val="false"/>
          <w:color w:val="000000"/>
          <w:sz w:val="28"/>
        </w:rPr>
        <w:t xml:space="preserve">
      - пограничный столб N 312(2) - железобетонный, расположен на казахстанском берегу реки Коргас. Его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39'14.8" с.ш., 80 </w:t>
      </w:r>
      <w:r>
        <w:rPr>
          <w:rFonts w:ascii="Times New Roman"/>
          <w:b w:val="false"/>
          <w:i w:val="false"/>
          <w:color w:val="000000"/>
          <w:vertAlign w:val="superscript"/>
        </w:rPr>
        <w:t xml:space="preserve">о </w:t>
      </w:r>
      <w:r>
        <w:rPr>
          <w:rFonts w:ascii="Times New Roman"/>
          <w:b w:val="false"/>
          <w:i w:val="false"/>
          <w:color w:val="000000"/>
          <w:sz w:val="28"/>
        </w:rPr>
        <w:t xml:space="preserve">22'04.6"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312(1) в направлении пограничного столба N 312(2) - 23.9 м; от пограничного столба N 312(2) в направлении пограничного столба N 312(1) - 16.3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312 - точки пересечения линии, соединяющей пограничные столбы N 312(1) и N 312(2) с линией середины водного потока реки Коргас, идет вниз по течению по середине водного потока реки Коргас в общем южном направлении до пограничного знака N 313 - точки пересечения линии, соединяющей пограничные столбы N 313(1) и N 313(2) с линией середины водного потока реки Коргас. Протяженность линии государственной границы между пограничными знаками N 312 и N 313 составляет 27.78 км. </w:t>
      </w:r>
    </w:p>
    <w:p>
      <w:pPr>
        <w:spacing w:after="0"/>
        <w:ind w:left="0"/>
        <w:jc w:val="both"/>
      </w:pPr>
      <w:r>
        <w:rPr>
          <w:rFonts w:ascii="Times New Roman"/>
          <w:b w:val="false"/>
          <w:i w:val="false"/>
          <w:color w:val="000000"/>
          <w:sz w:val="28"/>
        </w:rPr>
        <w:t xml:space="preserve">
      Пограничный знак N 313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313(1) - гранитный, расположен на китайском берегу реки Коргас. Его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26'35.6" с.ш., 80 </w:t>
      </w:r>
      <w:r>
        <w:rPr>
          <w:rFonts w:ascii="Times New Roman"/>
          <w:b w:val="false"/>
          <w:i w:val="false"/>
          <w:color w:val="000000"/>
          <w:vertAlign w:val="superscript"/>
        </w:rPr>
        <w:t xml:space="preserve">о </w:t>
      </w:r>
      <w:r>
        <w:rPr>
          <w:rFonts w:ascii="Times New Roman"/>
          <w:b w:val="false"/>
          <w:i w:val="false"/>
          <w:color w:val="000000"/>
          <w:sz w:val="28"/>
        </w:rPr>
        <w:t xml:space="preserve">21'50.1" в.д.; </w:t>
      </w:r>
    </w:p>
    <w:p>
      <w:pPr>
        <w:spacing w:after="0"/>
        <w:ind w:left="0"/>
        <w:jc w:val="both"/>
      </w:pPr>
      <w:r>
        <w:rPr>
          <w:rFonts w:ascii="Times New Roman"/>
          <w:b w:val="false"/>
          <w:i w:val="false"/>
          <w:color w:val="000000"/>
          <w:sz w:val="28"/>
        </w:rPr>
        <w:t xml:space="preserve">
      - пограничный столб N 313(2) - железобетонный, расположен на казахстанском берегу реки Коргас. Его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26'34.5" с.ш., 80 </w:t>
      </w:r>
      <w:r>
        <w:rPr>
          <w:rFonts w:ascii="Times New Roman"/>
          <w:b w:val="false"/>
          <w:i w:val="false"/>
          <w:color w:val="000000"/>
          <w:vertAlign w:val="superscript"/>
        </w:rPr>
        <w:t xml:space="preserve">о </w:t>
      </w:r>
      <w:r>
        <w:rPr>
          <w:rFonts w:ascii="Times New Roman"/>
          <w:b w:val="false"/>
          <w:i w:val="false"/>
          <w:color w:val="000000"/>
          <w:sz w:val="28"/>
        </w:rPr>
        <w:t xml:space="preserve">21'47.6"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313(1) в направлении пограничного столба N 313(2) - 29.2 м; от пограничного столба N 313(2) в направлении пограничного столба N 313(1) - 36.4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313 - точки пересечения линии, соединяющей пограничные столбы N 313(1) и N 313(2) с линией середины водного потока реки Коргас, идет вниз по течению по середине водного потока реки Коргас или по середине водного потока ее главного рукава в общем юго-юго-восточном направлении до пограничного знака N 314 - точки пересечения линии, соединяющей пограничные столбы N 314(1) и N 314(2) с линией середины водного потока реки Коргас. Протяженность линии государственной границы между пограничными знаками N 313 и N 314 составляет 6.14 км. </w:t>
      </w:r>
    </w:p>
    <w:p>
      <w:pPr>
        <w:spacing w:after="0"/>
        <w:ind w:left="0"/>
        <w:jc w:val="both"/>
      </w:pPr>
      <w:r>
        <w:rPr>
          <w:rFonts w:ascii="Times New Roman"/>
          <w:b w:val="false"/>
          <w:i w:val="false"/>
          <w:color w:val="000000"/>
          <w:sz w:val="28"/>
        </w:rPr>
        <w:t xml:space="preserve">
      Пограничный знак N 314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314(1) - гранитный, расположен на китайском берегу реки Коргас. Его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23'28.6" с.ш., 80 </w:t>
      </w:r>
      <w:r>
        <w:rPr>
          <w:rFonts w:ascii="Times New Roman"/>
          <w:b w:val="false"/>
          <w:i w:val="false"/>
          <w:color w:val="000000"/>
          <w:vertAlign w:val="superscript"/>
        </w:rPr>
        <w:t xml:space="preserve">о </w:t>
      </w:r>
      <w:r>
        <w:rPr>
          <w:rFonts w:ascii="Times New Roman"/>
          <w:b w:val="false"/>
          <w:i w:val="false"/>
          <w:color w:val="000000"/>
          <w:sz w:val="28"/>
        </w:rPr>
        <w:t xml:space="preserve">22'52.1" в.д.; </w:t>
      </w:r>
    </w:p>
    <w:p>
      <w:pPr>
        <w:spacing w:after="0"/>
        <w:ind w:left="0"/>
        <w:jc w:val="both"/>
      </w:pPr>
      <w:r>
        <w:rPr>
          <w:rFonts w:ascii="Times New Roman"/>
          <w:b w:val="false"/>
          <w:i w:val="false"/>
          <w:color w:val="000000"/>
          <w:sz w:val="28"/>
        </w:rPr>
        <w:t xml:space="preserve">
      - пограничный столб N 314(2) - железобетонный, расположен на казахстанском берегу реки Коргас. Его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23'28.7" с.ш., 80 </w:t>
      </w:r>
      <w:r>
        <w:rPr>
          <w:rFonts w:ascii="Times New Roman"/>
          <w:b w:val="false"/>
          <w:i w:val="false"/>
          <w:color w:val="000000"/>
          <w:vertAlign w:val="superscript"/>
        </w:rPr>
        <w:t xml:space="preserve">о </w:t>
      </w:r>
      <w:r>
        <w:rPr>
          <w:rFonts w:ascii="Times New Roman"/>
          <w:b w:val="false"/>
          <w:i w:val="false"/>
          <w:color w:val="000000"/>
          <w:sz w:val="28"/>
        </w:rPr>
        <w:t xml:space="preserve">22'36.5"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314(1) в направлении пограничного столба N 314(2) - 120.5 м; от пограничного столба N 314(2) в направлении пограничного столба N 314(1) - 226.1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314 - точки пересечения линии, соединяющей пограничные столбы N 314(1) и N 314(2) с линией середины водного потока реки Коргас, идет вниз по течению по середине водного потока реки Коргас или по середине водного потока ее главного рукава в общем южном направлении до пограничного знака N 315 - точки пересечения линии, соединяющей пограничные столбы N 315(1) и N 315(2) с линией середины водного потока реки Коргас. Протяженность линии государственной границы между пограничными знаками N 314 и N 315 составляет 5.45 км. </w:t>
      </w:r>
    </w:p>
    <w:p>
      <w:pPr>
        <w:spacing w:after="0"/>
        <w:ind w:left="0"/>
        <w:jc w:val="both"/>
      </w:pPr>
      <w:r>
        <w:rPr>
          <w:rFonts w:ascii="Times New Roman"/>
          <w:b w:val="false"/>
          <w:i w:val="false"/>
          <w:color w:val="000000"/>
          <w:sz w:val="28"/>
        </w:rPr>
        <w:t xml:space="preserve">
      Пограничный знак N 315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315(1) - гранитный, расположен на китайском берегу реки Коргас. Его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20'40.2"с.ш., 80 </w:t>
      </w:r>
      <w:r>
        <w:rPr>
          <w:rFonts w:ascii="Times New Roman"/>
          <w:b w:val="false"/>
          <w:i w:val="false"/>
          <w:color w:val="000000"/>
          <w:vertAlign w:val="superscript"/>
        </w:rPr>
        <w:t xml:space="preserve">о </w:t>
      </w:r>
      <w:r>
        <w:rPr>
          <w:rFonts w:ascii="Times New Roman"/>
          <w:b w:val="false"/>
          <w:i w:val="false"/>
          <w:color w:val="000000"/>
          <w:sz w:val="28"/>
        </w:rPr>
        <w:t xml:space="preserve">23'21.6" в.д.; </w:t>
      </w:r>
    </w:p>
    <w:p>
      <w:pPr>
        <w:spacing w:after="0"/>
        <w:ind w:left="0"/>
        <w:jc w:val="both"/>
      </w:pPr>
      <w:r>
        <w:rPr>
          <w:rFonts w:ascii="Times New Roman"/>
          <w:b w:val="false"/>
          <w:i w:val="false"/>
          <w:color w:val="000000"/>
          <w:sz w:val="28"/>
        </w:rPr>
        <w:t xml:space="preserve">
      - пограничный столб N 315(2) - железобетонный, расположен на казахстанском берегу реки Коргас. Его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20'38.9"с.ш., 80 </w:t>
      </w:r>
      <w:r>
        <w:rPr>
          <w:rFonts w:ascii="Times New Roman"/>
          <w:b w:val="false"/>
          <w:i w:val="false"/>
          <w:color w:val="000000"/>
          <w:vertAlign w:val="superscript"/>
        </w:rPr>
        <w:t xml:space="preserve">о </w:t>
      </w:r>
      <w:r>
        <w:rPr>
          <w:rFonts w:ascii="Times New Roman"/>
          <w:b w:val="false"/>
          <w:i w:val="false"/>
          <w:color w:val="000000"/>
          <w:sz w:val="28"/>
        </w:rPr>
        <w:t xml:space="preserve">23'12.7"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315(1) в направлении пограничного столба N 315(2) - 106.4 м; от пограничного столба N 315(2) в направлении пограничного столба N 315(1) - 94.9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315 - точки пересечения линии, соединяющей пограничные столбы N 315(1) и N 315(2) с линией середины водного потока реки Коргас, идет вниз по течению по середине водного потока реки Коргас или по середине водного потока ее главного рукава в общем южном направлении до пограничного знака N 316 - точки пересечения линии, соединяющей пограничные столбы N 316(1) и N 316(2) с линией середины водного потока реки Коргас. Протяженность линии государственной границы между пограничными знаками N 315 и N 316 составляет 2.54 км. </w:t>
      </w:r>
    </w:p>
    <w:p>
      <w:pPr>
        <w:spacing w:after="0"/>
        <w:ind w:left="0"/>
        <w:jc w:val="both"/>
      </w:pPr>
      <w:r>
        <w:rPr>
          <w:rFonts w:ascii="Times New Roman"/>
          <w:b w:val="false"/>
          <w:i w:val="false"/>
          <w:color w:val="000000"/>
          <w:sz w:val="28"/>
        </w:rPr>
        <w:t xml:space="preserve">
      Пограничный знак N 316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316(1) - гранитный, расположен на китайском берегу реки Коргас. Его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19'22.1" с.ш., 80 </w:t>
      </w:r>
      <w:r>
        <w:rPr>
          <w:rFonts w:ascii="Times New Roman"/>
          <w:b w:val="false"/>
          <w:i w:val="false"/>
          <w:color w:val="000000"/>
          <w:vertAlign w:val="superscript"/>
        </w:rPr>
        <w:t xml:space="preserve">о </w:t>
      </w:r>
      <w:r>
        <w:rPr>
          <w:rFonts w:ascii="Times New Roman"/>
          <w:b w:val="false"/>
          <w:i w:val="false"/>
          <w:color w:val="000000"/>
          <w:sz w:val="28"/>
        </w:rPr>
        <w:t xml:space="preserve">23'37.7" в.д.; </w:t>
      </w:r>
    </w:p>
    <w:p>
      <w:pPr>
        <w:spacing w:after="0"/>
        <w:ind w:left="0"/>
        <w:jc w:val="both"/>
      </w:pPr>
      <w:r>
        <w:rPr>
          <w:rFonts w:ascii="Times New Roman"/>
          <w:b w:val="false"/>
          <w:i w:val="false"/>
          <w:color w:val="000000"/>
          <w:sz w:val="28"/>
        </w:rPr>
        <w:t xml:space="preserve">
      - пограничный столб N 316(2) - железобетонный, расположен на казахстанском берегу реки Коргас. Его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19'22.5" с.ш., 80 </w:t>
      </w:r>
      <w:r>
        <w:rPr>
          <w:rFonts w:ascii="Times New Roman"/>
          <w:b w:val="false"/>
          <w:i w:val="false"/>
          <w:color w:val="000000"/>
          <w:vertAlign w:val="superscript"/>
        </w:rPr>
        <w:t xml:space="preserve">о </w:t>
      </w:r>
      <w:r>
        <w:rPr>
          <w:rFonts w:ascii="Times New Roman"/>
          <w:b w:val="false"/>
          <w:i w:val="false"/>
          <w:color w:val="000000"/>
          <w:sz w:val="28"/>
        </w:rPr>
        <w:t xml:space="preserve">23'22.4"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316(1) в направлении пограничного столба N 316(2) - 215.3 м; от пограничного столба N 316(2) в направлении пограничного столба N 316(1) - 123.1 .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316 - точки пересечения линии, соединяющей пограничные столбы N 316(1) и N 316(2) с линией середины водного потока реки Коргас, идет вниз по течению по середине водного протока реки Коргас или по середине водного потока ее главного рукава в общем юго-юго-восточном направлении до пограничного знака N 317 - точки пересечения линии середины водного потока реки Коргас с прямой линией государственной границы. Протяженность линии государственной границы между пограничными знаками N 316 и N 317 составляет 2.73 км. </w:t>
      </w:r>
    </w:p>
    <w:p>
      <w:pPr>
        <w:spacing w:after="0"/>
        <w:ind w:left="0"/>
        <w:jc w:val="both"/>
      </w:pPr>
      <w:r>
        <w:rPr>
          <w:rFonts w:ascii="Times New Roman"/>
          <w:b w:val="false"/>
          <w:i w:val="false"/>
          <w:color w:val="000000"/>
          <w:sz w:val="28"/>
        </w:rPr>
        <w:t xml:space="preserve">
      Пограничный знак N 317 состоит из трех пограничных столбов: </w:t>
      </w:r>
    </w:p>
    <w:p>
      <w:pPr>
        <w:spacing w:after="0"/>
        <w:ind w:left="0"/>
        <w:jc w:val="both"/>
      </w:pPr>
      <w:r>
        <w:rPr>
          <w:rFonts w:ascii="Times New Roman"/>
          <w:b w:val="false"/>
          <w:i w:val="false"/>
          <w:color w:val="000000"/>
          <w:sz w:val="28"/>
        </w:rPr>
        <w:t xml:space="preserve">
      - пограничный столб N 317(1) - гранитный, расположен на китайском берегу реки Коргас. Его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18'06.5" с.ш., 80 </w:t>
      </w:r>
      <w:r>
        <w:rPr>
          <w:rFonts w:ascii="Times New Roman"/>
          <w:b w:val="false"/>
          <w:i w:val="false"/>
          <w:color w:val="000000"/>
          <w:vertAlign w:val="superscript"/>
        </w:rPr>
        <w:t xml:space="preserve">о </w:t>
      </w:r>
      <w:r>
        <w:rPr>
          <w:rFonts w:ascii="Times New Roman"/>
          <w:b w:val="false"/>
          <w:i w:val="false"/>
          <w:color w:val="000000"/>
          <w:sz w:val="28"/>
        </w:rPr>
        <w:t xml:space="preserve">24'01.3" в.д.; </w:t>
      </w:r>
    </w:p>
    <w:p>
      <w:pPr>
        <w:spacing w:after="0"/>
        <w:ind w:left="0"/>
        <w:jc w:val="both"/>
      </w:pPr>
      <w:r>
        <w:rPr>
          <w:rFonts w:ascii="Times New Roman"/>
          <w:b w:val="false"/>
          <w:i w:val="false"/>
          <w:color w:val="000000"/>
          <w:sz w:val="28"/>
        </w:rPr>
        <w:t xml:space="preserve">
      - пограничный столб N 317(2) - гранитный, расположен на прямой линии государственной границы. Его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17'59.8" с.ш., 80 </w:t>
      </w:r>
      <w:r>
        <w:rPr>
          <w:rFonts w:ascii="Times New Roman"/>
          <w:b w:val="false"/>
          <w:i w:val="false"/>
          <w:color w:val="000000"/>
          <w:vertAlign w:val="superscript"/>
        </w:rPr>
        <w:t xml:space="preserve">о </w:t>
      </w:r>
      <w:r>
        <w:rPr>
          <w:rFonts w:ascii="Times New Roman"/>
          <w:b w:val="false"/>
          <w:i w:val="false"/>
          <w:color w:val="000000"/>
          <w:sz w:val="28"/>
        </w:rPr>
        <w:t xml:space="preserve">23'57.2" в.д.; </w:t>
      </w:r>
    </w:p>
    <w:p>
      <w:pPr>
        <w:spacing w:after="0"/>
        <w:ind w:left="0"/>
        <w:jc w:val="both"/>
      </w:pPr>
      <w:r>
        <w:rPr>
          <w:rFonts w:ascii="Times New Roman"/>
          <w:b w:val="false"/>
          <w:i w:val="false"/>
          <w:color w:val="000000"/>
          <w:sz w:val="28"/>
        </w:rPr>
        <w:t xml:space="preserve">
      - пограничный столб N 317(3) - железобетонный, расположен на казахстанском берегу реки Коргас. Его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18'01.6" с.ш., 80 </w:t>
      </w:r>
      <w:r>
        <w:rPr>
          <w:rFonts w:ascii="Times New Roman"/>
          <w:b w:val="false"/>
          <w:i w:val="false"/>
          <w:color w:val="000000"/>
          <w:vertAlign w:val="superscript"/>
        </w:rPr>
        <w:t xml:space="preserve">о </w:t>
      </w:r>
      <w:r>
        <w:rPr>
          <w:rFonts w:ascii="Times New Roman"/>
          <w:b w:val="false"/>
          <w:i w:val="false"/>
          <w:color w:val="000000"/>
          <w:sz w:val="28"/>
        </w:rPr>
        <w:t xml:space="preserve">23'50.0"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317(1) в направлении пограничного столба N 317(3) - 126.3 м; от пограничного столба N 317(3) в направлении пограничного столба N 317(1) - 166.8 м. </w:t>
      </w:r>
    </w:p>
    <w:p>
      <w:pPr>
        <w:spacing w:after="0"/>
        <w:ind w:left="0"/>
        <w:jc w:val="both"/>
      </w:pPr>
      <w:r>
        <w:rPr>
          <w:rFonts w:ascii="Times New Roman"/>
          <w:b w:val="false"/>
          <w:i w:val="false"/>
          <w:color w:val="000000"/>
          <w:sz w:val="28"/>
        </w:rPr>
        <w:t xml:space="preserve">
      Расстояние от пограничного столба N 317(1) до пограничного столба N 317(2) составляет 224.3 м. </w:t>
      </w:r>
    </w:p>
    <w:p>
      <w:pPr>
        <w:spacing w:after="0"/>
        <w:ind w:left="0"/>
        <w:jc w:val="both"/>
      </w:pPr>
      <w:r>
        <w:rPr>
          <w:rFonts w:ascii="Times New Roman"/>
          <w:b w:val="false"/>
          <w:i w:val="false"/>
          <w:color w:val="000000"/>
          <w:sz w:val="28"/>
        </w:rPr>
        <w:t xml:space="preserve">
      Расстояние от пограничного столба N 317(2) до пограничного столба N 317(3) составляет 170.6 м. </w:t>
      </w:r>
    </w:p>
    <w:p>
      <w:pPr>
        <w:spacing w:after="0"/>
        <w:ind w:left="0"/>
        <w:jc w:val="both"/>
      </w:pPr>
      <w:r>
        <w:rPr>
          <w:rFonts w:ascii="Times New Roman"/>
          <w:b w:val="false"/>
          <w:i w:val="false"/>
          <w:color w:val="000000"/>
          <w:sz w:val="28"/>
        </w:rPr>
        <w:t xml:space="preserve">
      Расстояния до точки пересечения линии середины водного потока главного рукава реки Коргас с прямой линией государственной границы: от пограничного столба N 317(1) - 172.9 м; от пограничного столба N 317(2) - 78.4 м; от пограничного столба N 317(3) - 139.6 м. </w:t>
      </w:r>
    </w:p>
    <w:bookmarkStart w:name="z42" w:id="41"/>
    <w:p>
      <w:pPr>
        <w:spacing w:after="0"/>
        <w:ind w:left="0"/>
        <w:jc w:val="both"/>
      </w:pPr>
      <w:r>
        <w:rPr>
          <w:rFonts w:ascii="Times New Roman"/>
          <w:b w:val="false"/>
          <w:i w:val="false"/>
          <w:color w:val="000000"/>
          <w:sz w:val="28"/>
        </w:rPr>
        <w:t xml:space="preserve">
      33. Линия государственной границы от пограничного знака N 317 переходит на сухопутный участок и идет в общем юго-юго-восточном направлении до пограничного знака N 341. Протяженность линии государственной границы на данном участке составляет 27.7639 км. </w:t>
      </w:r>
    </w:p>
    <w:bookmarkEnd w:id="41"/>
    <w:p>
      <w:pPr>
        <w:spacing w:after="0"/>
        <w:ind w:left="0"/>
        <w:jc w:val="both"/>
      </w:pPr>
      <w:r>
        <w:rPr>
          <w:rFonts w:ascii="Times New Roman"/>
          <w:b w:val="false"/>
          <w:i w:val="false"/>
          <w:color w:val="000000"/>
          <w:sz w:val="28"/>
        </w:rPr>
        <w:t xml:space="preserve">
      Линия государственной границы от пограничного знака N 317 - точки пересечения линии середины водного потока реки Коргас с прямой линией государственной границы, переходит на сухопутный участок и идет по прямой линии по пойме реки Коргас в юго-юго-восточном направлении через пограничный столб N 317(2) до пограничного знака N 318 - точки пересечения прямой линии государственной границы с линией, соединяющей пограничные столбы N 318(1) и N 318(2). Протяженность линии государственной границы между пограничными знаками N 317 и N 318 составляет 1.2242 км. </w:t>
      </w:r>
    </w:p>
    <w:p>
      <w:pPr>
        <w:spacing w:after="0"/>
        <w:ind w:left="0"/>
        <w:jc w:val="both"/>
      </w:pPr>
      <w:r>
        <w:rPr>
          <w:rFonts w:ascii="Times New Roman"/>
          <w:b w:val="false"/>
          <w:i w:val="false"/>
          <w:color w:val="000000"/>
          <w:sz w:val="28"/>
        </w:rPr>
        <w:t xml:space="preserve">
      Пограничный знак N 318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318(1) - гранитный, расположен на китайском берегу реки Коргас. Его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17'27.7" с.ш., 80 </w:t>
      </w:r>
      <w:r>
        <w:rPr>
          <w:rFonts w:ascii="Times New Roman"/>
          <w:b w:val="false"/>
          <w:i w:val="false"/>
          <w:color w:val="000000"/>
          <w:vertAlign w:val="superscript"/>
        </w:rPr>
        <w:t xml:space="preserve">о </w:t>
      </w:r>
      <w:r>
        <w:rPr>
          <w:rFonts w:ascii="Times New Roman"/>
          <w:b w:val="false"/>
          <w:i w:val="false"/>
          <w:color w:val="000000"/>
          <w:sz w:val="28"/>
        </w:rPr>
        <w:t xml:space="preserve">24'25.4" в.д.; </w:t>
      </w:r>
    </w:p>
    <w:p>
      <w:pPr>
        <w:spacing w:after="0"/>
        <w:ind w:left="0"/>
        <w:jc w:val="both"/>
      </w:pPr>
      <w:r>
        <w:rPr>
          <w:rFonts w:ascii="Times New Roman"/>
          <w:b w:val="false"/>
          <w:i w:val="false"/>
          <w:color w:val="000000"/>
          <w:sz w:val="28"/>
        </w:rPr>
        <w:t xml:space="preserve">
      - пограничный столб N 318(2) - железобетонный, расположен на казахстанском берегу реки Коргас. Его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17'22.0" с.ш., 80 </w:t>
      </w:r>
      <w:r>
        <w:rPr>
          <w:rFonts w:ascii="Times New Roman"/>
          <w:b w:val="false"/>
          <w:i w:val="false"/>
          <w:color w:val="000000"/>
          <w:vertAlign w:val="superscript"/>
        </w:rPr>
        <w:t xml:space="preserve">о </w:t>
      </w:r>
      <w:r>
        <w:rPr>
          <w:rFonts w:ascii="Times New Roman"/>
          <w:b w:val="false"/>
          <w:i w:val="false"/>
          <w:color w:val="000000"/>
          <w:sz w:val="28"/>
        </w:rPr>
        <w:t xml:space="preserve">24'03.9"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318(1) в направлении пограничного столба N 318(2) - 250.6 м; от пограничного столба N 318(2) в направлении пограничного столба N 318(1) - 256.5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318 - точки пересечения прямой линии государственной границы с линией, соединяющей пограничные столбы N 318(1) и N 318(2), идет по прямой линии по пойме реки Коргас в южном направлении до пограничного знака N 319 - точки пересечения прямой линии государственной границы с линией, соединяющей пограничные столбы N 319(1) и N 319(2). Протяженность линии государственной границы между пограничными знаками N 318 и N 319 составляет 2.1842 км. </w:t>
      </w:r>
    </w:p>
    <w:p>
      <w:pPr>
        <w:spacing w:after="0"/>
        <w:ind w:left="0"/>
        <w:jc w:val="both"/>
      </w:pPr>
      <w:r>
        <w:rPr>
          <w:rFonts w:ascii="Times New Roman"/>
          <w:b w:val="false"/>
          <w:i w:val="false"/>
          <w:color w:val="000000"/>
          <w:sz w:val="28"/>
        </w:rPr>
        <w:t xml:space="preserve">
      Пограничный знак N 319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319(1) - гранитный, расположен на китайском берегу реки Коргас. Его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16'17.7" с.ш., 80 </w:t>
      </w:r>
      <w:r>
        <w:rPr>
          <w:rFonts w:ascii="Times New Roman"/>
          <w:b w:val="false"/>
          <w:i w:val="false"/>
          <w:color w:val="000000"/>
          <w:vertAlign w:val="superscript"/>
        </w:rPr>
        <w:t xml:space="preserve">о </w:t>
      </w:r>
      <w:r>
        <w:rPr>
          <w:rFonts w:ascii="Times New Roman"/>
          <w:b w:val="false"/>
          <w:i w:val="false"/>
          <w:color w:val="000000"/>
          <w:sz w:val="28"/>
        </w:rPr>
        <w:t xml:space="preserve">24'33.7" в.д.; </w:t>
      </w:r>
    </w:p>
    <w:p>
      <w:pPr>
        <w:spacing w:after="0"/>
        <w:ind w:left="0"/>
        <w:jc w:val="both"/>
      </w:pPr>
      <w:r>
        <w:rPr>
          <w:rFonts w:ascii="Times New Roman"/>
          <w:b w:val="false"/>
          <w:i w:val="false"/>
          <w:color w:val="000000"/>
          <w:sz w:val="28"/>
        </w:rPr>
        <w:t xml:space="preserve">
      - пограничный столб N 319(2) - железобетонный, расположен на казахстанском берегу реки Коргас. Его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16'12.1" с.ш., 80 </w:t>
      </w:r>
      <w:r>
        <w:rPr>
          <w:rFonts w:ascii="Times New Roman"/>
          <w:b w:val="false"/>
          <w:i w:val="false"/>
          <w:color w:val="000000"/>
          <w:vertAlign w:val="superscript"/>
        </w:rPr>
        <w:t xml:space="preserve">о </w:t>
      </w:r>
      <w:r>
        <w:rPr>
          <w:rFonts w:ascii="Times New Roman"/>
          <w:b w:val="false"/>
          <w:i w:val="false"/>
          <w:color w:val="000000"/>
          <w:sz w:val="28"/>
        </w:rPr>
        <w:t xml:space="preserve">24'01.7"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319(1) в направлении пограничного столба N 319(2) - 460.5 м; от пограничного столба N 319(2) в направлении пограничного столба N 319(1) - 269.9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319 - точки пересечения прямой линии государственной границы с линией, соединяющей пограничные столбы N 319(1) и N 319(2), идет по прямой линии по пойме реки Коргас в южном направлении до пограничного знака N 320. Протяженность линии государственной границы между пограничными знаками N 319 и N 320 составляет 1.2326 км. </w:t>
      </w:r>
    </w:p>
    <w:p>
      <w:pPr>
        <w:spacing w:after="0"/>
        <w:ind w:left="0"/>
        <w:jc w:val="both"/>
      </w:pPr>
      <w:r>
        <w:rPr>
          <w:rFonts w:ascii="Times New Roman"/>
          <w:b w:val="false"/>
          <w:i w:val="false"/>
          <w:color w:val="000000"/>
          <w:sz w:val="28"/>
        </w:rPr>
        <w:t xml:space="preserve">
      Пограничный знак N 320 - железобетонный. Его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15'34.5" с.ш., 80 </w:t>
      </w:r>
      <w:r>
        <w:rPr>
          <w:rFonts w:ascii="Times New Roman"/>
          <w:b w:val="false"/>
          <w:i w:val="false"/>
          <w:color w:val="000000"/>
          <w:vertAlign w:val="superscript"/>
        </w:rPr>
        <w:t xml:space="preserve">о </w:t>
      </w:r>
      <w:r>
        <w:rPr>
          <w:rFonts w:ascii="Times New Roman"/>
          <w:b w:val="false"/>
          <w:i w:val="false"/>
          <w:color w:val="000000"/>
          <w:sz w:val="28"/>
        </w:rPr>
        <w:t xml:space="preserve">24'20.8"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320 идет по прямой линии по пойме реки Коргас в южном направлении до пограничного знака N 321. Протяженность линии государственной границы между пограничными знаками N 320 и N 321 составляет 1.1971 км. </w:t>
      </w:r>
    </w:p>
    <w:p>
      <w:pPr>
        <w:spacing w:after="0"/>
        <w:ind w:left="0"/>
        <w:jc w:val="both"/>
      </w:pPr>
      <w:r>
        <w:rPr>
          <w:rFonts w:ascii="Times New Roman"/>
          <w:b w:val="false"/>
          <w:i w:val="false"/>
          <w:color w:val="000000"/>
          <w:sz w:val="28"/>
        </w:rPr>
        <w:t xml:space="preserve">
      Пограничный знак N 321 - гранитный. Его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14'55.8" с.ш., 80 </w:t>
      </w:r>
      <w:r>
        <w:rPr>
          <w:rFonts w:ascii="Times New Roman"/>
          <w:b w:val="false"/>
          <w:i w:val="false"/>
          <w:color w:val="000000"/>
          <w:vertAlign w:val="superscript"/>
        </w:rPr>
        <w:t xml:space="preserve">о </w:t>
      </w:r>
      <w:r>
        <w:rPr>
          <w:rFonts w:ascii="Times New Roman"/>
          <w:b w:val="false"/>
          <w:i w:val="false"/>
          <w:color w:val="000000"/>
          <w:sz w:val="28"/>
        </w:rPr>
        <w:t xml:space="preserve">24'24.4"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321 идет по прямой линии по пойме реки Коргас в южном направлении до пограничного знака N 322. Протяженность линии государственной границы между пограничными знаками N 321 и N 322 составляет 1.5089 км. </w:t>
      </w:r>
    </w:p>
    <w:p>
      <w:pPr>
        <w:spacing w:after="0"/>
        <w:ind w:left="0"/>
        <w:jc w:val="both"/>
      </w:pPr>
      <w:r>
        <w:rPr>
          <w:rFonts w:ascii="Times New Roman"/>
          <w:b w:val="false"/>
          <w:i w:val="false"/>
          <w:color w:val="000000"/>
          <w:sz w:val="28"/>
        </w:rPr>
        <w:t xml:space="preserve">
      Пограничный знак N 322 - железобетонный. Его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14'07.6" с.ш., 80 </w:t>
      </w:r>
      <w:r>
        <w:rPr>
          <w:rFonts w:ascii="Times New Roman"/>
          <w:b w:val="false"/>
          <w:i w:val="false"/>
          <w:color w:val="000000"/>
          <w:vertAlign w:val="superscript"/>
        </w:rPr>
        <w:t xml:space="preserve">о </w:t>
      </w:r>
      <w:r>
        <w:rPr>
          <w:rFonts w:ascii="Times New Roman"/>
          <w:b w:val="false"/>
          <w:i w:val="false"/>
          <w:color w:val="000000"/>
          <w:sz w:val="28"/>
        </w:rPr>
        <w:t xml:space="preserve">24'13.7"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322 идет по прямой линии по пойме реки Коргас в южном направлении до пограничного знака N 323. Протяженность линии государственной границы между пограничными знаками N 322 и N 323 составляет 1.0434 км. </w:t>
      </w:r>
    </w:p>
    <w:p>
      <w:pPr>
        <w:spacing w:after="0"/>
        <w:ind w:left="0"/>
        <w:jc w:val="both"/>
      </w:pPr>
      <w:r>
        <w:rPr>
          <w:rFonts w:ascii="Times New Roman"/>
          <w:b w:val="false"/>
          <w:i w:val="false"/>
          <w:color w:val="000000"/>
          <w:sz w:val="28"/>
        </w:rPr>
        <w:t xml:space="preserve">
      Пограничный знак N 323 - гранитный. Его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13'34.2" с.ш., 80 </w:t>
      </w:r>
      <w:r>
        <w:rPr>
          <w:rFonts w:ascii="Times New Roman"/>
          <w:b w:val="false"/>
          <w:i w:val="false"/>
          <w:color w:val="000000"/>
          <w:vertAlign w:val="superscript"/>
        </w:rPr>
        <w:t xml:space="preserve">о </w:t>
      </w:r>
      <w:r>
        <w:rPr>
          <w:rFonts w:ascii="Times New Roman"/>
          <w:b w:val="false"/>
          <w:i w:val="false"/>
          <w:color w:val="000000"/>
          <w:sz w:val="28"/>
        </w:rPr>
        <w:t xml:space="preserve">24'06.5"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323 идет по прямой линии по пойме реки Коргас в южном направлении до пограничного знака N 324 - точки пересечения прямой линии государственной границы с линией, соединяющей пограничные столбы N 324(1) и N 324(2). Протяженность линии государственной границы между пограничными знаками N 323 и N 324 составляет 1.4911 км. </w:t>
      </w:r>
    </w:p>
    <w:p>
      <w:pPr>
        <w:spacing w:after="0"/>
        <w:ind w:left="0"/>
        <w:jc w:val="both"/>
      </w:pPr>
      <w:r>
        <w:rPr>
          <w:rFonts w:ascii="Times New Roman"/>
          <w:b w:val="false"/>
          <w:i w:val="false"/>
          <w:color w:val="000000"/>
          <w:sz w:val="28"/>
        </w:rPr>
        <w:t xml:space="preserve">
      Пограничный знак N 324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324(1) - гранитный, расположен на китайском берегу реки Коргас, к северу от казахстанско-китайского автодорожного моста. Его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12'45.5" с.ш., 80 </w:t>
      </w:r>
      <w:r>
        <w:rPr>
          <w:rFonts w:ascii="Times New Roman"/>
          <w:b w:val="false"/>
          <w:i w:val="false"/>
          <w:color w:val="000000"/>
          <w:vertAlign w:val="superscript"/>
        </w:rPr>
        <w:t xml:space="preserve">о </w:t>
      </w:r>
      <w:r>
        <w:rPr>
          <w:rFonts w:ascii="Times New Roman"/>
          <w:b w:val="false"/>
          <w:i w:val="false"/>
          <w:color w:val="000000"/>
          <w:sz w:val="28"/>
        </w:rPr>
        <w:t xml:space="preserve">24'05.0" в.д; </w:t>
      </w:r>
    </w:p>
    <w:p>
      <w:pPr>
        <w:spacing w:after="0"/>
        <w:ind w:left="0"/>
        <w:jc w:val="both"/>
      </w:pPr>
      <w:r>
        <w:rPr>
          <w:rFonts w:ascii="Times New Roman"/>
          <w:b w:val="false"/>
          <w:i w:val="false"/>
          <w:color w:val="000000"/>
          <w:sz w:val="28"/>
        </w:rPr>
        <w:t xml:space="preserve">
      - пограничный столб N 324(2) - железобетонный, расположен на казахстанском берегу реки Коргас, к северу от казахстанско-китайского автодорожного моста. Его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12'46.2" с.ш., 80 </w:t>
      </w:r>
      <w:r>
        <w:rPr>
          <w:rFonts w:ascii="Times New Roman"/>
          <w:b w:val="false"/>
          <w:i w:val="false"/>
          <w:color w:val="000000"/>
          <w:vertAlign w:val="superscript"/>
        </w:rPr>
        <w:t xml:space="preserve">о </w:t>
      </w:r>
      <w:r>
        <w:rPr>
          <w:rFonts w:ascii="Times New Roman"/>
          <w:b w:val="false"/>
          <w:i w:val="false"/>
          <w:color w:val="000000"/>
          <w:sz w:val="28"/>
        </w:rPr>
        <w:t xml:space="preserve">24'03.5"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324(1) в направлении пограничного столба N 324(2) - 19.8 м; от пограничного столба N 324(2) в направлении пограничного столба N 324(1) - 19.6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324 - точки пересечения прямой линии государственной границы с линией, соединяющей пограничные столбы N 324(1) и N 324(2), идет по прямой линии по восточной части поймы реки Коргас в юго-юго-западном направлении до пограничного знака N 325. Протяженность линии государственной границы между пограничными знаками N 324 и N 325 составляет 1.1810 км. </w:t>
      </w:r>
    </w:p>
    <w:p>
      <w:pPr>
        <w:spacing w:after="0"/>
        <w:ind w:left="0"/>
        <w:jc w:val="both"/>
      </w:pPr>
      <w:r>
        <w:rPr>
          <w:rFonts w:ascii="Times New Roman"/>
          <w:b w:val="false"/>
          <w:i w:val="false"/>
          <w:color w:val="000000"/>
          <w:sz w:val="28"/>
        </w:rPr>
        <w:t xml:space="preserve">
      Пограничный знак N 325 - гранитный. Его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12'08.6" с.ш., 80 </w:t>
      </w:r>
      <w:r>
        <w:rPr>
          <w:rFonts w:ascii="Times New Roman"/>
          <w:b w:val="false"/>
          <w:i w:val="false"/>
          <w:color w:val="000000"/>
          <w:vertAlign w:val="superscript"/>
        </w:rPr>
        <w:t xml:space="preserve">о </w:t>
      </w:r>
      <w:r>
        <w:rPr>
          <w:rFonts w:ascii="Times New Roman"/>
          <w:b w:val="false"/>
          <w:i w:val="false"/>
          <w:color w:val="000000"/>
          <w:sz w:val="28"/>
        </w:rPr>
        <w:t xml:space="preserve">23'52.4"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325 идет по прямой линии по восточной части поймы реки Коргас в южном направлении до пограничного знака N 326. Протяженность линии государственной границы между пограничными знаками N 325 и N 326 составляет 0.9611 км. </w:t>
      </w:r>
    </w:p>
    <w:p>
      <w:pPr>
        <w:spacing w:after="0"/>
        <w:ind w:left="0"/>
        <w:jc w:val="both"/>
      </w:pPr>
      <w:r>
        <w:rPr>
          <w:rFonts w:ascii="Times New Roman"/>
          <w:b w:val="false"/>
          <w:i w:val="false"/>
          <w:color w:val="000000"/>
          <w:sz w:val="28"/>
        </w:rPr>
        <w:t xml:space="preserve">
      Пограничный знак N 326 - железобетонный. Его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11'37.9" с.ш., 80 </w:t>
      </w:r>
      <w:r>
        <w:rPr>
          <w:rFonts w:ascii="Times New Roman"/>
          <w:b w:val="false"/>
          <w:i w:val="false"/>
          <w:color w:val="000000"/>
          <w:vertAlign w:val="superscript"/>
        </w:rPr>
        <w:t xml:space="preserve">о </w:t>
      </w:r>
      <w:r>
        <w:rPr>
          <w:rFonts w:ascii="Times New Roman"/>
          <w:b w:val="false"/>
          <w:i w:val="false"/>
          <w:color w:val="000000"/>
          <w:sz w:val="28"/>
        </w:rPr>
        <w:t xml:space="preserve">23'45.3"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326 идет по прямой линии по восточной части поймы реки Коргас в южном направлении до пограничного знака N 327. Протяженность линии государственной границы между пограничными знаками N 326 и N 327 составляет 1.1120 км. </w:t>
      </w:r>
    </w:p>
    <w:p>
      <w:pPr>
        <w:spacing w:after="0"/>
        <w:ind w:left="0"/>
        <w:jc w:val="both"/>
      </w:pPr>
      <w:r>
        <w:rPr>
          <w:rFonts w:ascii="Times New Roman"/>
          <w:b w:val="false"/>
          <w:i w:val="false"/>
          <w:color w:val="000000"/>
          <w:sz w:val="28"/>
        </w:rPr>
        <w:t xml:space="preserve">
      Пограничный знак N 327 - гранитный. Его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11'02.5" с.ш., 80 </w:t>
      </w:r>
      <w:r>
        <w:rPr>
          <w:rFonts w:ascii="Times New Roman"/>
          <w:b w:val="false"/>
          <w:i w:val="false"/>
          <w:color w:val="000000"/>
          <w:vertAlign w:val="superscript"/>
        </w:rPr>
        <w:t xml:space="preserve">о </w:t>
      </w:r>
      <w:r>
        <w:rPr>
          <w:rFonts w:ascii="Times New Roman"/>
          <w:b w:val="false"/>
          <w:i w:val="false"/>
          <w:color w:val="000000"/>
          <w:sz w:val="28"/>
        </w:rPr>
        <w:t xml:space="preserve">23'55.0"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327 идет по прямой линии по восточной части поймы реки Коргас в южном направлении до пограничного знака N 328. Протяженность линии государственной границы между пограничными знаками N 327 и N 328 составляет 1.0510 км. </w:t>
      </w:r>
    </w:p>
    <w:p>
      <w:pPr>
        <w:spacing w:after="0"/>
        <w:ind w:left="0"/>
        <w:jc w:val="both"/>
      </w:pPr>
      <w:r>
        <w:rPr>
          <w:rFonts w:ascii="Times New Roman"/>
          <w:b w:val="false"/>
          <w:i w:val="false"/>
          <w:color w:val="000000"/>
          <w:sz w:val="28"/>
        </w:rPr>
        <w:t xml:space="preserve">
      Пограничный знак N 328 - железобетонный. Его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10'28.6" с.ш., 80 </w:t>
      </w:r>
      <w:r>
        <w:rPr>
          <w:rFonts w:ascii="Times New Roman"/>
          <w:b w:val="false"/>
          <w:i w:val="false"/>
          <w:color w:val="000000"/>
          <w:vertAlign w:val="superscript"/>
        </w:rPr>
        <w:t xml:space="preserve">о </w:t>
      </w:r>
      <w:r>
        <w:rPr>
          <w:rFonts w:ascii="Times New Roman"/>
          <w:b w:val="false"/>
          <w:i w:val="false"/>
          <w:color w:val="000000"/>
          <w:sz w:val="28"/>
        </w:rPr>
        <w:t xml:space="preserve">23'58.9"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328 идет по прямой линии по восточной части поймы реки Коргас в южном направлении до пограничного знака N 329. Протяженность линии государственной границы между пограничными знаками N 328 и N 329 составляет 0.9948 км. </w:t>
      </w:r>
    </w:p>
    <w:p>
      <w:pPr>
        <w:spacing w:after="0"/>
        <w:ind w:left="0"/>
        <w:jc w:val="both"/>
      </w:pPr>
      <w:r>
        <w:rPr>
          <w:rFonts w:ascii="Times New Roman"/>
          <w:b w:val="false"/>
          <w:i w:val="false"/>
          <w:color w:val="000000"/>
          <w:sz w:val="28"/>
        </w:rPr>
        <w:t xml:space="preserve">
      Пограничный знак N 329 - гранитный. Его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09'56.4" с.ш., 80 </w:t>
      </w:r>
      <w:r>
        <w:rPr>
          <w:rFonts w:ascii="Times New Roman"/>
          <w:b w:val="false"/>
          <w:i w:val="false"/>
          <w:color w:val="000000"/>
          <w:vertAlign w:val="superscript"/>
        </w:rPr>
        <w:t xml:space="preserve">о </w:t>
      </w:r>
      <w:r>
        <w:rPr>
          <w:rFonts w:ascii="Times New Roman"/>
          <w:b w:val="false"/>
          <w:i w:val="false"/>
          <w:color w:val="000000"/>
          <w:sz w:val="28"/>
        </w:rPr>
        <w:t xml:space="preserve">23'59.6"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329 идет по прямой линии по восточной части поймы реки Коргас в юго-юго-восточном направлении до пограничного знака N 330. Протяженность линии государственной границы между пограничными знаками N 329 и N 330 составляет 0.6903 км. </w:t>
      </w:r>
    </w:p>
    <w:p>
      <w:pPr>
        <w:spacing w:after="0"/>
        <w:ind w:left="0"/>
        <w:jc w:val="both"/>
      </w:pPr>
      <w:r>
        <w:rPr>
          <w:rFonts w:ascii="Times New Roman"/>
          <w:b w:val="false"/>
          <w:i w:val="false"/>
          <w:color w:val="000000"/>
          <w:sz w:val="28"/>
        </w:rPr>
        <w:t xml:space="preserve">
      Пограничный знак N 330 - железобетонный. Его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09'35.3" с.ш., 80 </w:t>
      </w:r>
      <w:r>
        <w:rPr>
          <w:rFonts w:ascii="Times New Roman"/>
          <w:b w:val="false"/>
          <w:i w:val="false"/>
          <w:color w:val="000000"/>
          <w:vertAlign w:val="superscript"/>
        </w:rPr>
        <w:t xml:space="preserve">о </w:t>
      </w:r>
      <w:r>
        <w:rPr>
          <w:rFonts w:ascii="Times New Roman"/>
          <w:b w:val="false"/>
          <w:i w:val="false"/>
          <w:color w:val="000000"/>
          <w:sz w:val="28"/>
        </w:rPr>
        <w:t xml:space="preserve">24'09.9"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330 идет по прямой линии по восточной части поймы реки Коргас в южном направлении до пограничного знака N 331. Протяженность линии государственной границы между пограничными знаками N 330 и N 331 составляет 0.8956 км. </w:t>
      </w:r>
    </w:p>
    <w:p>
      <w:pPr>
        <w:spacing w:after="0"/>
        <w:ind w:left="0"/>
        <w:jc w:val="both"/>
      </w:pPr>
      <w:r>
        <w:rPr>
          <w:rFonts w:ascii="Times New Roman"/>
          <w:b w:val="false"/>
          <w:i w:val="false"/>
          <w:color w:val="000000"/>
          <w:sz w:val="28"/>
        </w:rPr>
        <w:t xml:space="preserve">
      Пограничный знак N 331 - гранитный. Его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09'06.3" с.ш., 80 </w:t>
      </w:r>
      <w:r>
        <w:rPr>
          <w:rFonts w:ascii="Times New Roman"/>
          <w:b w:val="false"/>
          <w:i w:val="false"/>
          <w:color w:val="000000"/>
          <w:vertAlign w:val="superscript"/>
        </w:rPr>
        <w:t xml:space="preserve">о </w:t>
      </w:r>
      <w:r>
        <w:rPr>
          <w:rFonts w:ascii="Times New Roman"/>
          <w:b w:val="false"/>
          <w:i w:val="false"/>
          <w:color w:val="000000"/>
          <w:sz w:val="28"/>
        </w:rPr>
        <w:t xml:space="preserve">24'11.7"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331 идет по прямой линии по восточной части поймы реки Коргас в южном направлении до пограничного знака N 332. Протяженность линии государственной границы между пограничными знаками N 331 и N 332 составляет 1.2777 км. </w:t>
      </w:r>
    </w:p>
    <w:p>
      <w:pPr>
        <w:spacing w:after="0"/>
        <w:ind w:left="0"/>
        <w:jc w:val="both"/>
      </w:pPr>
      <w:r>
        <w:rPr>
          <w:rFonts w:ascii="Times New Roman"/>
          <w:b w:val="false"/>
          <w:i w:val="false"/>
          <w:color w:val="000000"/>
          <w:sz w:val="28"/>
        </w:rPr>
        <w:t xml:space="preserve">
      Пограничный знак N 332 - железобетонный. Его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08'24.9" с.ш., 80 </w:t>
      </w:r>
      <w:r>
        <w:rPr>
          <w:rFonts w:ascii="Times New Roman"/>
          <w:b w:val="false"/>
          <w:i w:val="false"/>
          <w:color w:val="000000"/>
          <w:vertAlign w:val="superscript"/>
        </w:rPr>
        <w:t xml:space="preserve">о </w:t>
      </w:r>
      <w:r>
        <w:rPr>
          <w:rFonts w:ascii="Times New Roman"/>
          <w:b w:val="false"/>
          <w:i w:val="false"/>
          <w:color w:val="000000"/>
          <w:sz w:val="28"/>
        </w:rPr>
        <w:t xml:space="preserve">24'11.5"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332 идет по прямой линии по восточной части поймы реки Коргас в южном направлении до пограничного знака N 333. Протяженность линии государственной границы между пограничными знаками N 332 и N 333 составляет 1.4026 км. </w:t>
      </w:r>
    </w:p>
    <w:p>
      <w:pPr>
        <w:spacing w:after="0"/>
        <w:ind w:left="0"/>
        <w:jc w:val="both"/>
      </w:pPr>
      <w:r>
        <w:rPr>
          <w:rFonts w:ascii="Times New Roman"/>
          <w:b w:val="false"/>
          <w:i w:val="false"/>
          <w:color w:val="000000"/>
          <w:sz w:val="28"/>
        </w:rPr>
        <w:t xml:space="preserve">
      Пограничный знак N 333 - гранитный. Его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07'39.9" с.ш., 80 </w:t>
      </w:r>
      <w:r>
        <w:rPr>
          <w:rFonts w:ascii="Times New Roman"/>
          <w:b w:val="false"/>
          <w:i w:val="false"/>
          <w:color w:val="000000"/>
          <w:vertAlign w:val="superscript"/>
        </w:rPr>
        <w:t xml:space="preserve">о </w:t>
      </w:r>
      <w:r>
        <w:rPr>
          <w:rFonts w:ascii="Times New Roman"/>
          <w:b w:val="false"/>
          <w:i w:val="false"/>
          <w:color w:val="000000"/>
          <w:sz w:val="28"/>
        </w:rPr>
        <w:t xml:space="preserve">24'02.7"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333 идет по прямой линии в юго-юго-западном направлении до пограничного знака N 334. Протяженность линии государственной границы между пограничными знаками N 333 и N 334 составляет 1.2042 км. </w:t>
      </w:r>
    </w:p>
    <w:p>
      <w:pPr>
        <w:spacing w:after="0"/>
        <w:ind w:left="0"/>
        <w:jc w:val="both"/>
      </w:pPr>
      <w:r>
        <w:rPr>
          <w:rFonts w:ascii="Times New Roman"/>
          <w:b w:val="false"/>
          <w:i w:val="false"/>
          <w:color w:val="000000"/>
          <w:sz w:val="28"/>
        </w:rPr>
        <w:t xml:space="preserve">
      Пограничный знак N 334 - железобетонный. Его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07'02.9" с.ш., 80 </w:t>
      </w:r>
      <w:r>
        <w:rPr>
          <w:rFonts w:ascii="Times New Roman"/>
          <w:b w:val="false"/>
          <w:i w:val="false"/>
          <w:color w:val="000000"/>
          <w:vertAlign w:val="superscript"/>
        </w:rPr>
        <w:t xml:space="preserve">о </w:t>
      </w:r>
      <w:r>
        <w:rPr>
          <w:rFonts w:ascii="Times New Roman"/>
          <w:b w:val="false"/>
          <w:i w:val="false"/>
          <w:color w:val="000000"/>
          <w:sz w:val="28"/>
        </w:rPr>
        <w:t xml:space="preserve">23'45.5"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334 идет по прямой линии в южном направлении до пограничного знака N </w:t>
      </w:r>
      <w:r>
        <w:rPr>
          <w:rFonts w:ascii="Times New Roman"/>
          <w:b w:val="false"/>
          <w:i w:val="false"/>
          <w:color w:val="000000"/>
          <w:sz w:val="28"/>
          <w:u w:val="single"/>
        </w:rPr>
        <w:t xml:space="preserve">334. </w:t>
      </w:r>
      <w:r>
        <w:rPr>
          <w:rFonts w:ascii="Times New Roman"/>
          <w:b w:val="false"/>
          <w:i w:val="false"/>
          <w:color w:val="000000"/>
          <w:sz w:val="28"/>
        </w:rPr>
        <w:t xml:space="preserve"> Протяженность линии государственной границы между пограничными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знаками N 334 и N </w:t>
      </w:r>
      <w:r>
        <w:rPr>
          <w:rFonts w:ascii="Times New Roman"/>
          <w:b w:val="false"/>
          <w:i w:val="false"/>
          <w:color w:val="000000"/>
          <w:sz w:val="28"/>
          <w:u w:val="single"/>
        </w:rPr>
        <w:t xml:space="preserve">334 </w:t>
      </w:r>
      <w:r>
        <w:rPr>
          <w:rFonts w:ascii="Times New Roman"/>
          <w:b w:val="false"/>
          <w:i w:val="false"/>
          <w:color w:val="000000"/>
          <w:sz w:val="28"/>
        </w:rPr>
        <w:t xml:space="preserve"> составляет 0.3402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334 </w:t>
      </w:r>
      <w:r>
        <w:rPr>
          <w:rFonts w:ascii="Times New Roman"/>
          <w:b w:val="false"/>
          <w:i w:val="false"/>
          <w:color w:val="000000"/>
          <w:sz w:val="28"/>
        </w:rPr>
        <w:t xml:space="preserve"> - промежуточный, железобетонный.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06'51.9" с.ш., 80 </w:t>
      </w:r>
      <w:r>
        <w:rPr>
          <w:rFonts w:ascii="Times New Roman"/>
          <w:b w:val="false"/>
          <w:i w:val="false"/>
          <w:color w:val="000000"/>
          <w:vertAlign w:val="superscript"/>
        </w:rPr>
        <w:t xml:space="preserve">о </w:t>
      </w:r>
      <w:r>
        <w:rPr>
          <w:rFonts w:ascii="Times New Roman"/>
          <w:b w:val="false"/>
          <w:i w:val="false"/>
          <w:color w:val="000000"/>
          <w:sz w:val="28"/>
        </w:rPr>
        <w:t xml:space="preserve">23'46.5"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334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идет по прямой линии в южном направлении до пограничного знака N 335. Протяженность линии государственной границы между пограничными знаками N </w:t>
      </w:r>
      <w:r>
        <w:rPr>
          <w:rFonts w:ascii="Times New Roman"/>
          <w:b w:val="false"/>
          <w:i w:val="false"/>
          <w:color w:val="000000"/>
          <w:sz w:val="28"/>
          <w:u w:val="single"/>
        </w:rPr>
        <w:t xml:space="preserve">334 </w:t>
      </w:r>
      <w:r>
        <w:rPr>
          <w:rFonts w:ascii="Times New Roman"/>
          <w:b w:val="false"/>
          <w:i w:val="false"/>
          <w:color w:val="000000"/>
          <w:sz w:val="28"/>
        </w:rPr>
        <w:t xml:space="preserve"> и N 335 составляет 0.5192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335 - гранитный. Его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06'35.1" с.ш., 80 </w:t>
      </w:r>
      <w:r>
        <w:rPr>
          <w:rFonts w:ascii="Times New Roman"/>
          <w:b w:val="false"/>
          <w:i w:val="false"/>
          <w:color w:val="000000"/>
          <w:vertAlign w:val="superscript"/>
        </w:rPr>
        <w:t xml:space="preserve">о </w:t>
      </w:r>
      <w:r>
        <w:rPr>
          <w:rFonts w:ascii="Times New Roman"/>
          <w:b w:val="false"/>
          <w:i w:val="false"/>
          <w:color w:val="000000"/>
          <w:sz w:val="28"/>
        </w:rPr>
        <w:t xml:space="preserve">23'48.0"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335 идет по прямой линии в юго-восточном направлении до пограничного знака N 336. Протяженность линии государственной границы между пограничными знаками N 335 и N 336 составляет 1.3048 км. </w:t>
      </w:r>
    </w:p>
    <w:p>
      <w:pPr>
        <w:spacing w:after="0"/>
        <w:ind w:left="0"/>
        <w:jc w:val="both"/>
      </w:pPr>
      <w:r>
        <w:rPr>
          <w:rFonts w:ascii="Times New Roman"/>
          <w:b w:val="false"/>
          <w:i w:val="false"/>
          <w:color w:val="000000"/>
          <w:sz w:val="28"/>
        </w:rPr>
        <w:t xml:space="preserve">
      Пограничный знак N 336 - железобетонный. Его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06'05.8" с.ш., 80 </w:t>
      </w:r>
      <w:r>
        <w:rPr>
          <w:rFonts w:ascii="Times New Roman"/>
          <w:b w:val="false"/>
          <w:i w:val="false"/>
          <w:color w:val="000000"/>
          <w:vertAlign w:val="superscript"/>
        </w:rPr>
        <w:t xml:space="preserve">о </w:t>
      </w:r>
      <w:r>
        <w:rPr>
          <w:rFonts w:ascii="Times New Roman"/>
          <w:b w:val="false"/>
          <w:i w:val="false"/>
          <w:color w:val="000000"/>
          <w:sz w:val="28"/>
        </w:rPr>
        <w:t xml:space="preserve">24'30.2"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336 идет по прямой линии в юго-восточном направлении до пограничного знака N 337. Протяженность линии государственной границы между пограничными знаками N 336 и N 337 составляет 1.0193 км. </w:t>
      </w:r>
    </w:p>
    <w:p>
      <w:pPr>
        <w:spacing w:after="0"/>
        <w:ind w:left="0"/>
        <w:jc w:val="both"/>
      </w:pPr>
      <w:r>
        <w:rPr>
          <w:rFonts w:ascii="Times New Roman"/>
          <w:b w:val="false"/>
          <w:i w:val="false"/>
          <w:color w:val="000000"/>
          <w:sz w:val="28"/>
        </w:rPr>
        <w:t xml:space="preserve">
      Пограничный знак N 337 - гранитный. Его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05'43.2" с.ш., 80 </w:t>
      </w:r>
      <w:r>
        <w:rPr>
          <w:rFonts w:ascii="Times New Roman"/>
          <w:b w:val="false"/>
          <w:i w:val="false"/>
          <w:color w:val="000000"/>
          <w:vertAlign w:val="superscript"/>
        </w:rPr>
        <w:t xml:space="preserve">о </w:t>
      </w:r>
      <w:r>
        <w:rPr>
          <w:rFonts w:ascii="Times New Roman"/>
          <w:b w:val="false"/>
          <w:i w:val="false"/>
          <w:color w:val="000000"/>
          <w:sz w:val="28"/>
        </w:rPr>
        <w:t xml:space="preserve">25'03.6"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337 идет по прямой линии в юго-восточном направлении до пограничного знака N 338. Протяженность линии государственной границы между пограничными знаками N 337 и N 338 составляет 0.9067 км. </w:t>
      </w:r>
    </w:p>
    <w:p>
      <w:pPr>
        <w:spacing w:after="0"/>
        <w:ind w:left="0"/>
        <w:jc w:val="both"/>
      </w:pPr>
      <w:r>
        <w:rPr>
          <w:rFonts w:ascii="Times New Roman"/>
          <w:b w:val="false"/>
          <w:i w:val="false"/>
          <w:color w:val="000000"/>
          <w:sz w:val="28"/>
        </w:rPr>
        <w:t xml:space="preserve">
      Пограничный знак N 338 - железобетонный. Его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05'22.1" с.ш., 80 </w:t>
      </w:r>
      <w:r>
        <w:rPr>
          <w:rFonts w:ascii="Times New Roman"/>
          <w:b w:val="false"/>
          <w:i w:val="false"/>
          <w:color w:val="000000"/>
          <w:vertAlign w:val="superscript"/>
        </w:rPr>
        <w:t xml:space="preserve">о </w:t>
      </w:r>
      <w:r>
        <w:rPr>
          <w:rFonts w:ascii="Times New Roman"/>
          <w:b w:val="false"/>
          <w:i w:val="false"/>
          <w:color w:val="000000"/>
          <w:sz w:val="28"/>
        </w:rPr>
        <w:t xml:space="preserve">25'32.0"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338 идет по прямой линии в юго-восточном направлении до пограничного знака N 339. Протяженность линии государственной границы между пограничными знаками N 338 и N 339 составляет 0.8749 км. </w:t>
      </w:r>
    </w:p>
    <w:p>
      <w:pPr>
        <w:spacing w:after="0"/>
        <w:ind w:left="0"/>
        <w:jc w:val="both"/>
      </w:pPr>
      <w:r>
        <w:rPr>
          <w:rFonts w:ascii="Times New Roman"/>
          <w:b w:val="false"/>
          <w:i w:val="false"/>
          <w:color w:val="000000"/>
          <w:sz w:val="28"/>
        </w:rPr>
        <w:t xml:space="preserve">
      Пограничный знак N 339 - гранитный. Его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05'02.0" с.ш., 80 </w:t>
      </w:r>
      <w:r>
        <w:rPr>
          <w:rFonts w:ascii="Times New Roman"/>
          <w:b w:val="false"/>
          <w:i w:val="false"/>
          <w:color w:val="000000"/>
          <w:vertAlign w:val="superscript"/>
        </w:rPr>
        <w:t xml:space="preserve">о </w:t>
      </w:r>
      <w:r>
        <w:rPr>
          <w:rFonts w:ascii="Times New Roman"/>
          <w:b w:val="false"/>
          <w:i w:val="false"/>
          <w:color w:val="000000"/>
          <w:sz w:val="28"/>
        </w:rPr>
        <w:t xml:space="preserve">25'59.7"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339 идет по прямой линии в юго-восточном направлении до пограничного знака N 340. Протяженность линии государственной границы между пограничными знаками N 339 и N 340 составляет 1.1970 км. </w:t>
      </w:r>
    </w:p>
    <w:p>
      <w:pPr>
        <w:spacing w:after="0"/>
        <w:ind w:left="0"/>
        <w:jc w:val="both"/>
      </w:pPr>
      <w:r>
        <w:rPr>
          <w:rFonts w:ascii="Times New Roman"/>
          <w:b w:val="false"/>
          <w:i w:val="false"/>
          <w:color w:val="000000"/>
          <w:sz w:val="28"/>
        </w:rPr>
        <w:t xml:space="preserve">
      Пограничный знак N 340 - железобетонный. Его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04'31.1" с.ш., 80 </w:t>
      </w:r>
      <w:r>
        <w:rPr>
          <w:rFonts w:ascii="Times New Roman"/>
          <w:b w:val="false"/>
          <w:i w:val="false"/>
          <w:color w:val="000000"/>
          <w:vertAlign w:val="superscript"/>
        </w:rPr>
        <w:t xml:space="preserve">о </w:t>
      </w:r>
      <w:r>
        <w:rPr>
          <w:rFonts w:ascii="Times New Roman"/>
          <w:b w:val="false"/>
          <w:i w:val="false"/>
          <w:color w:val="000000"/>
          <w:sz w:val="28"/>
        </w:rPr>
        <w:t xml:space="preserve">26'32.2"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340 идет по прямой линии в юго-юго-восточном направлении до пограничного знака N </w:t>
      </w:r>
      <w:r>
        <w:rPr>
          <w:rFonts w:ascii="Times New Roman"/>
          <w:b w:val="false"/>
          <w:i w:val="false"/>
          <w:color w:val="000000"/>
          <w:sz w:val="28"/>
          <w:u w:val="single"/>
        </w:rPr>
        <w:t xml:space="preserve">340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границы между пограничными знаками N 340 и N </w:t>
      </w:r>
      <w:r>
        <w:rPr>
          <w:rFonts w:ascii="Times New Roman"/>
          <w:b w:val="false"/>
          <w:i w:val="false"/>
          <w:color w:val="000000"/>
          <w:sz w:val="28"/>
          <w:u w:val="single"/>
        </w:rPr>
        <w:t xml:space="preserve">340 </w:t>
      </w:r>
      <w:r>
        <w:rPr>
          <w:rFonts w:ascii="Times New Roman"/>
          <w:b w:val="false"/>
          <w:i w:val="false"/>
          <w:color w:val="000000"/>
          <w:sz w:val="28"/>
        </w:rPr>
        <w:t xml:space="preserve"> составляет 0.6030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340 </w:t>
      </w:r>
      <w:r>
        <w:rPr>
          <w:rFonts w:ascii="Times New Roman"/>
          <w:b w:val="false"/>
          <w:i w:val="false"/>
          <w:color w:val="000000"/>
          <w:sz w:val="28"/>
        </w:rPr>
        <w:t xml:space="preserve"> - промежуточный, железобетонный.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04'13.8" с.ш., 80 </w:t>
      </w:r>
      <w:r>
        <w:rPr>
          <w:rFonts w:ascii="Times New Roman"/>
          <w:b w:val="false"/>
          <w:i w:val="false"/>
          <w:color w:val="000000"/>
          <w:vertAlign w:val="superscript"/>
        </w:rPr>
        <w:t xml:space="preserve">о </w:t>
      </w:r>
      <w:r>
        <w:rPr>
          <w:rFonts w:ascii="Times New Roman"/>
          <w:b w:val="false"/>
          <w:i w:val="false"/>
          <w:color w:val="000000"/>
          <w:sz w:val="28"/>
        </w:rPr>
        <w:t xml:space="preserve">26'44.7"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340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идет по прямой линии в юго-юго-западном направлении до пограничного знака N 341 - точки пересечения прямой линии государственной границы с линией середины водного потока реки Коргас. Протяженность линии государственной границы между пограничными знаками N </w:t>
      </w:r>
      <w:r>
        <w:rPr>
          <w:rFonts w:ascii="Times New Roman"/>
          <w:b w:val="false"/>
          <w:i w:val="false"/>
          <w:color w:val="000000"/>
          <w:sz w:val="28"/>
          <w:u w:val="single"/>
        </w:rPr>
        <w:t xml:space="preserve">340 </w:t>
      </w:r>
      <w:r>
        <w:rPr>
          <w:rFonts w:ascii="Times New Roman"/>
          <w:b w:val="false"/>
          <w:i w:val="false"/>
          <w:color w:val="000000"/>
          <w:sz w:val="28"/>
        </w:rPr>
        <w:t xml:space="preserve"> и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N 341 составляет 0.3470 км. </w:t>
      </w:r>
    </w:p>
    <w:p>
      <w:pPr>
        <w:spacing w:after="0"/>
        <w:ind w:left="0"/>
        <w:jc w:val="both"/>
      </w:pPr>
      <w:r>
        <w:rPr>
          <w:rFonts w:ascii="Times New Roman"/>
          <w:b w:val="false"/>
          <w:i w:val="false"/>
          <w:color w:val="000000"/>
          <w:sz w:val="28"/>
        </w:rPr>
        <w:t xml:space="preserve">
      Пограничный знак N 341 состоит из трех пограничных столбов: </w:t>
      </w:r>
    </w:p>
    <w:p>
      <w:pPr>
        <w:spacing w:after="0"/>
        <w:ind w:left="0"/>
        <w:jc w:val="both"/>
      </w:pPr>
      <w:r>
        <w:rPr>
          <w:rFonts w:ascii="Times New Roman"/>
          <w:b w:val="false"/>
          <w:i w:val="false"/>
          <w:color w:val="000000"/>
          <w:sz w:val="28"/>
        </w:rPr>
        <w:t xml:space="preserve">
      - пограничный столб N 341(1) - железобетонный, расположен на линии государственной границы на левом берегу реки Коргас. Его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04'03.3" с.ш., 80 </w:t>
      </w:r>
      <w:r>
        <w:rPr>
          <w:rFonts w:ascii="Times New Roman"/>
          <w:b w:val="false"/>
          <w:i w:val="false"/>
          <w:color w:val="000000"/>
          <w:vertAlign w:val="superscript"/>
        </w:rPr>
        <w:t xml:space="preserve">о </w:t>
      </w:r>
      <w:r>
        <w:rPr>
          <w:rFonts w:ascii="Times New Roman"/>
          <w:b w:val="false"/>
          <w:i w:val="false"/>
          <w:color w:val="000000"/>
          <w:sz w:val="28"/>
        </w:rPr>
        <w:t xml:space="preserve">26'40.8" в.д.; </w:t>
      </w:r>
    </w:p>
    <w:p>
      <w:pPr>
        <w:spacing w:after="0"/>
        <w:ind w:left="0"/>
        <w:jc w:val="both"/>
      </w:pPr>
      <w:r>
        <w:rPr>
          <w:rFonts w:ascii="Times New Roman"/>
          <w:b w:val="false"/>
          <w:i w:val="false"/>
          <w:color w:val="000000"/>
          <w:sz w:val="28"/>
        </w:rPr>
        <w:t xml:space="preserve">
      - пограничный столб N 341(2) - гранитный, расположен на китайском берегу реки Коргас. Его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04'02.5" с.ш., 80 </w:t>
      </w:r>
      <w:r>
        <w:rPr>
          <w:rFonts w:ascii="Times New Roman"/>
          <w:b w:val="false"/>
          <w:i w:val="false"/>
          <w:color w:val="000000"/>
          <w:vertAlign w:val="superscript"/>
        </w:rPr>
        <w:t xml:space="preserve">о </w:t>
      </w:r>
      <w:r>
        <w:rPr>
          <w:rFonts w:ascii="Times New Roman"/>
          <w:b w:val="false"/>
          <w:i w:val="false"/>
          <w:color w:val="000000"/>
          <w:sz w:val="28"/>
        </w:rPr>
        <w:t xml:space="preserve">26'45.5" в.д.; </w:t>
      </w:r>
    </w:p>
    <w:p>
      <w:pPr>
        <w:spacing w:after="0"/>
        <w:ind w:left="0"/>
        <w:jc w:val="both"/>
      </w:pPr>
      <w:r>
        <w:rPr>
          <w:rFonts w:ascii="Times New Roman"/>
          <w:b w:val="false"/>
          <w:i w:val="false"/>
          <w:color w:val="000000"/>
          <w:sz w:val="28"/>
        </w:rPr>
        <w:t xml:space="preserve">
      - пограничный столб N 341(3) - железобетонный, расположен на казахстанском берегу реки Коргас. Его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04'06.5" с.ш., 80 </w:t>
      </w:r>
      <w:r>
        <w:rPr>
          <w:rFonts w:ascii="Times New Roman"/>
          <w:b w:val="false"/>
          <w:i w:val="false"/>
          <w:color w:val="000000"/>
          <w:vertAlign w:val="superscript"/>
        </w:rPr>
        <w:t xml:space="preserve">о </w:t>
      </w:r>
      <w:r>
        <w:rPr>
          <w:rFonts w:ascii="Times New Roman"/>
          <w:b w:val="false"/>
          <w:i w:val="false"/>
          <w:color w:val="000000"/>
          <w:sz w:val="28"/>
        </w:rPr>
        <w:t xml:space="preserve">26'20.9"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341(2) в направлении пограничного столба N 341(3) - 108.2 м; от пограничного столба N 341(3) в направлении пограничного столба N 341(2) - 453.7 м. </w:t>
      </w:r>
    </w:p>
    <w:p>
      <w:pPr>
        <w:spacing w:after="0"/>
        <w:ind w:left="0"/>
        <w:jc w:val="both"/>
      </w:pPr>
      <w:r>
        <w:rPr>
          <w:rFonts w:ascii="Times New Roman"/>
          <w:b w:val="false"/>
          <w:i w:val="false"/>
          <w:color w:val="000000"/>
          <w:sz w:val="28"/>
        </w:rPr>
        <w:t xml:space="preserve">
      Расстояние от пограничного столба N 341(1) до пограничного столба N 341(2) составляет 108.2 м. </w:t>
      </w:r>
    </w:p>
    <w:p>
      <w:pPr>
        <w:spacing w:after="0"/>
        <w:ind w:left="0"/>
        <w:jc w:val="both"/>
      </w:pPr>
      <w:r>
        <w:rPr>
          <w:rFonts w:ascii="Times New Roman"/>
          <w:b w:val="false"/>
          <w:i w:val="false"/>
          <w:color w:val="000000"/>
          <w:sz w:val="28"/>
        </w:rPr>
        <w:t xml:space="preserve">
      Расстояние от пограничного столба N 341(1) до пограничного столба N 341(3) составляет 453.7 м. </w:t>
      </w:r>
    </w:p>
    <w:p>
      <w:pPr>
        <w:spacing w:after="0"/>
        <w:ind w:left="0"/>
        <w:jc w:val="both"/>
      </w:pPr>
      <w:r>
        <w:rPr>
          <w:rFonts w:ascii="Times New Roman"/>
          <w:b w:val="false"/>
          <w:i w:val="false"/>
          <w:color w:val="000000"/>
          <w:sz w:val="28"/>
        </w:rPr>
        <w:t xml:space="preserve">
      Расстояния до точки пересечения прямой линии государственной границы с линией середины водного потока главного рукава реки Коргас: от пограничного столба N 341(1) - 12.5 м; от пограничного столба N 341(2) - 109.4 м; от пограничного столба N 341(3) - 453.3 м. </w:t>
      </w:r>
    </w:p>
    <w:bookmarkStart w:name="z43" w:id="42"/>
    <w:p>
      <w:pPr>
        <w:spacing w:after="0"/>
        <w:ind w:left="0"/>
        <w:jc w:val="both"/>
      </w:pPr>
      <w:r>
        <w:rPr>
          <w:rFonts w:ascii="Times New Roman"/>
          <w:b w:val="false"/>
          <w:i w:val="false"/>
          <w:color w:val="000000"/>
          <w:sz w:val="28"/>
        </w:rPr>
        <w:t xml:space="preserve">
      34. Линия государственной границы от пограничного знака N 341 переходит на водный участок и идет вниз по течению по середине водного потока реки Коргас в общем юго-юго-восточном направлении до пограничного знака N 348. Протяженность линии государственной границы на данном участке составляет 59.10 км. </w:t>
      </w:r>
    </w:p>
    <w:bookmarkEnd w:id="42"/>
    <w:p>
      <w:pPr>
        <w:spacing w:after="0"/>
        <w:ind w:left="0"/>
        <w:jc w:val="both"/>
      </w:pPr>
      <w:r>
        <w:rPr>
          <w:rFonts w:ascii="Times New Roman"/>
          <w:b w:val="false"/>
          <w:i w:val="false"/>
          <w:color w:val="000000"/>
          <w:sz w:val="28"/>
        </w:rPr>
        <w:t xml:space="preserve">
      Линия государственной границы от пограничного знака N 341 - точки пересечения прямой линии государственной границы с линией середины водного потока реки Коргас, переходит на водный участок и идет вниз по течению по середине водного потока реки Коргас в общем юго-юго-восточном направлении до пограничного знака N 342 - точки пересечения линии, соединяющей пограничные столбы N 342(1) и N 342(2) с линией середины водного потока реки Коргас. Протяженность линии государственной границы между пограничными знаками N 341 и N 342 составляет 8.17 км. </w:t>
      </w:r>
    </w:p>
    <w:p>
      <w:pPr>
        <w:spacing w:after="0"/>
        <w:ind w:left="0"/>
        <w:jc w:val="both"/>
      </w:pPr>
      <w:r>
        <w:rPr>
          <w:rFonts w:ascii="Times New Roman"/>
          <w:b w:val="false"/>
          <w:i w:val="false"/>
          <w:color w:val="000000"/>
          <w:sz w:val="28"/>
        </w:rPr>
        <w:t xml:space="preserve">
      Пограничный знак N 342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342(1) - гранитный, расположен на китайском берегу реки Коргас. Его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02'03.0" с.ш., 80 </w:t>
      </w:r>
      <w:r>
        <w:rPr>
          <w:rFonts w:ascii="Times New Roman"/>
          <w:b w:val="false"/>
          <w:i w:val="false"/>
          <w:color w:val="000000"/>
          <w:vertAlign w:val="superscript"/>
        </w:rPr>
        <w:t xml:space="preserve">о </w:t>
      </w:r>
      <w:r>
        <w:rPr>
          <w:rFonts w:ascii="Times New Roman"/>
          <w:b w:val="false"/>
          <w:i w:val="false"/>
          <w:color w:val="000000"/>
          <w:sz w:val="28"/>
        </w:rPr>
        <w:t xml:space="preserve">27'22.2" в.д.; </w:t>
      </w:r>
    </w:p>
    <w:p>
      <w:pPr>
        <w:spacing w:after="0"/>
        <w:ind w:left="0"/>
        <w:jc w:val="both"/>
      </w:pPr>
      <w:r>
        <w:rPr>
          <w:rFonts w:ascii="Times New Roman"/>
          <w:b w:val="false"/>
          <w:i w:val="false"/>
          <w:color w:val="000000"/>
          <w:sz w:val="28"/>
        </w:rPr>
        <w:t xml:space="preserve">
      - пограничный столб N 342(2) - железобетонный, расположен на казахстанском берегу реки Коргас. Его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02'02.0" с.ш., 80 </w:t>
      </w:r>
      <w:r>
        <w:rPr>
          <w:rFonts w:ascii="Times New Roman"/>
          <w:b w:val="false"/>
          <w:i w:val="false"/>
          <w:color w:val="000000"/>
          <w:vertAlign w:val="superscript"/>
        </w:rPr>
        <w:t xml:space="preserve">о </w:t>
      </w:r>
      <w:r>
        <w:rPr>
          <w:rFonts w:ascii="Times New Roman"/>
          <w:b w:val="false"/>
          <w:i w:val="false"/>
          <w:color w:val="000000"/>
          <w:sz w:val="28"/>
        </w:rPr>
        <w:t xml:space="preserve">27'20.8"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342(1) в направлении пограничного столба N 342(2) - 23.5 м; от пограничного столба N 342(2) в направлении пограничного столба N 342(1) - 18.0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342 - точки пересечения линии, соединяющей пограничные столбы N 342(1) и N 342(2) с линией середины водного потока реки Коргас, идет вниз по течению по середине водного потока реки Коргас в общем юго-юго-западном направлении до пограничного знака N 343 - точки пересечения линии, соединяющей пограничные столбы N 343(1) и N 343(2) с линией середины водного потока реки Коргас. Протяженность линии государственной границы между пограничными знаками N 342 и N 343 составляет 5.78 км. </w:t>
      </w:r>
    </w:p>
    <w:p>
      <w:pPr>
        <w:spacing w:after="0"/>
        <w:ind w:left="0"/>
        <w:jc w:val="both"/>
      </w:pPr>
      <w:r>
        <w:rPr>
          <w:rFonts w:ascii="Times New Roman"/>
          <w:b w:val="false"/>
          <w:i w:val="false"/>
          <w:color w:val="000000"/>
          <w:sz w:val="28"/>
        </w:rPr>
        <w:t xml:space="preserve">
      Пограничный знак N 343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343(1) - гранитный, расположен на китайском берегу реки Коргас. Его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00'51.2" с.ш., 80 </w:t>
      </w:r>
      <w:r>
        <w:rPr>
          <w:rFonts w:ascii="Times New Roman"/>
          <w:b w:val="false"/>
          <w:i w:val="false"/>
          <w:color w:val="000000"/>
          <w:vertAlign w:val="superscript"/>
        </w:rPr>
        <w:t xml:space="preserve">о </w:t>
      </w:r>
      <w:r>
        <w:rPr>
          <w:rFonts w:ascii="Times New Roman"/>
          <w:b w:val="false"/>
          <w:i w:val="false"/>
          <w:color w:val="000000"/>
          <w:sz w:val="28"/>
        </w:rPr>
        <w:t xml:space="preserve">27'00.0" в.д.; </w:t>
      </w:r>
    </w:p>
    <w:p>
      <w:pPr>
        <w:spacing w:after="0"/>
        <w:ind w:left="0"/>
        <w:jc w:val="both"/>
      </w:pPr>
      <w:r>
        <w:rPr>
          <w:rFonts w:ascii="Times New Roman"/>
          <w:b w:val="false"/>
          <w:i w:val="false"/>
          <w:color w:val="000000"/>
          <w:sz w:val="28"/>
        </w:rPr>
        <w:t xml:space="preserve">
      - пограничный столб N 343(2) - железобетонный, расположен на казахстанском берегу реки Коргас. Его географические координаты: 44 </w:t>
      </w:r>
      <w:r>
        <w:rPr>
          <w:rFonts w:ascii="Times New Roman"/>
          <w:b w:val="false"/>
          <w:i w:val="false"/>
          <w:color w:val="000000"/>
          <w:vertAlign w:val="superscript"/>
        </w:rPr>
        <w:t xml:space="preserve">о </w:t>
      </w:r>
      <w:r>
        <w:rPr>
          <w:rFonts w:ascii="Times New Roman"/>
          <w:b w:val="false"/>
          <w:i w:val="false"/>
          <w:color w:val="000000"/>
          <w:sz w:val="28"/>
        </w:rPr>
        <w:t xml:space="preserve">00'50.4" с.ш., 80 </w:t>
      </w:r>
      <w:r>
        <w:rPr>
          <w:rFonts w:ascii="Times New Roman"/>
          <w:b w:val="false"/>
          <w:i w:val="false"/>
          <w:color w:val="000000"/>
          <w:vertAlign w:val="superscript"/>
        </w:rPr>
        <w:t xml:space="preserve">о </w:t>
      </w:r>
      <w:r>
        <w:rPr>
          <w:rFonts w:ascii="Times New Roman"/>
          <w:b w:val="false"/>
          <w:i w:val="false"/>
          <w:color w:val="000000"/>
          <w:sz w:val="28"/>
        </w:rPr>
        <w:t xml:space="preserve">26'58.7"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343(1) в направлении пограничного столба N 343(2) - 18.8 м; от пограничного столба N 343(2) в направлении пограничного столба N 343(1) - 20.7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343 - точки пересечения линии, соединяющей пограничные столбы N 343(1) и N 343(2) с линией середины водного потока реки Коргас, идет вниз по течению по середине водного потока реки Коргас в общем южном направлении до пограничного знака N 344 - точки пересечения линии, соединяющей пограничные столбы N 344(1) и N 344(2) с линией середины водного потока реки Коргас. Протяженность линии государственной границы между пограничными знаками N 343 и N 344 составляет 6.47 км. </w:t>
      </w:r>
    </w:p>
    <w:p>
      <w:pPr>
        <w:spacing w:after="0"/>
        <w:ind w:left="0"/>
        <w:jc w:val="both"/>
      </w:pPr>
      <w:r>
        <w:rPr>
          <w:rFonts w:ascii="Times New Roman"/>
          <w:b w:val="false"/>
          <w:i w:val="false"/>
          <w:color w:val="000000"/>
          <w:sz w:val="28"/>
        </w:rPr>
        <w:t xml:space="preserve">
      Пограничный знак N 344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344(1) - гранитный, расположен на китайском берегу реки Коргас.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59'12.2" с.ш., 80 </w:t>
      </w:r>
      <w:r>
        <w:rPr>
          <w:rFonts w:ascii="Times New Roman"/>
          <w:b w:val="false"/>
          <w:i w:val="false"/>
          <w:color w:val="000000"/>
          <w:vertAlign w:val="superscript"/>
        </w:rPr>
        <w:t xml:space="preserve">о </w:t>
      </w:r>
      <w:r>
        <w:rPr>
          <w:rFonts w:ascii="Times New Roman"/>
          <w:b w:val="false"/>
          <w:i w:val="false"/>
          <w:color w:val="000000"/>
          <w:sz w:val="28"/>
        </w:rPr>
        <w:t xml:space="preserve">27'21.3" в.д.; </w:t>
      </w:r>
    </w:p>
    <w:p>
      <w:pPr>
        <w:spacing w:after="0"/>
        <w:ind w:left="0"/>
        <w:jc w:val="both"/>
      </w:pPr>
      <w:r>
        <w:rPr>
          <w:rFonts w:ascii="Times New Roman"/>
          <w:b w:val="false"/>
          <w:i w:val="false"/>
          <w:color w:val="000000"/>
          <w:sz w:val="28"/>
        </w:rPr>
        <w:t xml:space="preserve">
      - пограничный столб N 344(2) - железобетонный, расположен на казахстанском берегу реки Коргас.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59'11.5" с.ш., 80 </w:t>
      </w:r>
      <w:r>
        <w:rPr>
          <w:rFonts w:ascii="Times New Roman"/>
          <w:b w:val="false"/>
          <w:i w:val="false"/>
          <w:color w:val="000000"/>
          <w:vertAlign w:val="superscript"/>
        </w:rPr>
        <w:t xml:space="preserve">о </w:t>
      </w:r>
      <w:r>
        <w:rPr>
          <w:rFonts w:ascii="Times New Roman"/>
          <w:b w:val="false"/>
          <w:i w:val="false"/>
          <w:color w:val="000000"/>
          <w:sz w:val="28"/>
        </w:rPr>
        <w:t xml:space="preserve">27'18.5"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344(1) в направлении пограничного столба N 344(2) - 22.6 м; от пограничного столба N 344(2) в направлении пограничного столба N 344(1) - 42.9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344 - точки пересечения линии, соединяющей пограничные столбы N 344(1) и N 344(2) с линией середины водного потока реки Коргас, идет вниз по течению по середине водного потока реки Коргас в общем юго-юго-восточном направлении до пограничного знака N 345 - точки пересечения линии, соединяющей пограничные столбы N 345(1) и N 345(2) с линией середины водного потока реки Коргас. Протяженность линии государственной границы между пограничными знаками N 344 и N 345 составляет 12.38 км. </w:t>
      </w:r>
    </w:p>
    <w:p>
      <w:pPr>
        <w:spacing w:after="0"/>
        <w:ind w:left="0"/>
        <w:jc w:val="both"/>
      </w:pPr>
      <w:r>
        <w:rPr>
          <w:rFonts w:ascii="Times New Roman"/>
          <w:b w:val="false"/>
          <w:i w:val="false"/>
          <w:color w:val="000000"/>
          <w:sz w:val="28"/>
        </w:rPr>
        <w:t xml:space="preserve">
      Пограничный знак N 345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345(1) - гранитный, расположен на китайском берегу реки Коргас.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56'39.9"с.ш., 80 </w:t>
      </w:r>
      <w:r>
        <w:rPr>
          <w:rFonts w:ascii="Times New Roman"/>
          <w:b w:val="false"/>
          <w:i w:val="false"/>
          <w:color w:val="000000"/>
          <w:vertAlign w:val="superscript"/>
        </w:rPr>
        <w:t xml:space="preserve">о </w:t>
      </w:r>
      <w:r>
        <w:rPr>
          <w:rFonts w:ascii="Times New Roman"/>
          <w:b w:val="false"/>
          <w:i w:val="false"/>
          <w:color w:val="000000"/>
          <w:sz w:val="28"/>
        </w:rPr>
        <w:t xml:space="preserve">28'38.5" в.д.; </w:t>
      </w:r>
    </w:p>
    <w:p>
      <w:pPr>
        <w:spacing w:after="0"/>
        <w:ind w:left="0"/>
        <w:jc w:val="both"/>
      </w:pPr>
      <w:r>
        <w:rPr>
          <w:rFonts w:ascii="Times New Roman"/>
          <w:b w:val="false"/>
          <w:i w:val="false"/>
          <w:color w:val="000000"/>
          <w:sz w:val="28"/>
        </w:rPr>
        <w:t xml:space="preserve">
      - пограничный столб N 345(2) - железобетонный, расположен на казахстанском берегу реки Коргас.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56'39.1" с.ш., 80 </w:t>
      </w:r>
      <w:r>
        <w:rPr>
          <w:rFonts w:ascii="Times New Roman"/>
          <w:b w:val="false"/>
          <w:i w:val="false"/>
          <w:color w:val="000000"/>
          <w:vertAlign w:val="superscript"/>
        </w:rPr>
        <w:t xml:space="preserve">о </w:t>
      </w:r>
      <w:r>
        <w:rPr>
          <w:rFonts w:ascii="Times New Roman"/>
          <w:b w:val="false"/>
          <w:i w:val="false"/>
          <w:color w:val="000000"/>
          <w:sz w:val="28"/>
        </w:rPr>
        <w:t xml:space="preserve">28'34.4"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345(1) в направлении пограничного столба N 345(2) - 41.6 м; от пограничного столба N 345(2) в направлении пограничного столба N 345(1) - 51.2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345 - точки пересечения линии, соединяющей пограничные столбы N 345(1) и N 345(2) с линией середины водного потока реки Коргас, идет вниз по течению по середине водного потока реки Коргас в общем юго-юго-восточном направлении до пограничного знака N 346 - точки пересечения линии, соединяющей пограничные столбы N 346(1) и N 346(2) с линией середины водного потока реки Коргас. Протяженность линии государственной границы между пограничными знаками N 345 и N 346 составляет 8.14 км. </w:t>
      </w:r>
    </w:p>
    <w:p>
      <w:pPr>
        <w:spacing w:after="0"/>
        <w:ind w:left="0"/>
        <w:jc w:val="both"/>
      </w:pPr>
      <w:r>
        <w:rPr>
          <w:rFonts w:ascii="Times New Roman"/>
          <w:b w:val="false"/>
          <w:i w:val="false"/>
          <w:color w:val="000000"/>
          <w:sz w:val="28"/>
        </w:rPr>
        <w:t xml:space="preserve">
      Пограничный знак N 346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346(1) - гранитный, расположен на китайском берегу реки Коргас.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54'21.6" с.ш., 80 </w:t>
      </w:r>
      <w:r>
        <w:rPr>
          <w:rFonts w:ascii="Times New Roman"/>
          <w:b w:val="false"/>
          <w:i w:val="false"/>
          <w:color w:val="000000"/>
          <w:vertAlign w:val="superscript"/>
        </w:rPr>
        <w:t xml:space="preserve">о </w:t>
      </w:r>
      <w:r>
        <w:rPr>
          <w:rFonts w:ascii="Times New Roman"/>
          <w:b w:val="false"/>
          <w:i w:val="false"/>
          <w:color w:val="000000"/>
          <w:sz w:val="28"/>
        </w:rPr>
        <w:t xml:space="preserve">30'34.1" в.д.; </w:t>
      </w:r>
    </w:p>
    <w:p>
      <w:pPr>
        <w:spacing w:after="0"/>
        <w:ind w:left="0"/>
        <w:jc w:val="both"/>
      </w:pPr>
      <w:r>
        <w:rPr>
          <w:rFonts w:ascii="Times New Roman"/>
          <w:b w:val="false"/>
          <w:i w:val="false"/>
          <w:color w:val="000000"/>
          <w:sz w:val="28"/>
        </w:rPr>
        <w:t xml:space="preserve">
      - пограничный столб N 346(2) - железобетонный, расположен на казахстанском берегу реки Коргас.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54'20.8" с.ш., 80 </w:t>
      </w:r>
      <w:r>
        <w:rPr>
          <w:rFonts w:ascii="Times New Roman"/>
          <w:b w:val="false"/>
          <w:i w:val="false"/>
          <w:color w:val="000000"/>
          <w:vertAlign w:val="superscript"/>
        </w:rPr>
        <w:t xml:space="preserve">о </w:t>
      </w:r>
      <w:r>
        <w:rPr>
          <w:rFonts w:ascii="Times New Roman"/>
          <w:b w:val="false"/>
          <w:i w:val="false"/>
          <w:color w:val="000000"/>
          <w:sz w:val="28"/>
        </w:rPr>
        <w:t xml:space="preserve">30'31.8"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346(1) в направлении пограничного столба N 346(2) - 34.0 м; от пограничного столба N 346(2) в направлении пограничного столба N 346(1) - 24.4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346 - точки пересечения линии, соединяющей пограничные столбы N 346(1) и N 346(2) с линией середины водного потока реки Коргас, идет вниз по течению по середине водного потока реки Коргас в общем южном направлении до пограничного знака N 347 - точки пересечения линии, соединяющей пограничные столбы N 347(1) и N 347(2) с линией середины водного потока реки Коргас. Протяженность линии государственной границы между пограничными знаками N 346 и N 347 составляет 13.61 км. </w:t>
      </w:r>
    </w:p>
    <w:p>
      <w:pPr>
        <w:spacing w:after="0"/>
        <w:ind w:left="0"/>
        <w:jc w:val="both"/>
      </w:pPr>
      <w:r>
        <w:rPr>
          <w:rFonts w:ascii="Times New Roman"/>
          <w:b w:val="false"/>
          <w:i w:val="false"/>
          <w:color w:val="000000"/>
          <w:sz w:val="28"/>
        </w:rPr>
        <w:t xml:space="preserve">
      Пограничный знак N 347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347(1) - гранитный, расположен на китайском берегу реки Коргас.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51'07.7" с.ш., 80 </w:t>
      </w:r>
      <w:r>
        <w:rPr>
          <w:rFonts w:ascii="Times New Roman"/>
          <w:b w:val="false"/>
          <w:i w:val="false"/>
          <w:color w:val="000000"/>
          <w:vertAlign w:val="superscript"/>
        </w:rPr>
        <w:t xml:space="preserve">о </w:t>
      </w:r>
      <w:r>
        <w:rPr>
          <w:rFonts w:ascii="Times New Roman"/>
          <w:b w:val="false"/>
          <w:i w:val="false"/>
          <w:color w:val="000000"/>
          <w:sz w:val="28"/>
        </w:rPr>
        <w:t xml:space="preserve">31'18.8" в.д.; </w:t>
      </w:r>
    </w:p>
    <w:p>
      <w:pPr>
        <w:spacing w:after="0"/>
        <w:ind w:left="0"/>
        <w:jc w:val="both"/>
      </w:pPr>
      <w:r>
        <w:rPr>
          <w:rFonts w:ascii="Times New Roman"/>
          <w:b w:val="false"/>
          <w:i w:val="false"/>
          <w:color w:val="000000"/>
          <w:sz w:val="28"/>
        </w:rPr>
        <w:t xml:space="preserve">
      - пограничный столб N 347(2) - железобетонный, расположен на казахстанском берегу реки Коргас.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51'07.0" с.ш., 80 </w:t>
      </w:r>
      <w:r>
        <w:rPr>
          <w:rFonts w:ascii="Times New Roman"/>
          <w:b w:val="false"/>
          <w:i w:val="false"/>
          <w:color w:val="000000"/>
          <w:vertAlign w:val="superscript"/>
        </w:rPr>
        <w:t xml:space="preserve">о </w:t>
      </w:r>
      <w:r>
        <w:rPr>
          <w:rFonts w:ascii="Times New Roman"/>
          <w:b w:val="false"/>
          <w:i w:val="false"/>
          <w:color w:val="000000"/>
          <w:sz w:val="28"/>
        </w:rPr>
        <w:t xml:space="preserve">31'16.5"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347(1) в направлении пограничного столба N 347(2) - 24.6 м; от пограничного столба N 347(2) в направлении пограничного столба N 347(1) - 31.2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347 - точки пересечения линии, соединяющей пограничные столбы N 347(1) и N 347(2) с линией середины водного потока реки Коргас, идет вниз по течению по середине водного потока реки Коргас в общем южном направлении до пограничного знака N 348 - точки пересечения линии середины водного потока реки Коргас с линией середины водного потока реки Иле. Протяженность линии государственной границы между пограничными знаками N 347 и N 348 составляет 4.55 км. </w:t>
      </w:r>
    </w:p>
    <w:p>
      <w:pPr>
        <w:spacing w:after="0"/>
        <w:ind w:left="0"/>
        <w:jc w:val="both"/>
      </w:pPr>
      <w:r>
        <w:rPr>
          <w:rFonts w:ascii="Times New Roman"/>
          <w:b w:val="false"/>
          <w:i w:val="false"/>
          <w:color w:val="000000"/>
          <w:sz w:val="28"/>
        </w:rPr>
        <w:t xml:space="preserve">
      Пограничный знак N 348 состоит из трех пограничных столбов: </w:t>
      </w:r>
    </w:p>
    <w:p>
      <w:pPr>
        <w:spacing w:after="0"/>
        <w:ind w:left="0"/>
        <w:jc w:val="both"/>
      </w:pPr>
      <w:r>
        <w:rPr>
          <w:rFonts w:ascii="Times New Roman"/>
          <w:b w:val="false"/>
          <w:i w:val="false"/>
          <w:color w:val="000000"/>
          <w:sz w:val="28"/>
        </w:rPr>
        <w:t xml:space="preserve">
      - пограничный столб N 348(1) - гранитный, расположен на китайском берегу реки Коргас.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49'24.5"с.ш., 80 </w:t>
      </w:r>
      <w:r>
        <w:rPr>
          <w:rFonts w:ascii="Times New Roman"/>
          <w:b w:val="false"/>
          <w:i w:val="false"/>
          <w:color w:val="000000"/>
          <w:vertAlign w:val="superscript"/>
        </w:rPr>
        <w:t xml:space="preserve">о </w:t>
      </w:r>
      <w:r>
        <w:rPr>
          <w:rFonts w:ascii="Times New Roman"/>
          <w:b w:val="false"/>
          <w:i w:val="false"/>
          <w:color w:val="000000"/>
          <w:sz w:val="28"/>
        </w:rPr>
        <w:t xml:space="preserve">31'21.8" в.д.; </w:t>
      </w:r>
    </w:p>
    <w:p>
      <w:pPr>
        <w:spacing w:after="0"/>
        <w:ind w:left="0"/>
        <w:jc w:val="both"/>
      </w:pPr>
      <w:r>
        <w:rPr>
          <w:rFonts w:ascii="Times New Roman"/>
          <w:b w:val="false"/>
          <w:i w:val="false"/>
          <w:color w:val="000000"/>
          <w:sz w:val="28"/>
        </w:rPr>
        <w:t xml:space="preserve">
      - пограничный столб N 348(2) - железобетонный, расположен на линии государственной границы.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49'13.0" с.ш., 80 </w:t>
      </w:r>
      <w:r>
        <w:rPr>
          <w:rFonts w:ascii="Times New Roman"/>
          <w:b w:val="false"/>
          <w:i w:val="false"/>
          <w:color w:val="000000"/>
          <w:vertAlign w:val="superscript"/>
        </w:rPr>
        <w:t xml:space="preserve">о </w:t>
      </w:r>
      <w:r>
        <w:rPr>
          <w:rFonts w:ascii="Times New Roman"/>
          <w:b w:val="false"/>
          <w:i w:val="false"/>
          <w:color w:val="000000"/>
          <w:sz w:val="28"/>
        </w:rPr>
        <w:t xml:space="preserve">31'27.0" в.д.; </w:t>
      </w:r>
    </w:p>
    <w:p>
      <w:pPr>
        <w:spacing w:after="0"/>
        <w:ind w:left="0"/>
        <w:jc w:val="both"/>
      </w:pPr>
      <w:r>
        <w:rPr>
          <w:rFonts w:ascii="Times New Roman"/>
          <w:b w:val="false"/>
          <w:i w:val="false"/>
          <w:color w:val="000000"/>
          <w:sz w:val="28"/>
        </w:rPr>
        <w:t xml:space="preserve">
      - пограничный столб N 348(3) - железобетонный, расположен на казахстанском берегу реки Коргас.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49'25.1" с.ш., 80 </w:t>
      </w:r>
      <w:r>
        <w:rPr>
          <w:rFonts w:ascii="Times New Roman"/>
          <w:b w:val="false"/>
          <w:i w:val="false"/>
          <w:color w:val="000000"/>
          <w:vertAlign w:val="superscript"/>
        </w:rPr>
        <w:t xml:space="preserve">о </w:t>
      </w:r>
      <w:r>
        <w:rPr>
          <w:rFonts w:ascii="Times New Roman"/>
          <w:b w:val="false"/>
          <w:i w:val="false"/>
          <w:color w:val="000000"/>
          <w:sz w:val="28"/>
        </w:rPr>
        <w:t xml:space="preserve">31'18.9"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348(1) в направлении пограничного столба N 348(3) - 18.8 м; от пограничного столба N 348(3) в направлении пограничного столба N 348(1) - 48.0 м. </w:t>
      </w:r>
    </w:p>
    <w:p>
      <w:pPr>
        <w:spacing w:after="0"/>
        <w:ind w:left="0"/>
        <w:jc w:val="both"/>
      </w:pPr>
      <w:r>
        <w:rPr>
          <w:rFonts w:ascii="Times New Roman"/>
          <w:b w:val="false"/>
          <w:i w:val="false"/>
          <w:color w:val="000000"/>
          <w:sz w:val="28"/>
        </w:rPr>
        <w:t xml:space="preserve">
      Расстояние между пограничными столбами N 348(1) и N 348(2) составляет 373.1 м. </w:t>
      </w:r>
    </w:p>
    <w:p>
      <w:pPr>
        <w:spacing w:after="0"/>
        <w:ind w:left="0"/>
        <w:jc w:val="both"/>
      </w:pPr>
      <w:r>
        <w:rPr>
          <w:rFonts w:ascii="Times New Roman"/>
          <w:b w:val="false"/>
          <w:i w:val="false"/>
          <w:color w:val="000000"/>
          <w:sz w:val="28"/>
        </w:rPr>
        <w:t xml:space="preserve">
      Расстояние между пограничными столбами N 348(2) и N 348(3) составляет 416.4 м. </w:t>
      </w:r>
    </w:p>
    <w:p>
      <w:pPr>
        <w:spacing w:after="0"/>
        <w:ind w:left="0"/>
        <w:jc w:val="both"/>
      </w:pPr>
      <w:r>
        <w:rPr>
          <w:rFonts w:ascii="Times New Roman"/>
          <w:b w:val="false"/>
          <w:i w:val="false"/>
          <w:color w:val="000000"/>
          <w:sz w:val="28"/>
        </w:rPr>
        <w:t xml:space="preserve">
      Прямоугольные координаты точки пересечения линии середины водного потока реки Коргас с линией середины водного потока реки Иле: X = 4 854 175.0, Y = 14 461 660.0. </w:t>
      </w:r>
    </w:p>
    <w:p>
      <w:pPr>
        <w:spacing w:after="0"/>
        <w:ind w:left="0"/>
        <w:jc w:val="both"/>
      </w:pPr>
      <w:r>
        <w:rPr>
          <w:rFonts w:ascii="Times New Roman"/>
          <w:b w:val="false"/>
          <w:i w:val="false"/>
          <w:color w:val="000000"/>
          <w:sz w:val="28"/>
        </w:rPr>
        <w:t xml:space="preserve">
      Расстояния до данной точки пересечения: от пограничного столба N 348(1) - 235.2 м; от пограничного столба N 348(2) - 139.9 м; от пограничного столба N 348(3) - 276.5 м. </w:t>
      </w:r>
    </w:p>
    <w:bookmarkStart w:name="z44" w:id="43"/>
    <w:p>
      <w:pPr>
        <w:spacing w:after="0"/>
        <w:ind w:left="0"/>
        <w:jc w:val="both"/>
      </w:pPr>
      <w:r>
        <w:rPr>
          <w:rFonts w:ascii="Times New Roman"/>
          <w:b w:val="false"/>
          <w:i w:val="false"/>
          <w:color w:val="000000"/>
          <w:sz w:val="28"/>
        </w:rPr>
        <w:t xml:space="preserve">
      35. Линия государственной границы от пограничного знака N 348 идет по прямой линии в юго-юго-восточном направлении, пересекает реку Иле, переходит на сухопутный участок и идет до пограничного знака N </w:t>
      </w:r>
      <w:r>
        <w:rPr>
          <w:rFonts w:ascii="Times New Roman"/>
          <w:b w:val="false"/>
          <w:i w:val="false"/>
          <w:color w:val="000000"/>
          <w:sz w:val="28"/>
          <w:u w:val="single"/>
        </w:rPr>
        <w:t xml:space="preserve">355 </w:t>
      </w:r>
      <w:r>
        <w:rPr>
          <w:rFonts w:ascii="Times New Roman"/>
          <w:b w:val="false"/>
          <w:i w:val="false"/>
          <w:color w:val="000000"/>
          <w:sz w:val="28"/>
        </w:rPr>
        <w:t xml:space="preserve">, затем идет по прямой линии в востоко-юго-восточном </w:t>
      </w:r>
    </w:p>
    <w:bookmarkEnd w:id="43"/>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направлении, пересекает автомобильное шоссе Кольжат - Дулата и идет до пограничного знака N </w:t>
      </w:r>
      <w:r>
        <w:rPr>
          <w:rFonts w:ascii="Times New Roman"/>
          <w:b w:val="false"/>
          <w:i w:val="false"/>
          <w:color w:val="000000"/>
          <w:sz w:val="28"/>
          <w:u w:val="single"/>
        </w:rPr>
        <w:t xml:space="preserve">355 </w:t>
      </w:r>
      <w:r>
        <w:rPr>
          <w:rFonts w:ascii="Times New Roman"/>
          <w:b w:val="false"/>
          <w:i w:val="false"/>
          <w:color w:val="000000"/>
          <w:sz w:val="28"/>
        </w:rPr>
        <w:t xml:space="preserve">, далее идет по прямой линии в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юго-юго-восточном направлении до пограничного знака N 362, далее идет по прямой линии в юго-юго-восточном направлении до пограничного знака N 367, затем идет по прямой линии в южном направлении до пограничного знака N 368. Протяженность линии государственной границы на данном участке составляет 45.9119 км.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348 - точки пересечения линии середины водного потока реки Коргас с линией середины водного потока реки Иле идет по прямой линии в юго-юго-восточном направлении, пересекает реку Иле, переходит на сухопутный участок и идет через пограничный столб N 348(2) до пограничного знака N </w:t>
      </w:r>
      <w:r>
        <w:rPr>
          <w:rFonts w:ascii="Times New Roman"/>
          <w:b w:val="false"/>
          <w:i w:val="false"/>
          <w:color w:val="000000"/>
          <w:sz w:val="28"/>
          <w:u w:val="single"/>
        </w:rPr>
        <w:t xml:space="preserve">348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границы между пограничными знаками N 348 и N </w:t>
      </w:r>
      <w:r>
        <w:rPr>
          <w:rFonts w:ascii="Times New Roman"/>
          <w:b w:val="false"/>
          <w:i w:val="false"/>
          <w:color w:val="000000"/>
          <w:sz w:val="28"/>
          <w:u w:val="single"/>
        </w:rPr>
        <w:t xml:space="preserve">348 </w:t>
      </w:r>
      <w:r>
        <w:rPr>
          <w:rFonts w:ascii="Times New Roman"/>
          <w:b w:val="false"/>
          <w:i w:val="false"/>
          <w:color w:val="000000"/>
          <w:sz w:val="28"/>
        </w:rPr>
        <w:t xml:space="preserve"> составляет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3.2550 км.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348 </w:t>
      </w:r>
      <w:r>
        <w:rPr>
          <w:rFonts w:ascii="Times New Roman"/>
          <w:b w:val="false"/>
          <w:i w:val="false"/>
          <w:color w:val="000000"/>
          <w:sz w:val="28"/>
        </w:rPr>
        <w:t xml:space="preserve"> - промежуточный, железобетонный.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47'42.4" с.ш., 80 </w:t>
      </w:r>
      <w:r>
        <w:rPr>
          <w:rFonts w:ascii="Times New Roman"/>
          <w:b w:val="false"/>
          <w:i w:val="false"/>
          <w:color w:val="000000"/>
          <w:vertAlign w:val="superscript"/>
        </w:rPr>
        <w:t xml:space="preserve">о </w:t>
      </w:r>
      <w:r>
        <w:rPr>
          <w:rFonts w:ascii="Times New Roman"/>
          <w:b w:val="false"/>
          <w:i w:val="false"/>
          <w:color w:val="000000"/>
          <w:sz w:val="28"/>
        </w:rPr>
        <w:t xml:space="preserve">32'28.5"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348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продолжает идти по прямой линии в юго-юго-восточном направлении до пограничного знака N 349. Протяженность линии государственной границы между пограничными знаками N </w:t>
      </w:r>
      <w:r>
        <w:rPr>
          <w:rFonts w:ascii="Times New Roman"/>
          <w:b w:val="false"/>
          <w:i w:val="false"/>
          <w:color w:val="000000"/>
          <w:sz w:val="28"/>
          <w:u w:val="single"/>
        </w:rPr>
        <w:t xml:space="preserve">348 </w:t>
      </w:r>
      <w:r>
        <w:rPr>
          <w:rFonts w:ascii="Times New Roman"/>
          <w:b w:val="false"/>
          <w:i w:val="false"/>
          <w:color w:val="000000"/>
          <w:sz w:val="28"/>
        </w:rPr>
        <w:t xml:space="preserve"> и N 349 составляет 0.5437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349 - гранитный.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47'26.6" с.ш., 80 </w:t>
      </w:r>
      <w:r>
        <w:rPr>
          <w:rFonts w:ascii="Times New Roman"/>
          <w:b w:val="false"/>
          <w:i w:val="false"/>
          <w:color w:val="000000"/>
          <w:vertAlign w:val="superscript"/>
        </w:rPr>
        <w:t xml:space="preserve">о </w:t>
      </w:r>
      <w:r>
        <w:rPr>
          <w:rFonts w:ascii="Times New Roman"/>
          <w:b w:val="false"/>
          <w:i w:val="false"/>
          <w:color w:val="000000"/>
          <w:sz w:val="28"/>
        </w:rPr>
        <w:t xml:space="preserve">32'39.1"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349 продолжает идти по прямой линии в юго-юго-восточном направлении до пограничного знака N 350. Протяженность линии государственной границы между пограничными знаками N 349 и N 350 составляет 1.7182 км. </w:t>
      </w:r>
    </w:p>
    <w:p>
      <w:pPr>
        <w:spacing w:after="0"/>
        <w:ind w:left="0"/>
        <w:jc w:val="both"/>
      </w:pPr>
      <w:r>
        <w:rPr>
          <w:rFonts w:ascii="Times New Roman"/>
          <w:b w:val="false"/>
          <w:i w:val="false"/>
          <w:color w:val="000000"/>
          <w:sz w:val="28"/>
        </w:rPr>
        <w:t xml:space="preserve">
      Пограничный знак N 350 - железобетонный.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46'36.7" с.ш., 80 </w:t>
      </w:r>
      <w:r>
        <w:rPr>
          <w:rFonts w:ascii="Times New Roman"/>
          <w:b w:val="false"/>
          <w:i w:val="false"/>
          <w:color w:val="000000"/>
          <w:vertAlign w:val="superscript"/>
        </w:rPr>
        <w:t xml:space="preserve">о </w:t>
      </w:r>
      <w:r>
        <w:rPr>
          <w:rFonts w:ascii="Times New Roman"/>
          <w:b w:val="false"/>
          <w:i w:val="false"/>
          <w:color w:val="000000"/>
          <w:sz w:val="28"/>
        </w:rPr>
        <w:t xml:space="preserve">33'13.2"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350 продолжает идти по прямой линии в юго-юго-восточном направлении до пограничного знака N 351. Протяженность линии государственной границы между пограничными знаками N 350 и N 351 составляет 3.1421 км. </w:t>
      </w:r>
    </w:p>
    <w:p>
      <w:pPr>
        <w:spacing w:after="0"/>
        <w:ind w:left="0"/>
        <w:jc w:val="both"/>
      </w:pPr>
      <w:r>
        <w:rPr>
          <w:rFonts w:ascii="Times New Roman"/>
          <w:b w:val="false"/>
          <w:i w:val="false"/>
          <w:color w:val="000000"/>
          <w:sz w:val="28"/>
        </w:rPr>
        <w:t xml:space="preserve">
      Пограничный знак N 351 - гранитный.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45'05.3" с.ш., 80 </w:t>
      </w:r>
      <w:r>
        <w:rPr>
          <w:rFonts w:ascii="Times New Roman"/>
          <w:b w:val="false"/>
          <w:i w:val="false"/>
          <w:color w:val="000000"/>
          <w:vertAlign w:val="superscript"/>
        </w:rPr>
        <w:t xml:space="preserve">о </w:t>
      </w:r>
      <w:r>
        <w:rPr>
          <w:rFonts w:ascii="Times New Roman"/>
          <w:b w:val="false"/>
          <w:i w:val="false"/>
          <w:color w:val="000000"/>
          <w:sz w:val="28"/>
        </w:rPr>
        <w:t xml:space="preserve">34'15.1"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351 продолжает идти по прямой линии в юго-юго-восточном направлении до пограничного знака N 352. Протяженность линии государственной границы между пограничными знаками N 351 и N 352 составляет 2.1924 км. </w:t>
      </w:r>
    </w:p>
    <w:p>
      <w:pPr>
        <w:spacing w:after="0"/>
        <w:ind w:left="0"/>
        <w:jc w:val="both"/>
      </w:pPr>
      <w:r>
        <w:rPr>
          <w:rFonts w:ascii="Times New Roman"/>
          <w:b w:val="false"/>
          <w:i w:val="false"/>
          <w:color w:val="000000"/>
          <w:sz w:val="28"/>
        </w:rPr>
        <w:t xml:space="preserve">
      Пограничный знак N 352 - железобетонный.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44'01.5" с.ш., 80 </w:t>
      </w:r>
      <w:r>
        <w:rPr>
          <w:rFonts w:ascii="Times New Roman"/>
          <w:b w:val="false"/>
          <w:i w:val="false"/>
          <w:color w:val="000000"/>
          <w:vertAlign w:val="superscript"/>
        </w:rPr>
        <w:t xml:space="preserve">о </w:t>
      </w:r>
      <w:r>
        <w:rPr>
          <w:rFonts w:ascii="Times New Roman"/>
          <w:b w:val="false"/>
          <w:i w:val="false"/>
          <w:color w:val="000000"/>
          <w:sz w:val="28"/>
        </w:rPr>
        <w:t xml:space="preserve">34'58.3"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352 продолжает идти по прямой линии в юго-юго-восточном направлении до пограничного знака N 353. Протяженность линии государственной границы между пограничными знаками N 352 и N 353 составляет 2.4081 км. </w:t>
      </w:r>
    </w:p>
    <w:p>
      <w:pPr>
        <w:spacing w:after="0"/>
        <w:ind w:left="0"/>
        <w:jc w:val="both"/>
      </w:pPr>
      <w:r>
        <w:rPr>
          <w:rFonts w:ascii="Times New Roman"/>
          <w:b w:val="false"/>
          <w:i w:val="false"/>
          <w:color w:val="000000"/>
          <w:sz w:val="28"/>
        </w:rPr>
        <w:t xml:space="preserve">
      Пограничный знак N 353 - гранитный.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42'51.4" с.ш., 80 </w:t>
      </w:r>
      <w:r>
        <w:rPr>
          <w:rFonts w:ascii="Times New Roman"/>
          <w:b w:val="false"/>
          <w:i w:val="false"/>
          <w:color w:val="000000"/>
          <w:vertAlign w:val="superscript"/>
        </w:rPr>
        <w:t xml:space="preserve">о </w:t>
      </w:r>
      <w:r>
        <w:rPr>
          <w:rFonts w:ascii="Times New Roman"/>
          <w:b w:val="false"/>
          <w:i w:val="false"/>
          <w:color w:val="000000"/>
          <w:sz w:val="28"/>
        </w:rPr>
        <w:t xml:space="preserve">35'45.6"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353 продолжает идти по прямой линии в юго-юго-восточном направлении до пограничного знака N 354. Протяженность линии государственной границы между пограничными знаками N 353 и N 354 составляет 2.0030 км. </w:t>
      </w:r>
    </w:p>
    <w:p>
      <w:pPr>
        <w:spacing w:after="0"/>
        <w:ind w:left="0"/>
        <w:jc w:val="both"/>
      </w:pPr>
      <w:r>
        <w:rPr>
          <w:rFonts w:ascii="Times New Roman"/>
          <w:b w:val="false"/>
          <w:i w:val="false"/>
          <w:color w:val="000000"/>
          <w:sz w:val="28"/>
        </w:rPr>
        <w:t xml:space="preserve">
      Пограничный знак N 354 - железобетонный.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41'53.2" с.ш., 80 </w:t>
      </w:r>
      <w:r>
        <w:rPr>
          <w:rFonts w:ascii="Times New Roman"/>
          <w:b w:val="false"/>
          <w:i w:val="false"/>
          <w:color w:val="000000"/>
          <w:vertAlign w:val="superscript"/>
        </w:rPr>
        <w:t xml:space="preserve">о </w:t>
      </w:r>
      <w:r>
        <w:rPr>
          <w:rFonts w:ascii="Times New Roman"/>
          <w:b w:val="false"/>
          <w:i w:val="false"/>
          <w:color w:val="000000"/>
          <w:sz w:val="28"/>
        </w:rPr>
        <w:t xml:space="preserve">36'25.0"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354 продолжает идти по прямой линии в юго-юго-восточном направлении до пограничного знака N 355. Протяженность линии государственной границы между пограничными знаками N 354 и N 355 составляет 1.6889 км. </w:t>
      </w:r>
    </w:p>
    <w:p>
      <w:pPr>
        <w:spacing w:after="0"/>
        <w:ind w:left="0"/>
        <w:jc w:val="both"/>
      </w:pPr>
      <w:r>
        <w:rPr>
          <w:rFonts w:ascii="Times New Roman"/>
          <w:b w:val="false"/>
          <w:i w:val="false"/>
          <w:color w:val="000000"/>
          <w:sz w:val="28"/>
        </w:rPr>
        <w:t xml:space="preserve">
      Пограничный знак N 355 - гранитный.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41'04.0" с.ш, 80 </w:t>
      </w:r>
      <w:r>
        <w:rPr>
          <w:rFonts w:ascii="Times New Roman"/>
          <w:b w:val="false"/>
          <w:i w:val="false"/>
          <w:color w:val="000000"/>
          <w:vertAlign w:val="superscript"/>
        </w:rPr>
        <w:t xml:space="preserve">о </w:t>
      </w:r>
      <w:r>
        <w:rPr>
          <w:rFonts w:ascii="Times New Roman"/>
          <w:b w:val="false"/>
          <w:i w:val="false"/>
          <w:color w:val="000000"/>
          <w:sz w:val="28"/>
        </w:rPr>
        <w:t xml:space="preserve">36'58.2"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355 продолжает идти по прямой линии в юго-юго-восточном направлении до пограничного знака N </w:t>
      </w:r>
      <w:r>
        <w:rPr>
          <w:rFonts w:ascii="Times New Roman"/>
          <w:b w:val="false"/>
          <w:i w:val="false"/>
          <w:color w:val="000000"/>
          <w:sz w:val="28"/>
          <w:u w:val="single"/>
        </w:rPr>
        <w:t xml:space="preserve">355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границы между пограничными знаками N 355 и N </w:t>
      </w:r>
      <w:r>
        <w:rPr>
          <w:rFonts w:ascii="Times New Roman"/>
          <w:b w:val="false"/>
          <w:i w:val="false"/>
          <w:color w:val="000000"/>
          <w:sz w:val="28"/>
          <w:u w:val="single"/>
        </w:rPr>
        <w:t xml:space="preserve">355 </w:t>
      </w:r>
      <w:r>
        <w:rPr>
          <w:rFonts w:ascii="Times New Roman"/>
          <w:b w:val="false"/>
          <w:i w:val="false"/>
          <w:color w:val="000000"/>
          <w:sz w:val="28"/>
        </w:rPr>
        <w:t xml:space="preserve"> составляет 1.5582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355 </w:t>
      </w:r>
      <w:r>
        <w:rPr>
          <w:rFonts w:ascii="Times New Roman"/>
          <w:b w:val="false"/>
          <w:i w:val="false"/>
          <w:color w:val="000000"/>
          <w:sz w:val="28"/>
        </w:rPr>
        <w:t xml:space="preserve"> - промежуточный, железобетонный.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40'18.3" с.ш., 80 </w:t>
      </w:r>
      <w:r>
        <w:rPr>
          <w:rFonts w:ascii="Times New Roman"/>
          <w:b w:val="false"/>
          <w:i w:val="false"/>
          <w:color w:val="000000"/>
          <w:vertAlign w:val="superscript"/>
        </w:rPr>
        <w:t xml:space="preserve">о </w:t>
      </w:r>
      <w:r>
        <w:rPr>
          <w:rFonts w:ascii="Times New Roman"/>
          <w:b w:val="false"/>
          <w:i w:val="false"/>
          <w:color w:val="000000"/>
          <w:sz w:val="28"/>
        </w:rPr>
        <w:t xml:space="preserve">37'27.7"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355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идет по прямой линии в востоко-юго-восточном направлении, пересекает автомобильное шоссе Кольжат - Дулата и идет до пограничного знака N </w:t>
      </w:r>
      <w:r>
        <w:rPr>
          <w:rFonts w:ascii="Times New Roman"/>
          <w:b w:val="false"/>
          <w:i w:val="false"/>
          <w:color w:val="000000"/>
          <w:sz w:val="28"/>
          <w:u w:val="single"/>
        </w:rPr>
        <w:t xml:space="preserve">355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границы между пограничными знаками N </w:t>
      </w:r>
      <w:r>
        <w:rPr>
          <w:rFonts w:ascii="Times New Roman"/>
          <w:b w:val="false"/>
          <w:i w:val="false"/>
          <w:color w:val="000000"/>
          <w:sz w:val="28"/>
          <w:u w:val="single"/>
        </w:rPr>
        <w:t xml:space="preserve">355 </w:t>
      </w:r>
      <w:r>
        <w:rPr>
          <w:rFonts w:ascii="Times New Roman"/>
          <w:b w:val="false"/>
          <w:i w:val="false"/>
          <w:color w:val="000000"/>
          <w:sz w:val="28"/>
        </w:rPr>
        <w:t xml:space="preserve"> и N </w:t>
      </w:r>
      <w:r>
        <w:rPr>
          <w:rFonts w:ascii="Times New Roman"/>
          <w:b w:val="false"/>
          <w:i w:val="false"/>
          <w:color w:val="000000"/>
          <w:sz w:val="28"/>
          <w:u w:val="single"/>
        </w:rPr>
        <w:t xml:space="preserve">355 </w:t>
      </w:r>
      <w:r>
        <w:rPr>
          <w:rFonts w:ascii="Times New Roman"/>
          <w:b w:val="false"/>
          <w:i w:val="false"/>
          <w:color w:val="000000"/>
          <w:sz w:val="28"/>
        </w:rPr>
        <w:t xml:space="preserve"> составляет 0.0800 </w:t>
      </w:r>
    </w:p>
    <w:p>
      <w:pPr>
        <w:spacing w:after="0"/>
        <w:ind w:left="0"/>
        <w:jc w:val="both"/>
      </w:pPr>
      <w:r>
        <w:rPr>
          <w:rFonts w:ascii="Times New Roman"/>
          <w:b w:val="false"/>
          <w:i w:val="false"/>
          <w:color w:val="000000"/>
          <w:sz w:val="28"/>
        </w:rPr>
        <w:t xml:space="preserve">
                                            1       2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355 </w:t>
      </w:r>
      <w:r>
        <w:rPr>
          <w:rFonts w:ascii="Times New Roman"/>
          <w:b w:val="false"/>
          <w:i w:val="false"/>
          <w:color w:val="000000"/>
          <w:sz w:val="28"/>
        </w:rPr>
        <w:t xml:space="preserve"> - промежуточный, гранитный. Его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40'17.5" с.ш., 80 </w:t>
      </w:r>
      <w:r>
        <w:rPr>
          <w:rFonts w:ascii="Times New Roman"/>
          <w:b w:val="false"/>
          <w:i w:val="false"/>
          <w:color w:val="000000"/>
          <w:vertAlign w:val="superscript"/>
        </w:rPr>
        <w:t xml:space="preserve">о </w:t>
      </w:r>
      <w:r>
        <w:rPr>
          <w:rFonts w:ascii="Times New Roman"/>
          <w:b w:val="false"/>
          <w:i w:val="false"/>
          <w:color w:val="000000"/>
          <w:sz w:val="28"/>
        </w:rPr>
        <w:t xml:space="preserve">37'31.1"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355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идет по прямой линии в юго-юго-восточном направлении до пограничного знака N 356. Протяженность линии государственной границы между пограничными знаками N </w:t>
      </w:r>
      <w:r>
        <w:rPr>
          <w:rFonts w:ascii="Times New Roman"/>
          <w:b w:val="false"/>
          <w:i w:val="false"/>
          <w:color w:val="000000"/>
          <w:sz w:val="28"/>
          <w:u w:val="single"/>
        </w:rPr>
        <w:t xml:space="preserve">355 </w:t>
      </w:r>
      <w:r>
        <w:rPr>
          <w:rFonts w:ascii="Times New Roman"/>
          <w:b w:val="false"/>
          <w:i w:val="false"/>
          <w:color w:val="000000"/>
          <w:sz w:val="28"/>
        </w:rPr>
        <w:t xml:space="preserve"> и N 356 составляет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1.0322 км. </w:t>
      </w:r>
    </w:p>
    <w:p>
      <w:pPr>
        <w:spacing w:after="0"/>
        <w:ind w:left="0"/>
        <w:jc w:val="both"/>
      </w:pPr>
      <w:r>
        <w:rPr>
          <w:rFonts w:ascii="Times New Roman"/>
          <w:b w:val="false"/>
          <w:i w:val="false"/>
          <w:color w:val="000000"/>
          <w:sz w:val="28"/>
        </w:rPr>
        <w:t xml:space="preserve">
      Пограничный знак N 356 - железобетонный.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39'47.0" с.ш., 80 </w:t>
      </w:r>
      <w:r>
        <w:rPr>
          <w:rFonts w:ascii="Times New Roman"/>
          <w:b w:val="false"/>
          <w:i w:val="false"/>
          <w:color w:val="000000"/>
          <w:vertAlign w:val="superscript"/>
        </w:rPr>
        <w:t xml:space="preserve">о </w:t>
      </w:r>
      <w:r>
        <w:rPr>
          <w:rFonts w:ascii="Times New Roman"/>
          <w:b w:val="false"/>
          <w:i w:val="false"/>
          <w:color w:val="000000"/>
          <w:sz w:val="28"/>
        </w:rPr>
        <w:t xml:space="preserve">37'50.2"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356 продолжает идти по прямой линии в юго-юго-восточном направлении до пограничного знака N </w:t>
      </w:r>
      <w:r>
        <w:rPr>
          <w:rFonts w:ascii="Times New Roman"/>
          <w:b w:val="false"/>
          <w:i w:val="false"/>
          <w:color w:val="000000"/>
          <w:sz w:val="28"/>
          <w:u w:val="single"/>
        </w:rPr>
        <w:t xml:space="preserve">356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границы между пограничными знаками N 356 и N </w:t>
      </w:r>
      <w:r>
        <w:rPr>
          <w:rFonts w:ascii="Times New Roman"/>
          <w:b w:val="false"/>
          <w:i w:val="false"/>
          <w:color w:val="000000"/>
          <w:sz w:val="28"/>
          <w:u w:val="single"/>
        </w:rPr>
        <w:t xml:space="preserve">356 </w:t>
      </w:r>
      <w:r>
        <w:rPr>
          <w:rFonts w:ascii="Times New Roman"/>
          <w:b w:val="false"/>
          <w:i w:val="false"/>
          <w:color w:val="000000"/>
          <w:sz w:val="28"/>
        </w:rPr>
        <w:t xml:space="preserve"> составляет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1.6704 км.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356 </w:t>
      </w:r>
      <w:r>
        <w:rPr>
          <w:rFonts w:ascii="Times New Roman"/>
          <w:b w:val="false"/>
          <w:i w:val="false"/>
          <w:color w:val="000000"/>
          <w:sz w:val="28"/>
        </w:rPr>
        <w:t xml:space="preserve"> - промежуточный, железобетонный.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38'58.4" с.ш., 80 </w:t>
      </w:r>
      <w:r>
        <w:rPr>
          <w:rFonts w:ascii="Times New Roman"/>
          <w:b w:val="false"/>
          <w:i w:val="false"/>
          <w:color w:val="000000"/>
          <w:vertAlign w:val="superscript"/>
        </w:rPr>
        <w:t xml:space="preserve">о </w:t>
      </w:r>
      <w:r>
        <w:rPr>
          <w:rFonts w:ascii="Times New Roman"/>
          <w:b w:val="false"/>
          <w:i w:val="false"/>
          <w:color w:val="000000"/>
          <w:sz w:val="28"/>
        </w:rPr>
        <w:t xml:space="preserve">38'23.0"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356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продолжает идти по прямой линии в юго-юго-восточном направлении до пограничного знака N 357. Протяженность линии государственной границы между пограничными знаками N </w:t>
      </w:r>
      <w:r>
        <w:rPr>
          <w:rFonts w:ascii="Times New Roman"/>
          <w:b w:val="false"/>
          <w:i w:val="false"/>
          <w:color w:val="000000"/>
          <w:sz w:val="28"/>
          <w:u w:val="single"/>
        </w:rPr>
        <w:t xml:space="preserve">356 </w:t>
      </w:r>
      <w:r>
        <w:rPr>
          <w:rFonts w:ascii="Times New Roman"/>
          <w:b w:val="false"/>
          <w:i w:val="false"/>
          <w:color w:val="000000"/>
          <w:sz w:val="28"/>
        </w:rPr>
        <w:t xml:space="preserve"> и N 357 составляет 1.8519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357 - гранитный.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38'04.6" с.ш., 80 </w:t>
      </w:r>
      <w:r>
        <w:rPr>
          <w:rFonts w:ascii="Times New Roman"/>
          <w:b w:val="false"/>
          <w:i w:val="false"/>
          <w:color w:val="000000"/>
          <w:vertAlign w:val="superscript"/>
        </w:rPr>
        <w:t xml:space="preserve">о </w:t>
      </w:r>
      <w:r>
        <w:rPr>
          <w:rFonts w:ascii="Times New Roman"/>
          <w:b w:val="false"/>
          <w:i w:val="false"/>
          <w:color w:val="000000"/>
          <w:sz w:val="28"/>
        </w:rPr>
        <w:t xml:space="preserve">38'59.4"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357 продолжает идти по прямой линии в юго-юго-восточном направлении до пограничного знака N 358. Протяженность линии государственной границы между пограничными знаками N 357 и N 358 составляет 1.9571 км. </w:t>
      </w:r>
    </w:p>
    <w:p>
      <w:pPr>
        <w:spacing w:after="0"/>
        <w:ind w:left="0"/>
        <w:jc w:val="both"/>
      </w:pPr>
      <w:r>
        <w:rPr>
          <w:rFonts w:ascii="Times New Roman"/>
          <w:b w:val="false"/>
          <w:i w:val="false"/>
          <w:color w:val="000000"/>
          <w:sz w:val="28"/>
        </w:rPr>
        <w:t xml:space="preserve">
      Пограничный знак N 358 - железобетонный.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37'07.6" с.ш., 80 </w:t>
      </w:r>
      <w:r>
        <w:rPr>
          <w:rFonts w:ascii="Times New Roman"/>
          <w:b w:val="false"/>
          <w:i w:val="false"/>
          <w:color w:val="000000"/>
          <w:vertAlign w:val="superscript"/>
        </w:rPr>
        <w:t xml:space="preserve">о </w:t>
      </w:r>
      <w:r>
        <w:rPr>
          <w:rFonts w:ascii="Times New Roman"/>
          <w:b w:val="false"/>
          <w:i w:val="false"/>
          <w:color w:val="000000"/>
          <w:sz w:val="28"/>
        </w:rPr>
        <w:t xml:space="preserve">39'37.8"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358 продолжает идти по прямой линии в юго-юго-восточном направлении до пограничного знака N 359. Протяженность линии государственной границы между пограничными знаками N 358 и N 359 составляет 1.5526 км. </w:t>
      </w:r>
    </w:p>
    <w:p>
      <w:pPr>
        <w:spacing w:after="0"/>
        <w:ind w:left="0"/>
        <w:jc w:val="both"/>
      </w:pPr>
      <w:r>
        <w:rPr>
          <w:rFonts w:ascii="Times New Roman"/>
          <w:b w:val="false"/>
          <w:i w:val="false"/>
          <w:color w:val="000000"/>
          <w:sz w:val="28"/>
        </w:rPr>
        <w:t xml:space="preserve">
      Пограничный знак N 359 - гранитный.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36'22.4" с.ш., 80 </w:t>
      </w:r>
      <w:r>
        <w:rPr>
          <w:rFonts w:ascii="Times New Roman"/>
          <w:b w:val="false"/>
          <w:i w:val="false"/>
          <w:color w:val="000000"/>
          <w:vertAlign w:val="superscript"/>
        </w:rPr>
        <w:t xml:space="preserve">о </w:t>
      </w:r>
      <w:r>
        <w:rPr>
          <w:rFonts w:ascii="Times New Roman"/>
          <w:b w:val="false"/>
          <w:i w:val="false"/>
          <w:color w:val="000000"/>
          <w:sz w:val="28"/>
        </w:rPr>
        <w:t xml:space="preserve">40'08.3"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359 продолжает идти по прямой линии в юго-юго-восточном направлении до пограничного знака N 360. Протяженность линии государственной границы между пограничными знаками N 359 и N 360 составляет 1.4185 км. </w:t>
      </w:r>
    </w:p>
    <w:p>
      <w:pPr>
        <w:spacing w:after="0"/>
        <w:ind w:left="0"/>
        <w:jc w:val="both"/>
      </w:pPr>
      <w:r>
        <w:rPr>
          <w:rFonts w:ascii="Times New Roman"/>
          <w:b w:val="false"/>
          <w:i w:val="false"/>
          <w:color w:val="000000"/>
          <w:sz w:val="28"/>
        </w:rPr>
        <w:t xml:space="preserve">
      Пограничный знак N 360 - железобетонный.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35'41.1" с.ш., 80 </w:t>
      </w:r>
      <w:r>
        <w:rPr>
          <w:rFonts w:ascii="Times New Roman"/>
          <w:b w:val="false"/>
          <w:i w:val="false"/>
          <w:color w:val="000000"/>
          <w:vertAlign w:val="superscript"/>
        </w:rPr>
        <w:t xml:space="preserve">о </w:t>
      </w:r>
      <w:r>
        <w:rPr>
          <w:rFonts w:ascii="Times New Roman"/>
          <w:b w:val="false"/>
          <w:i w:val="false"/>
          <w:color w:val="000000"/>
          <w:sz w:val="28"/>
        </w:rPr>
        <w:t xml:space="preserve">40'36.1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360 продолжает идти по прямой линии в юго-юго-восточном направлении до пограничного знака N 361. Протяженность линии государственной границы между пограничными знаками N 360 и N 361 составляет 1.4589 км. </w:t>
      </w:r>
    </w:p>
    <w:p>
      <w:pPr>
        <w:spacing w:after="0"/>
        <w:ind w:left="0"/>
        <w:jc w:val="both"/>
      </w:pPr>
      <w:r>
        <w:rPr>
          <w:rFonts w:ascii="Times New Roman"/>
          <w:b w:val="false"/>
          <w:i w:val="false"/>
          <w:color w:val="000000"/>
          <w:sz w:val="28"/>
        </w:rPr>
        <w:t xml:space="preserve">
      Пограничный знак N 361 - гранитный.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34'58.7" с.ш., 80 </w:t>
      </w:r>
      <w:r>
        <w:rPr>
          <w:rFonts w:ascii="Times New Roman"/>
          <w:b w:val="false"/>
          <w:i w:val="false"/>
          <w:color w:val="000000"/>
          <w:vertAlign w:val="superscript"/>
        </w:rPr>
        <w:t xml:space="preserve">о </w:t>
      </w:r>
      <w:r>
        <w:rPr>
          <w:rFonts w:ascii="Times New Roman"/>
          <w:b w:val="false"/>
          <w:i w:val="false"/>
          <w:color w:val="000000"/>
          <w:sz w:val="28"/>
        </w:rPr>
        <w:t xml:space="preserve">41'04.7"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361 продолжает идти по прямой линии в юго-юго-восточном направлении до пограничного знака N 362. Протяженность линии государственной границы между пограничными знаками N 361 и N 362 составляет 1.0981 км. </w:t>
      </w:r>
    </w:p>
    <w:p>
      <w:pPr>
        <w:spacing w:after="0"/>
        <w:ind w:left="0"/>
        <w:jc w:val="both"/>
      </w:pPr>
      <w:r>
        <w:rPr>
          <w:rFonts w:ascii="Times New Roman"/>
          <w:b w:val="false"/>
          <w:i w:val="false"/>
          <w:color w:val="000000"/>
          <w:sz w:val="28"/>
        </w:rPr>
        <w:t xml:space="preserve">
      Пограничный знак N 362 - железобетонный.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34'26.7" с.ш., 80 </w:t>
      </w:r>
      <w:r>
        <w:rPr>
          <w:rFonts w:ascii="Times New Roman"/>
          <w:b w:val="false"/>
          <w:i w:val="false"/>
          <w:color w:val="000000"/>
          <w:vertAlign w:val="superscript"/>
        </w:rPr>
        <w:t xml:space="preserve">о </w:t>
      </w:r>
      <w:r>
        <w:rPr>
          <w:rFonts w:ascii="Times New Roman"/>
          <w:b w:val="false"/>
          <w:i w:val="false"/>
          <w:color w:val="000000"/>
          <w:sz w:val="28"/>
        </w:rPr>
        <w:t xml:space="preserve">41'26.2"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362 идет по прямой линии в юго-юго-восточном направлении до пограничного знака N 363. Протяженность линии государственной границы между пограничными знаками N 362 и N 363 составляет 2.5410 км. </w:t>
      </w:r>
    </w:p>
    <w:p>
      <w:pPr>
        <w:spacing w:after="0"/>
        <w:ind w:left="0"/>
        <w:jc w:val="both"/>
      </w:pPr>
      <w:r>
        <w:rPr>
          <w:rFonts w:ascii="Times New Roman"/>
          <w:b w:val="false"/>
          <w:i w:val="false"/>
          <w:color w:val="000000"/>
          <w:sz w:val="28"/>
        </w:rPr>
        <w:t xml:space="preserve">
      Пограничный знак N 363 - гранитный.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33'10.8" с.ш., 80 </w:t>
      </w:r>
      <w:r>
        <w:rPr>
          <w:rFonts w:ascii="Times New Roman"/>
          <w:b w:val="false"/>
          <w:i w:val="false"/>
          <w:color w:val="000000"/>
          <w:vertAlign w:val="superscript"/>
        </w:rPr>
        <w:t xml:space="preserve">о </w:t>
      </w:r>
      <w:r>
        <w:rPr>
          <w:rFonts w:ascii="Times New Roman"/>
          <w:b w:val="false"/>
          <w:i w:val="false"/>
          <w:color w:val="000000"/>
          <w:sz w:val="28"/>
        </w:rPr>
        <w:t xml:space="preserve">42'10.0"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363 продолжает идти по прямой линии в юго-юго-восточном направлении до пограничного знака N 364. Протяженность линии государственной границы между пограничными знаками N 363 и N 364 составляет 1.9380 км. </w:t>
      </w:r>
    </w:p>
    <w:p>
      <w:pPr>
        <w:spacing w:after="0"/>
        <w:ind w:left="0"/>
        <w:jc w:val="both"/>
      </w:pPr>
      <w:r>
        <w:rPr>
          <w:rFonts w:ascii="Times New Roman"/>
          <w:b w:val="false"/>
          <w:i w:val="false"/>
          <w:color w:val="000000"/>
          <w:sz w:val="28"/>
        </w:rPr>
        <w:t xml:space="preserve">
      Пограничный знак N 364 - железобетонный.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32'12.9" с.ш., 80 </w:t>
      </w:r>
      <w:r>
        <w:rPr>
          <w:rFonts w:ascii="Times New Roman"/>
          <w:b w:val="false"/>
          <w:i w:val="false"/>
          <w:color w:val="000000"/>
          <w:vertAlign w:val="superscript"/>
        </w:rPr>
        <w:t xml:space="preserve">о </w:t>
      </w:r>
      <w:r>
        <w:rPr>
          <w:rFonts w:ascii="Times New Roman"/>
          <w:b w:val="false"/>
          <w:i w:val="false"/>
          <w:color w:val="000000"/>
          <w:sz w:val="28"/>
        </w:rPr>
        <w:t xml:space="preserve">42'43.4"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364 продолжает идти по прямой линии в юго-юго-восточном направлении, пересекает реку Быдыты и идет до пограничного знака N 365. Протяженность линии государственной границы между пограничными знаками N 364 и N 365 составляет 3.0913 км. </w:t>
      </w:r>
    </w:p>
    <w:p>
      <w:pPr>
        <w:spacing w:after="0"/>
        <w:ind w:left="0"/>
        <w:jc w:val="both"/>
      </w:pPr>
      <w:r>
        <w:rPr>
          <w:rFonts w:ascii="Times New Roman"/>
          <w:b w:val="false"/>
          <w:i w:val="false"/>
          <w:color w:val="000000"/>
          <w:sz w:val="28"/>
        </w:rPr>
        <w:t xml:space="preserve">
      Пограничный знак N 365 - гранитный.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30'40.5" с.ш., 80 </w:t>
      </w:r>
      <w:r>
        <w:rPr>
          <w:rFonts w:ascii="Times New Roman"/>
          <w:b w:val="false"/>
          <w:i w:val="false"/>
          <w:color w:val="000000"/>
          <w:vertAlign w:val="superscript"/>
        </w:rPr>
        <w:t xml:space="preserve">о </w:t>
      </w:r>
      <w:r>
        <w:rPr>
          <w:rFonts w:ascii="Times New Roman"/>
          <w:b w:val="false"/>
          <w:i w:val="false"/>
          <w:color w:val="000000"/>
          <w:sz w:val="28"/>
        </w:rPr>
        <w:t xml:space="preserve">43'36.6"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365 продолжает идти по прямой линии в юго-юго-восточном направлении до пограничного знака N 366. Протяженность линии государственной границы между пограничными знаками N 365 и N 366 составляет 2.2549 км. </w:t>
      </w:r>
    </w:p>
    <w:p>
      <w:pPr>
        <w:spacing w:after="0"/>
        <w:ind w:left="0"/>
        <w:jc w:val="both"/>
      </w:pPr>
      <w:r>
        <w:rPr>
          <w:rFonts w:ascii="Times New Roman"/>
          <w:b w:val="false"/>
          <w:i w:val="false"/>
          <w:color w:val="000000"/>
          <w:sz w:val="28"/>
        </w:rPr>
        <w:t xml:space="preserve">
      Пограничный знак N 366 - железобетонный.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29'33.2" с.ш., 80 </w:t>
      </w:r>
      <w:r>
        <w:rPr>
          <w:rFonts w:ascii="Times New Roman"/>
          <w:b w:val="false"/>
          <w:i w:val="false"/>
          <w:color w:val="000000"/>
          <w:vertAlign w:val="superscript"/>
        </w:rPr>
        <w:t xml:space="preserve">о </w:t>
      </w:r>
      <w:r>
        <w:rPr>
          <w:rFonts w:ascii="Times New Roman"/>
          <w:b w:val="false"/>
          <w:i w:val="false"/>
          <w:color w:val="000000"/>
          <w:sz w:val="28"/>
        </w:rPr>
        <w:t xml:space="preserve">44'15.5"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366 продолжает идти по прямой линии в юго-юго-восточном направлении, пересекает овраг Кутали и идет до пограничного знака N 367. Протяженность линии государственной границы между пограничными знаками N 366 и N 367 составляет 2.4841 км. </w:t>
      </w:r>
    </w:p>
    <w:p>
      <w:pPr>
        <w:spacing w:after="0"/>
        <w:ind w:left="0"/>
        <w:jc w:val="both"/>
      </w:pPr>
      <w:r>
        <w:rPr>
          <w:rFonts w:ascii="Times New Roman"/>
          <w:b w:val="false"/>
          <w:i w:val="false"/>
          <w:color w:val="000000"/>
          <w:sz w:val="28"/>
        </w:rPr>
        <w:t xml:space="preserve">
      Пограничный знак N 367 - гранитный, расположен на вершине горы Тигельгень с отметкой 1604.5.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28'19.0"с.ш., 80 </w:t>
      </w:r>
      <w:r>
        <w:rPr>
          <w:rFonts w:ascii="Times New Roman"/>
          <w:b w:val="false"/>
          <w:i w:val="false"/>
          <w:color w:val="000000"/>
          <w:vertAlign w:val="superscript"/>
        </w:rPr>
        <w:t xml:space="preserve">о </w:t>
      </w:r>
      <w:r>
        <w:rPr>
          <w:rFonts w:ascii="Times New Roman"/>
          <w:b w:val="false"/>
          <w:i w:val="false"/>
          <w:color w:val="000000"/>
          <w:sz w:val="28"/>
        </w:rPr>
        <w:t xml:space="preserve">44'58.2"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367 идет по прямой линии в южном направлении, пересекает реку Бедэту и идет до пограничного знака N 368. Протяженность линии государственной границы между пограничными знаками N 367 и N 368 составляет 2.9733 км. </w:t>
      </w:r>
    </w:p>
    <w:p>
      <w:pPr>
        <w:spacing w:after="0"/>
        <w:ind w:left="0"/>
        <w:jc w:val="both"/>
      </w:pPr>
      <w:r>
        <w:rPr>
          <w:rFonts w:ascii="Times New Roman"/>
          <w:b w:val="false"/>
          <w:i w:val="false"/>
          <w:color w:val="000000"/>
          <w:sz w:val="28"/>
        </w:rPr>
        <w:t xml:space="preserve">
      Пограничный знак N 368 - железобетонный, расположен на высоте с отметкой 1622.6.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26'44.1" с.ш., 80 </w:t>
      </w:r>
      <w:r>
        <w:rPr>
          <w:rFonts w:ascii="Times New Roman"/>
          <w:b w:val="false"/>
          <w:i w:val="false"/>
          <w:color w:val="000000"/>
          <w:vertAlign w:val="superscript"/>
        </w:rPr>
        <w:t xml:space="preserve">о </w:t>
      </w:r>
      <w:r>
        <w:rPr>
          <w:rFonts w:ascii="Times New Roman"/>
          <w:b w:val="false"/>
          <w:i w:val="false"/>
          <w:color w:val="000000"/>
          <w:sz w:val="28"/>
        </w:rPr>
        <w:t xml:space="preserve">45'21.2" в.д. </w:t>
      </w:r>
    </w:p>
    <w:bookmarkStart w:name="z45" w:id="44"/>
    <w:p>
      <w:pPr>
        <w:spacing w:after="0"/>
        <w:ind w:left="0"/>
        <w:jc w:val="both"/>
      </w:pPr>
      <w:r>
        <w:rPr>
          <w:rFonts w:ascii="Times New Roman"/>
          <w:b w:val="false"/>
          <w:i w:val="false"/>
          <w:color w:val="000000"/>
          <w:sz w:val="28"/>
        </w:rPr>
        <w:t xml:space="preserve">
      36. Линия государственной границы от пограничного знака N 368 идет по гребню безымянного горного отрога в общем юго-юго-западном направлении до перевала Сарынохой с отметкой 3379, затем идет по гребню хребта Темирликтау в общем восточном направлении до пограничного знака N 372, после идет по гребню безымянного горного отрога в общем юго-юго-западном направлении до пограничного знака N 373, затем идет по гребню хребта Каратау в общем южном направлении до высоты с отметкой 2350, далее идет по склону горного отрога в общем западо-северо-западном направлении до пограничного столба N 380(1), затем идет по прямой линии в западо-юго-западном направлении, пересекая реку Хасан, до пограничного столба N 380(2). Протяженность линии государственной границы на данном участке составляет 49.55 км. </w:t>
      </w:r>
    </w:p>
    <w:bookmarkEnd w:id="44"/>
    <w:p>
      <w:pPr>
        <w:spacing w:after="0"/>
        <w:ind w:left="0"/>
        <w:jc w:val="both"/>
      </w:pPr>
      <w:r>
        <w:rPr>
          <w:rFonts w:ascii="Times New Roman"/>
          <w:b w:val="false"/>
          <w:i w:val="false"/>
          <w:color w:val="000000"/>
          <w:sz w:val="28"/>
        </w:rPr>
        <w:t xml:space="preserve">
      Линия государственной границы от пограничного знака N 368 идет по гребню безымянного горного отрога в общем юго-западном направлении до пограничного знака N 369. Протяженность линии государственной границы между пограничными знаками N 368 и N 369 составляет 2.12 км. </w:t>
      </w:r>
    </w:p>
    <w:p>
      <w:pPr>
        <w:spacing w:after="0"/>
        <w:ind w:left="0"/>
        <w:jc w:val="both"/>
      </w:pPr>
      <w:r>
        <w:rPr>
          <w:rFonts w:ascii="Times New Roman"/>
          <w:b w:val="false"/>
          <w:i w:val="false"/>
          <w:color w:val="000000"/>
          <w:sz w:val="28"/>
        </w:rPr>
        <w:t xml:space="preserve">
      Пограничный знак N 369 - гранитный, расположен на высоте с отметкой 1764.9 вышеуказанного гребня.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26'04.2" с.ш., 80 </w:t>
      </w:r>
      <w:r>
        <w:rPr>
          <w:rFonts w:ascii="Times New Roman"/>
          <w:b w:val="false"/>
          <w:i w:val="false"/>
          <w:color w:val="000000"/>
          <w:vertAlign w:val="superscript"/>
        </w:rPr>
        <w:t xml:space="preserve">о </w:t>
      </w:r>
      <w:r>
        <w:rPr>
          <w:rFonts w:ascii="Times New Roman"/>
          <w:b w:val="false"/>
          <w:i w:val="false"/>
          <w:color w:val="000000"/>
          <w:sz w:val="28"/>
        </w:rPr>
        <w:t xml:space="preserve">44'10.8"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369 идет по вышеуказанному гребню в общем южном направлении до пограничного знака N 370. Протяженность линии государственной границы между пограничными знаками N 369 и N 370 составляет 2.44 км. </w:t>
      </w:r>
    </w:p>
    <w:p>
      <w:pPr>
        <w:spacing w:after="0"/>
        <w:ind w:left="0"/>
        <w:jc w:val="both"/>
      </w:pPr>
      <w:r>
        <w:rPr>
          <w:rFonts w:ascii="Times New Roman"/>
          <w:b w:val="false"/>
          <w:i w:val="false"/>
          <w:color w:val="000000"/>
          <w:sz w:val="28"/>
        </w:rPr>
        <w:t xml:space="preserve">
      Пограничный знак N 370 - железобетонный.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24'52.4" с.ш., 80 </w:t>
      </w:r>
      <w:r>
        <w:rPr>
          <w:rFonts w:ascii="Times New Roman"/>
          <w:b w:val="false"/>
          <w:i w:val="false"/>
          <w:color w:val="000000"/>
          <w:vertAlign w:val="superscript"/>
        </w:rPr>
        <w:t xml:space="preserve">о </w:t>
      </w:r>
      <w:r>
        <w:rPr>
          <w:rFonts w:ascii="Times New Roman"/>
          <w:b w:val="false"/>
          <w:i w:val="false"/>
          <w:color w:val="000000"/>
          <w:sz w:val="28"/>
        </w:rPr>
        <w:t xml:space="preserve">44'04.7"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370 идет по вышеуказанному гребню в общем южном направлении до пограничного знака N 371. Протяженность линии государственной границы между пограничными знаками N 370 и N 371 составляет 2.03 км. </w:t>
      </w:r>
    </w:p>
    <w:p>
      <w:pPr>
        <w:spacing w:after="0"/>
        <w:ind w:left="0"/>
        <w:jc w:val="both"/>
      </w:pPr>
      <w:r>
        <w:rPr>
          <w:rFonts w:ascii="Times New Roman"/>
          <w:b w:val="false"/>
          <w:i w:val="false"/>
          <w:color w:val="000000"/>
          <w:sz w:val="28"/>
        </w:rPr>
        <w:t xml:space="preserve">
      Пограничный знак N 371 - гранитный, расположен на высоте с отметкой 2458.3 вышеуказанного гребня.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23'50.6" с.ш., 80 </w:t>
      </w:r>
      <w:r>
        <w:rPr>
          <w:rFonts w:ascii="Times New Roman"/>
          <w:b w:val="false"/>
          <w:i w:val="false"/>
          <w:color w:val="000000"/>
          <w:vertAlign w:val="superscript"/>
        </w:rPr>
        <w:t xml:space="preserve">о </w:t>
      </w:r>
      <w:r>
        <w:rPr>
          <w:rFonts w:ascii="Times New Roman"/>
          <w:b w:val="false"/>
          <w:i w:val="false"/>
          <w:color w:val="000000"/>
          <w:sz w:val="28"/>
        </w:rPr>
        <w:t xml:space="preserve">44'00.1"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371 идет по вышеуказанному гребню в общем юго-юго-западном направлении через высоту с отметкой 3266, высоту с отметкой 3665 горы Небесная до перевала Сарынохой с отметкой 3379, затем идет по гребню хребта Темирликтау в общем восточном направлении через высоты с отметками 3602, 3588 до пограничного знака N 372. Протяженность линии государственной границы между пограничными знаками N 371 и N 372 составляет 18.86 км. </w:t>
      </w:r>
    </w:p>
    <w:p>
      <w:pPr>
        <w:spacing w:after="0"/>
        <w:ind w:left="0"/>
        <w:jc w:val="both"/>
      </w:pPr>
      <w:r>
        <w:rPr>
          <w:rFonts w:ascii="Times New Roman"/>
          <w:b w:val="false"/>
          <w:i w:val="false"/>
          <w:color w:val="000000"/>
          <w:sz w:val="28"/>
        </w:rPr>
        <w:t xml:space="preserve">
      Пограничный знак N 372 - железобетонный, расположен на гребне хребта Темирликтау.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18'41.2" с.ш., 80 </w:t>
      </w:r>
      <w:r>
        <w:rPr>
          <w:rFonts w:ascii="Times New Roman"/>
          <w:b w:val="false"/>
          <w:i w:val="false"/>
          <w:color w:val="000000"/>
          <w:vertAlign w:val="superscript"/>
        </w:rPr>
        <w:t xml:space="preserve">о </w:t>
      </w:r>
      <w:r>
        <w:rPr>
          <w:rFonts w:ascii="Times New Roman"/>
          <w:b w:val="false"/>
          <w:i w:val="false"/>
          <w:color w:val="000000"/>
          <w:sz w:val="28"/>
        </w:rPr>
        <w:t xml:space="preserve">46'44.7"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372 идет по гребню безымянного горного отрога в общем юго-юго-западном направлении через высоту с отметкой 3551 горы Сарынохой, высоту с отметкой 3386 до пограничного знака N 373. Протяженность линии государственной границы между пограничными знаками N 372 и N 373 составляет 5.21 км. </w:t>
      </w:r>
    </w:p>
    <w:p>
      <w:pPr>
        <w:spacing w:after="0"/>
        <w:ind w:left="0"/>
        <w:jc w:val="both"/>
      </w:pPr>
      <w:r>
        <w:rPr>
          <w:rFonts w:ascii="Times New Roman"/>
          <w:b w:val="false"/>
          <w:i w:val="false"/>
          <w:color w:val="000000"/>
          <w:sz w:val="28"/>
        </w:rPr>
        <w:t xml:space="preserve">
      Пограничный знак N 373 - гранитный, расположен на высоте с отметкой 3095.7 вышеуказанного гребня.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16'15.7" с.ш., 80 </w:t>
      </w:r>
      <w:r>
        <w:rPr>
          <w:rFonts w:ascii="Times New Roman"/>
          <w:b w:val="false"/>
          <w:i w:val="false"/>
          <w:color w:val="000000"/>
          <w:vertAlign w:val="superscript"/>
        </w:rPr>
        <w:t xml:space="preserve">о </w:t>
      </w:r>
      <w:r>
        <w:rPr>
          <w:rFonts w:ascii="Times New Roman"/>
          <w:b w:val="false"/>
          <w:i w:val="false"/>
          <w:color w:val="000000"/>
          <w:sz w:val="28"/>
        </w:rPr>
        <w:t xml:space="preserve">45'55.5"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373 идет по гребню хребта Каратау в общем юго-юго-восточном направлении через седловину с отметкой 2904.0 до пограничного знака N 374. Протяженность линии государственной границы между пограничными знаками N 373 и N 374 составляет 3.49 км. </w:t>
      </w:r>
    </w:p>
    <w:p>
      <w:pPr>
        <w:spacing w:after="0"/>
        <w:ind w:left="0"/>
        <w:jc w:val="both"/>
      </w:pPr>
      <w:r>
        <w:rPr>
          <w:rFonts w:ascii="Times New Roman"/>
          <w:b w:val="false"/>
          <w:i w:val="false"/>
          <w:color w:val="000000"/>
          <w:sz w:val="28"/>
        </w:rPr>
        <w:t xml:space="preserve">
      Пограничный знак N 374 - железобетонный, расположен на вышеуказанном гребне.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14'44.7" с.ш., 80 </w:t>
      </w:r>
      <w:r>
        <w:rPr>
          <w:rFonts w:ascii="Times New Roman"/>
          <w:b w:val="false"/>
          <w:i w:val="false"/>
          <w:color w:val="000000"/>
          <w:vertAlign w:val="superscript"/>
        </w:rPr>
        <w:t xml:space="preserve">о </w:t>
      </w:r>
      <w:r>
        <w:rPr>
          <w:rFonts w:ascii="Times New Roman"/>
          <w:b w:val="false"/>
          <w:i w:val="false"/>
          <w:color w:val="000000"/>
          <w:sz w:val="28"/>
        </w:rPr>
        <w:t xml:space="preserve">47'01.6"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374 идет по вышеуказанному гребню в общем юго-юго-восточном направлении через перевал Кыржол с отметкой 2779 до пограничного знака N 375. Протяженность линии государственной границы между пограничными знаками N 374 и N 375 составляет 1.19 км. </w:t>
      </w:r>
    </w:p>
    <w:p>
      <w:pPr>
        <w:spacing w:after="0"/>
        <w:ind w:left="0"/>
        <w:jc w:val="both"/>
      </w:pPr>
      <w:r>
        <w:rPr>
          <w:rFonts w:ascii="Times New Roman"/>
          <w:b w:val="false"/>
          <w:i w:val="false"/>
          <w:color w:val="000000"/>
          <w:sz w:val="28"/>
        </w:rPr>
        <w:t xml:space="preserve">
      Пограничный знак N 375 - гранитный, расположен на высоте с отметкой 2822.5 вышеуказанного гребня.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14'11.5" с.ш., 80 </w:t>
      </w:r>
      <w:r>
        <w:rPr>
          <w:rFonts w:ascii="Times New Roman"/>
          <w:b w:val="false"/>
          <w:i w:val="false"/>
          <w:color w:val="000000"/>
          <w:vertAlign w:val="superscript"/>
        </w:rPr>
        <w:t xml:space="preserve">о </w:t>
      </w:r>
      <w:r>
        <w:rPr>
          <w:rFonts w:ascii="Times New Roman"/>
          <w:b w:val="false"/>
          <w:i w:val="false"/>
          <w:color w:val="000000"/>
          <w:sz w:val="28"/>
        </w:rPr>
        <w:t xml:space="preserve">47'24.3"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375 идет по вышеуказанному гребню в общем юго-юго-западном направлении через высоту с отметкой 2796 до пограничного знака N 376. Протяженность линии государственной границы между пограничными знаками N 375 и N 376 составляет 1.96 км. </w:t>
      </w:r>
    </w:p>
    <w:p>
      <w:pPr>
        <w:spacing w:after="0"/>
        <w:ind w:left="0"/>
        <w:jc w:val="both"/>
      </w:pPr>
      <w:r>
        <w:rPr>
          <w:rFonts w:ascii="Times New Roman"/>
          <w:b w:val="false"/>
          <w:i w:val="false"/>
          <w:color w:val="000000"/>
          <w:sz w:val="28"/>
        </w:rPr>
        <w:t xml:space="preserve">
      Пограничный знак N 376 - железобетонный, расположен на вышеуказанном гребне.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13'20.0" с.ш., 80 </w:t>
      </w:r>
      <w:r>
        <w:rPr>
          <w:rFonts w:ascii="Times New Roman"/>
          <w:b w:val="false"/>
          <w:i w:val="false"/>
          <w:color w:val="000000"/>
          <w:vertAlign w:val="superscript"/>
        </w:rPr>
        <w:t xml:space="preserve">о </w:t>
      </w:r>
      <w:r>
        <w:rPr>
          <w:rFonts w:ascii="Times New Roman"/>
          <w:b w:val="false"/>
          <w:i w:val="false"/>
          <w:color w:val="000000"/>
          <w:sz w:val="28"/>
        </w:rPr>
        <w:t xml:space="preserve">46'56.1"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376 идет по вышеуказанному гребню в общем юго-юго-восточном направлении через высоту с отметкой 2871 до пограничного знака N 377. Протяженность линии государственной границы между пограничными знаками N 376 и N 377 составляет 3.40 км. </w:t>
      </w:r>
    </w:p>
    <w:p>
      <w:pPr>
        <w:spacing w:after="0"/>
        <w:ind w:left="0"/>
        <w:jc w:val="both"/>
      </w:pPr>
      <w:r>
        <w:rPr>
          <w:rFonts w:ascii="Times New Roman"/>
          <w:b w:val="false"/>
          <w:i w:val="false"/>
          <w:color w:val="000000"/>
          <w:sz w:val="28"/>
        </w:rPr>
        <w:t xml:space="preserve">
      Пограничный знак N 377 - гранитный, расположен на высоте с отметкой 2845.5 вышеуказанного гребня.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11'44.2" с.ш., 80 </w:t>
      </w:r>
      <w:r>
        <w:rPr>
          <w:rFonts w:ascii="Times New Roman"/>
          <w:b w:val="false"/>
          <w:i w:val="false"/>
          <w:color w:val="000000"/>
          <w:vertAlign w:val="superscript"/>
        </w:rPr>
        <w:t xml:space="preserve">о </w:t>
      </w:r>
      <w:r>
        <w:rPr>
          <w:rFonts w:ascii="Times New Roman"/>
          <w:b w:val="false"/>
          <w:i w:val="false"/>
          <w:color w:val="000000"/>
          <w:sz w:val="28"/>
        </w:rPr>
        <w:t xml:space="preserve">47'31.5"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377 идет по вышеуказанному гребню в общем юго-юго-восточном направлении до высоты с отметкой 2808, затем идет в общем западо-юго-западном направлении до пограничного знака N 378. Протяженность линии государственной границы между пограничными знаками N 377 и N 378 составляет 3.60 км. </w:t>
      </w:r>
    </w:p>
    <w:p>
      <w:pPr>
        <w:spacing w:after="0"/>
        <w:ind w:left="0"/>
        <w:jc w:val="both"/>
      </w:pPr>
      <w:r>
        <w:rPr>
          <w:rFonts w:ascii="Times New Roman"/>
          <w:b w:val="false"/>
          <w:i w:val="false"/>
          <w:color w:val="000000"/>
          <w:sz w:val="28"/>
        </w:rPr>
        <w:t xml:space="preserve">
      Пограничный знак N 378 - железобетонный, расположен на вышеуказанном гребне.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10'23.6" с.ш., 80 </w:t>
      </w:r>
      <w:r>
        <w:rPr>
          <w:rFonts w:ascii="Times New Roman"/>
          <w:b w:val="false"/>
          <w:i w:val="false"/>
          <w:color w:val="000000"/>
          <w:vertAlign w:val="superscript"/>
        </w:rPr>
        <w:t xml:space="preserve">о </w:t>
      </w:r>
      <w:r>
        <w:rPr>
          <w:rFonts w:ascii="Times New Roman"/>
          <w:b w:val="false"/>
          <w:i w:val="false"/>
          <w:color w:val="000000"/>
          <w:sz w:val="28"/>
        </w:rPr>
        <w:t xml:space="preserve">47'49.4"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378 идет по вышеуказанному гребню в общем юго-юго-западном направлении до пограничного знака N 379. Протяженность линии государственной границы между пограничными знаками N 378 и N 379 составляет 3.15 км. </w:t>
      </w:r>
    </w:p>
    <w:p>
      <w:pPr>
        <w:spacing w:after="0"/>
        <w:ind w:left="0"/>
        <w:jc w:val="both"/>
      </w:pPr>
      <w:r>
        <w:rPr>
          <w:rFonts w:ascii="Times New Roman"/>
          <w:b w:val="false"/>
          <w:i w:val="false"/>
          <w:color w:val="000000"/>
          <w:sz w:val="28"/>
        </w:rPr>
        <w:t xml:space="preserve">
      Пограничный знак N 379 - гранитный, расположен на высоте с отметкой 2502.2 вышеуказанного гребня.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08'51.0" с.ш., 80 </w:t>
      </w:r>
      <w:r>
        <w:rPr>
          <w:rFonts w:ascii="Times New Roman"/>
          <w:b w:val="false"/>
          <w:i w:val="false"/>
          <w:color w:val="000000"/>
          <w:vertAlign w:val="superscript"/>
        </w:rPr>
        <w:t xml:space="preserve">о </w:t>
      </w:r>
      <w:r>
        <w:rPr>
          <w:rFonts w:ascii="Times New Roman"/>
          <w:b w:val="false"/>
          <w:i w:val="false"/>
          <w:color w:val="000000"/>
          <w:sz w:val="28"/>
        </w:rPr>
        <w:t xml:space="preserve">47'23.0"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379 идет по вышеуказанному гребню в общем юго-юго-западном направлении до высоты с отметкой 2350, затем идет по склону горного отрога в общем западо-северо-западном направлении до пограничного столба N 380(1), далее идет по прямой линии в западо-юго-западном направлении, пересекает реку Хасан, затем идет до пограничного столба N 380(2). Протяженность линии государственной границы между пограничным знаком N 379 и пограничным столбом N 380(1) составляет 2.03 км. Протяженность линии государственной границы между пограничными столбами N 380(1) и N 380(2) составляет 0.0714 км. </w:t>
      </w:r>
    </w:p>
    <w:p>
      <w:pPr>
        <w:spacing w:after="0"/>
        <w:ind w:left="0"/>
        <w:jc w:val="both"/>
      </w:pPr>
      <w:r>
        <w:rPr>
          <w:rFonts w:ascii="Times New Roman"/>
          <w:b w:val="false"/>
          <w:i w:val="false"/>
          <w:color w:val="000000"/>
          <w:sz w:val="28"/>
        </w:rPr>
        <w:t xml:space="preserve">
      Пограничный столб N 380(1) - железобетонный, расположен на линии государственной границы на восточном берегу реки Хасан.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08'20.6" с.ш., 80 </w:t>
      </w:r>
      <w:r>
        <w:rPr>
          <w:rFonts w:ascii="Times New Roman"/>
          <w:b w:val="false"/>
          <w:i w:val="false"/>
          <w:color w:val="000000"/>
          <w:vertAlign w:val="superscript"/>
        </w:rPr>
        <w:t xml:space="preserve">о </w:t>
      </w:r>
      <w:r>
        <w:rPr>
          <w:rFonts w:ascii="Times New Roman"/>
          <w:b w:val="false"/>
          <w:i w:val="false"/>
          <w:color w:val="000000"/>
          <w:sz w:val="28"/>
        </w:rPr>
        <w:t xml:space="preserve">46'32.6" в.д. </w:t>
      </w:r>
    </w:p>
    <w:p>
      <w:pPr>
        <w:spacing w:after="0"/>
        <w:ind w:left="0"/>
        <w:jc w:val="both"/>
      </w:pPr>
      <w:r>
        <w:rPr>
          <w:rFonts w:ascii="Times New Roman"/>
          <w:b w:val="false"/>
          <w:i w:val="false"/>
          <w:color w:val="000000"/>
          <w:sz w:val="28"/>
        </w:rPr>
        <w:t xml:space="preserve">
      Пограничный столб N 380(2) - железобетонный, расположен на линии государственной границы на западном берегу реки Хасан.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08'19.3" с.ш., 80 </w:t>
      </w:r>
      <w:r>
        <w:rPr>
          <w:rFonts w:ascii="Times New Roman"/>
          <w:b w:val="false"/>
          <w:i w:val="false"/>
          <w:color w:val="000000"/>
          <w:vertAlign w:val="superscript"/>
        </w:rPr>
        <w:t xml:space="preserve">о </w:t>
      </w:r>
      <w:r>
        <w:rPr>
          <w:rFonts w:ascii="Times New Roman"/>
          <w:b w:val="false"/>
          <w:i w:val="false"/>
          <w:color w:val="000000"/>
          <w:sz w:val="28"/>
        </w:rPr>
        <w:t xml:space="preserve">46'29.9" в.д. </w:t>
      </w:r>
    </w:p>
    <w:bookmarkStart w:name="z46" w:id="45"/>
    <w:p>
      <w:pPr>
        <w:spacing w:after="0"/>
        <w:ind w:left="0"/>
        <w:jc w:val="both"/>
      </w:pPr>
      <w:r>
        <w:rPr>
          <w:rFonts w:ascii="Times New Roman"/>
          <w:b w:val="false"/>
          <w:i w:val="false"/>
          <w:color w:val="000000"/>
          <w:sz w:val="28"/>
        </w:rPr>
        <w:t xml:space="preserve">
      37. Линия государственной границы от пограничного столба N 380(2) идет по гребню отрога гор Сарытау в общем северо-западном направлении до пограничного знака N 381, затем идет по гребню отрога гор Сарытау в общем западо-юго-западном направлении до перевала Акжантас (Жамбасжол), далее идет по гребню гор Сарытау в общем западо-юго-западном направлении до пограничного знака N 384, затем идет по гребню отрога гор Сарытау в общем юго-западном направлении до пограничного знака N 386. Протяженность линии государственной границы на данном участке составляет 43.23 км. </w:t>
      </w:r>
    </w:p>
    <w:bookmarkEnd w:id="45"/>
    <w:p>
      <w:pPr>
        <w:spacing w:after="0"/>
        <w:ind w:left="0"/>
        <w:jc w:val="both"/>
      </w:pPr>
      <w:r>
        <w:rPr>
          <w:rFonts w:ascii="Times New Roman"/>
          <w:b w:val="false"/>
          <w:i w:val="false"/>
          <w:color w:val="000000"/>
          <w:sz w:val="28"/>
        </w:rPr>
        <w:t xml:space="preserve">
      Линия государственной границы от пограничного столба N 380(2) идет по гребню отрога гор Сарытау в общем северо-западном направлении до пограничного знака N 381. Протяженность линии государственной границы между пограничным столбом N 380(2) и пограничным знаком N 381 составляет 1.10 км. </w:t>
      </w:r>
    </w:p>
    <w:p>
      <w:pPr>
        <w:spacing w:after="0"/>
        <w:ind w:left="0"/>
        <w:jc w:val="both"/>
      </w:pPr>
      <w:r>
        <w:rPr>
          <w:rFonts w:ascii="Times New Roman"/>
          <w:b w:val="false"/>
          <w:i w:val="false"/>
          <w:color w:val="000000"/>
          <w:sz w:val="28"/>
        </w:rPr>
        <w:t xml:space="preserve">
      Пограничный знак N 381 - гранитный.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08'44.0" с.ш., 80 </w:t>
      </w:r>
      <w:r>
        <w:rPr>
          <w:rFonts w:ascii="Times New Roman"/>
          <w:b w:val="false"/>
          <w:i w:val="false"/>
          <w:color w:val="000000"/>
          <w:vertAlign w:val="superscript"/>
        </w:rPr>
        <w:t xml:space="preserve">о </w:t>
      </w:r>
      <w:r>
        <w:rPr>
          <w:rFonts w:ascii="Times New Roman"/>
          <w:b w:val="false"/>
          <w:i w:val="false"/>
          <w:color w:val="000000"/>
          <w:sz w:val="28"/>
        </w:rPr>
        <w:t xml:space="preserve">46'01.7"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381 идет по гребню отрога гор Сарытау в общем западном направлении до высоты с отметкой 2899, затем идет в общем юго-западном направлении до перевала Акжантас (Жамбасжол), после идет по гребню гор Сарытау в общем западном направлении до пограничного знака N 382. Протяженность линии государственной границы между пограничными знаками N 381 и N 382 составляет 4.97 км. </w:t>
      </w:r>
    </w:p>
    <w:p>
      <w:pPr>
        <w:spacing w:after="0"/>
        <w:ind w:left="0"/>
        <w:jc w:val="both"/>
      </w:pPr>
      <w:r>
        <w:rPr>
          <w:rFonts w:ascii="Times New Roman"/>
          <w:b w:val="false"/>
          <w:i w:val="false"/>
          <w:color w:val="000000"/>
          <w:sz w:val="28"/>
        </w:rPr>
        <w:t xml:space="preserve">
      Пограничный знак N 382 - железобетонный.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08'02.9" с.ш., 80 </w:t>
      </w:r>
      <w:r>
        <w:rPr>
          <w:rFonts w:ascii="Times New Roman"/>
          <w:b w:val="false"/>
          <w:i w:val="false"/>
          <w:color w:val="000000"/>
          <w:vertAlign w:val="superscript"/>
        </w:rPr>
        <w:t xml:space="preserve">о </w:t>
      </w:r>
      <w:r>
        <w:rPr>
          <w:rFonts w:ascii="Times New Roman"/>
          <w:b w:val="false"/>
          <w:i w:val="false"/>
          <w:color w:val="000000"/>
          <w:sz w:val="28"/>
        </w:rPr>
        <w:t xml:space="preserve">42'53.4"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382 идет по гребню гор Сарытау в общем северо-западном направлении до высоты с отметкой 3268, затем идет в общем западном направлении через высоты с отметками 3375, 3326, перевал Карагайлы, высоты с отметками 3369, 3538, перевал Аршалы (Арциньдабань) до высоты с отметкой 3502, затем идет в общем юго-западном направлении через высоты с отметками 3559, 3508, 3411, 3223 до пограничного знака N 383. Протяженность линии государственной границы между пограничными знаками N 382 и N 383 составляет 29.28 км. </w:t>
      </w:r>
    </w:p>
    <w:p>
      <w:pPr>
        <w:spacing w:after="0"/>
        <w:ind w:left="0"/>
        <w:jc w:val="both"/>
      </w:pPr>
      <w:r>
        <w:rPr>
          <w:rFonts w:ascii="Times New Roman"/>
          <w:b w:val="false"/>
          <w:i w:val="false"/>
          <w:color w:val="000000"/>
          <w:sz w:val="28"/>
        </w:rPr>
        <w:t xml:space="preserve">
      Пограничный знак N 383 - гранитный.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04'11.9" с.ш., 80 </w:t>
      </w:r>
      <w:r>
        <w:rPr>
          <w:rFonts w:ascii="Times New Roman"/>
          <w:b w:val="false"/>
          <w:i w:val="false"/>
          <w:color w:val="000000"/>
          <w:vertAlign w:val="superscript"/>
        </w:rPr>
        <w:t xml:space="preserve">о </w:t>
      </w:r>
      <w:r>
        <w:rPr>
          <w:rFonts w:ascii="Times New Roman"/>
          <w:b w:val="false"/>
          <w:i w:val="false"/>
          <w:color w:val="000000"/>
          <w:sz w:val="28"/>
        </w:rPr>
        <w:t xml:space="preserve">26'50.9"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383 идет по вышеуказанному гребню в общем западо-юго-западном направлении через перевал Аккорымды, высоту с отметкой 3018.8 до пограничного знака N 384. Протяженность линии государственной границы между пограничными знаками N 383 и N 384 составляет 3.74 км. </w:t>
      </w:r>
    </w:p>
    <w:p>
      <w:pPr>
        <w:spacing w:after="0"/>
        <w:ind w:left="0"/>
        <w:jc w:val="both"/>
      </w:pPr>
      <w:r>
        <w:rPr>
          <w:rFonts w:ascii="Times New Roman"/>
          <w:b w:val="false"/>
          <w:i w:val="false"/>
          <w:color w:val="000000"/>
          <w:sz w:val="28"/>
        </w:rPr>
        <w:t xml:space="preserve">
      Пограничный знак N 384 - железобетонный.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03'23.9" с.ш., 80 </w:t>
      </w:r>
      <w:r>
        <w:rPr>
          <w:rFonts w:ascii="Times New Roman"/>
          <w:b w:val="false"/>
          <w:i w:val="false"/>
          <w:color w:val="000000"/>
          <w:vertAlign w:val="superscript"/>
        </w:rPr>
        <w:t xml:space="preserve">о </w:t>
      </w:r>
      <w:r>
        <w:rPr>
          <w:rFonts w:ascii="Times New Roman"/>
          <w:b w:val="false"/>
          <w:i w:val="false"/>
          <w:color w:val="000000"/>
          <w:sz w:val="28"/>
        </w:rPr>
        <w:t xml:space="preserve">24'31.0"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384 идет по вышеуказанному гребню в общем западо-юго-западном направлении через высоты с отметками 2655, 2495 до пограничного знака N 385. Протяженность линии государственной границы между пограничными знаками N 384 и N 385 составляет 2.40 км. </w:t>
      </w:r>
    </w:p>
    <w:p>
      <w:pPr>
        <w:spacing w:after="0"/>
        <w:ind w:left="0"/>
        <w:jc w:val="both"/>
      </w:pPr>
      <w:r>
        <w:rPr>
          <w:rFonts w:ascii="Times New Roman"/>
          <w:b w:val="false"/>
          <w:i w:val="false"/>
          <w:color w:val="000000"/>
          <w:sz w:val="28"/>
        </w:rPr>
        <w:t xml:space="preserve">
      Пограничный знак N 385 - гранитный.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02'48.2" с.ш., 80 </w:t>
      </w:r>
      <w:r>
        <w:rPr>
          <w:rFonts w:ascii="Times New Roman"/>
          <w:b w:val="false"/>
          <w:i w:val="false"/>
          <w:color w:val="000000"/>
          <w:vertAlign w:val="superscript"/>
        </w:rPr>
        <w:t xml:space="preserve">о </w:t>
      </w:r>
      <w:r>
        <w:rPr>
          <w:rFonts w:ascii="Times New Roman"/>
          <w:b w:val="false"/>
          <w:i w:val="false"/>
          <w:color w:val="000000"/>
          <w:sz w:val="28"/>
        </w:rPr>
        <w:t xml:space="preserve">23'06.8"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385 идет по вышеуказанному гребню в общем юго-юго-западном направлении через высоту с отметкой 2246 до пограничного знака N 386 - точки пересечения линии государственной границы с линией середины водного потока реки Сумбе. Протяженность линии государственной границы между пограничными знаками N 385 и N 386 составляет 1.74 км. </w:t>
      </w:r>
    </w:p>
    <w:p>
      <w:pPr>
        <w:spacing w:after="0"/>
        <w:ind w:left="0"/>
        <w:jc w:val="both"/>
      </w:pPr>
      <w:r>
        <w:rPr>
          <w:rFonts w:ascii="Times New Roman"/>
          <w:b w:val="false"/>
          <w:i w:val="false"/>
          <w:color w:val="000000"/>
          <w:sz w:val="28"/>
        </w:rPr>
        <w:t xml:space="preserve">
      Пограничный знак N 386 состоит из трех пограничных столбов: </w:t>
      </w:r>
    </w:p>
    <w:p>
      <w:pPr>
        <w:spacing w:after="0"/>
        <w:ind w:left="0"/>
        <w:jc w:val="both"/>
      </w:pPr>
      <w:r>
        <w:rPr>
          <w:rFonts w:ascii="Times New Roman"/>
          <w:b w:val="false"/>
          <w:i w:val="false"/>
          <w:color w:val="000000"/>
          <w:sz w:val="28"/>
        </w:rPr>
        <w:t xml:space="preserve">
      - пограничный столб N 386(1) - железобетонный, расположен на линии государственной границы на левом берегу реки Сумбе.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01'58.2" с.ш., 80 </w:t>
      </w:r>
      <w:r>
        <w:rPr>
          <w:rFonts w:ascii="Times New Roman"/>
          <w:b w:val="false"/>
          <w:i w:val="false"/>
          <w:color w:val="000000"/>
          <w:vertAlign w:val="superscript"/>
        </w:rPr>
        <w:t xml:space="preserve">о </w:t>
      </w:r>
      <w:r>
        <w:rPr>
          <w:rFonts w:ascii="Times New Roman"/>
          <w:b w:val="false"/>
          <w:i w:val="false"/>
          <w:color w:val="000000"/>
          <w:sz w:val="28"/>
        </w:rPr>
        <w:t xml:space="preserve">22'45.5" в.д.; </w:t>
      </w:r>
    </w:p>
    <w:p>
      <w:pPr>
        <w:spacing w:after="0"/>
        <w:ind w:left="0"/>
        <w:jc w:val="both"/>
      </w:pPr>
      <w:r>
        <w:rPr>
          <w:rFonts w:ascii="Times New Roman"/>
          <w:b w:val="false"/>
          <w:i w:val="false"/>
          <w:color w:val="000000"/>
          <w:sz w:val="28"/>
        </w:rPr>
        <w:t xml:space="preserve">
      - пограничный столб N 386(2) - гранитный, расположен на китайском берегу реки Сумбе.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01'55.3" с.ш., 80 </w:t>
      </w:r>
      <w:r>
        <w:rPr>
          <w:rFonts w:ascii="Times New Roman"/>
          <w:b w:val="false"/>
          <w:i w:val="false"/>
          <w:color w:val="000000"/>
          <w:vertAlign w:val="superscript"/>
        </w:rPr>
        <w:t xml:space="preserve">о </w:t>
      </w:r>
      <w:r>
        <w:rPr>
          <w:rFonts w:ascii="Times New Roman"/>
          <w:b w:val="false"/>
          <w:i w:val="false"/>
          <w:color w:val="000000"/>
          <w:sz w:val="28"/>
        </w:rPr>
        <w:t xml:space="preserve">22'43.7" в.д.; </w:t>
      </w:r>
    </w:p>
    <w:p>
      <w:pPr>
        <w:spacing w:after="0"/>
        <w:ind w:left="0"/>
        <w:jc w:val="both"/>
      </w:pPr>
      <w:r>
        <w:rPr>
          <w:rFonts w:ascii="Times New Roman"/>
          <w:b w:val="false"/>
          <w:i w:val="false"/>
          <w:color w:val="000000"/>
          <w:sz w:val="28"/>
        </w:rPr>
        <w:t xml:space="preserve">
      - пограничный столб N 386(3) - железобетонный, расположен на казахстанском берегу реки Сумбе. Его географические координаты: 43 </w:t>
      </w:r>
      <w:r>
        <w:rPr>
          <w:rFonts w:ascii="Times New Roman"/>
          <w:b w:val="false"/>
          <w:i w:val="false"/>
          <w:color w:val="000000"/>
          <w:vertAlign w:val="superscript"/>
        </w:rPr>
        <w:t xml:space="preserve">о </w:t>
      </w:r>
      <w:r>
        <w:rPr>
          <w:rFonts w:ascii="Times New Roman"/>
          <w:b w:val="false"/>
          <w:i w:val="false"/>
          <w:color w:val="000000"/>
          <w:sz w:val="28"/>
        </w:rPr>
        <w:t xml:space="preserve">01'57.1" с.ш., 80 </w:t>
      </w:r>
      <w:r>
        <w:rPr>
          <w:rFonts w:ascii="Times New Roman"/>
          <w:b w:val="false"/>
          <w:i w:val="false"/>
          <w:color w:val="000000"/>
          <w:vertAlign w:val="superscript"/>
        </w:rPr>
        <w:t xml:space="preserve">о </w:t>
      </w:r>
      <w:r>
        <w:rPr>
          <w:rFonts w:ascii="Times New Roman"/>
          <w:b w:val="false"/>
          <w:i w:val="false"/>
          <w:color w:val="000000"/>
          <w:sz w:val="28"/>
        </w:rPr>
        <w:t xml:space="preserve">22'40.2"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386(2) в направлении пограничного столба N 386(3) - 36.9 м; от пограничного столба N 386(3) в направлении пограничного столба N 386(2) - 60.2 м. </w:t>
      </w:r>
    </w:p>
    <w:p>
      <w:pPr>
        <w:spacing w:after="0"/>
        <w:ind w:left="0"/>
        <w:jc w:val="both"/>
      </w:pPr>
      <w:r>
        <w:rPr>
          <w:rFonts w:ascii="Times New Roman"/>
          <w:b w:val="false"/>
          <w:i w:val="false"/>
          <w:color w:val="000000"/>
          <w:sz w:val="28"/>
        </w:rPr>
        <w:t xml:space="preserve">
      Расстояние от пограничного столба N 386(1) до пограничного столба N 386(2) составляет 98.4 м. </w:t>
      </w:r>
    </w:p>
    <w:p>
      <w:pPr>
        <w:spacing w:after="0"/>
        <w:ind w:left="0"/>
        <w:jc w:val="both"/>
      </w:pPr>
      <w:r>
        <w:rPr>
          <w:rFonts w:ascii="Times New Roman"/>
          <w:b w:val="false"/>
          <w:i w:val="false"/>
          <w:color w:val="000000"/>
          <w:sz w:val="28"/>
        </w:rPr>
        <w:t xml:space="preserve">
      Расстояние от пограничного столба N 386(1) до пограничного столба N 386(3) составляет 123.5 м. </w:t>
      </w:r>
    </w:p>
    <w:p>
      <w:pPr>
        <w:spacing w:after="0"/>
        <w:ind w:left="0"/>
        <w:jc w:val="both"/>
      </w:pPr>
      <w:r>
        <w:rPr>
          <w:rFonts w:ascii="Times New Roman"/>
          <w:b w:val="false"/>
          <w:i w:val="false"/>
          <w:color w:val="000000"/>
          <w:sz w:val="28"/>
        </w:rPr>
        <w:t xml:space="preserve">
      Прямоугольные координаты точки пересечения линии государственной границы с линией середины водного потока реки Сумбе: X = 4 766 625.1, Y = 14 449 363.2. </w:t>
      </w:r>
    </w:p>
    <w:p>
      <w:pPr>
        <w:spacing w:after="0"/>
        <w:ind w:left="0"/>
        <w:jc w:val="both"/>
      </w:pPr>
      <w:r>
        <w:rPr>
          <w:rFonts w:ascii="Times New Roman"/>
          <w:b w:val="false"/>
          <w:i w:val="false"/>
          <w:color w:val="000000"/>
          <w:sz w:val="28"/>
        </w:rPr>
        <w:t xml:space="preserve">
      Расстояния до этой точки: от пограничного столба N 386(1) - 52.2 м; от пограничного столба N 386(2) - 76.5 м; от пограничного столба N 386(3) - 71.3 м. </w:t>
      </w:r>
    </w:p>
    <w:bookmarkStart w:name="z47" w:id="46"/>
    <w:p>
      <w:pPr>
        <w:spacing w:after="0"/>
        <w:ind w:left="0"/>
        <w:jc w:val="both"/>
      </w:pPr>
      <w:r>
        <w:rPr>
          <w:rFonts w:ascii="Times New Roman"/>
          <w:b w:val="false"/>
          <w:i w:val="false"/>
          <w:color w:val="000000"/>
          <w:sz w:val="28"/>
        </w:rPr>
        <w:t xml:space="preserve">
      38. Линия государственной границы от пограничного знака N 386 переходит на водный участок и идет вниз по течению по середине водного потока реки Сумбе в общем юго-восточном направлении до пограничного знака N 393. Протяженность линии государственной границы на данном участке составляет 29.42 км. </w:t>
      </w:r>
    </w:p>
    <w:bookmarkEnd w:id="46"/>
    <w:p>
      <w:pPr>
        <w:spacing w:after="0"/>
        <w:ind w:left="0"/>
        <w:jc w:val="both"/>
      </w:pPr>
      <w:r>
        <w:rPr>
          <w:rFonts w:ascii="Times New Roman"/>
          <w:b w:val="false"/>
          <w:i w:val="false"/>
          <w:color w:val="000000"/>
          <w:sz w:val="28"/>
        </w:rPr>
        <w:t xml:space="preserve">
      Линия государственной границы от пограничного знака N 386 - точки пересечения линии государственной границы с линией середины водного потока реки Сумбе переходит на водный участок и идет вниз по течению по середине водного потока реки Сумбе в общем юго-юго-восточном направлении до пограничного знака N 387 - точки пересечения линии, соединяющей пограничные столбы N 387(1) и N 387(2) с линией середины водного потока реки Сумбе. Протяженность линии государственной границы между пограничными знаками N 386 и N 387 составляет 7.68 км. </w:t>
      </w:r>
    </w:p>
    <w:p>
      <w:pPr>
        <w:spacing w:after="0"/>
        <w:ind w:left="0"/>
        <w:jc w:val="both"/>
      </w:pPr>
      <w:r>
        <w:rPr>
          <w:rFonts w:ascii="Times New Roman"/>
          <w:b w:val="false"/>
          <w:i w:val="false"/>
          <w:color w:val="000000"/>
          <w:sz w:val="28"/>
        </w:rPr>
        <w:t xml:space="preserve">
      Пограничный знак N 387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387(1) - гранитный, расположен на китайском берегу реки Сумбе.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58'50.0" с.ш., 80 </w:t>
      </w:r>
      <w:r>
        <w:rPr>
          <w:rFonts w:ascii="Times New Roman"/>
          <w:b w:val="false"/>
          <w:i w:val="false"/>
          <w:color w:val="000000"/>
          <w:vertAlign w:val="superscript"/>
        </w:rPr>
        <w:t xml:space="preserve">о </w:t>
      </w:r>
      <w:r>
        <w:rPr>
          <w:rFonts w:ascii="Times New Roman"/>
          <w:b w:val="false"/>
          <w:i w:val="false"/>
          <w:color w:val="000000"/>
          <w:sz w:val="28"/>
        </w:rPr>
        <w:t xml:space="preserve">25'16.6" в.д.; </w:t>
      </w:r>
    </w:p>
    <w:p>
      <w:pPr>
        <w:spacing w:after="0"/>
        <w:ind w:left="0"/>
        <w:jc w:val="both"/>
      </w:pPr>
      <w:r>
        <w:rPr>
          <w:rFonts w:ascii="Times New Roman"/>
          <w:b w:val="false"/>
          <w:i w:val="false"/>
          <w:color w:val="000000"/>
          <w:sz w:val="28"/>
        </w:rPr>
        <w:t xml:space="preserve">
      - пограничный столб N 387(2) - железобетонный, расположен на казахстанском берегу реки Сумбе.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58'46.3" с.ш., 80 </w:t>
      </w:r>
      <w:r>
        <w:rPr>
          <w:rFonts w:ascii="Times New Roman"/>
          <w:b w:val="false"/>
          <w:i w:val="false"/>
          <w:color w:val="000000"/>
          <w:vertAlign w:val="superscript"/>
        </w:rPr>
        <w:t xml:space="preserve">о </w:t>
      </w:r>
      <w:r>
        <w:rPr>
          <w:rFonts w:ascii="Times New Roman"/>
          <w:b w:val="false"/>
          <w:i w:val="false"/>
          <w:color w:val="000000"/>
          <w:sz w:val="28"/>
        </w:rPr>
        <w:t xml:space="preserve">25'03.4"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387(1) в направлении пограничного столба N 387(2) - 54.0 м; от пограничного столба N 387(2) в направлении пограничного столба N 387(1) - 266.2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387 - точки пересечения линии, соединяющей пограничные столбы N 387(1) и N 387(2) с линией середины водного потока реки Сумбе, идет вниз по течению по середине водного потока реки Сумбе в общем юго-восточном направлении до пограничного знака N </w:t>
      </w:r>
      <w:r>
        <w:rPr>
          <w:rFonts w:ascii="Times New Roman"/>
          <w:b w:val="false"/>
          <w:i w:val="false"/>
          <w:color w:val="000000"/>
          <w:sz w:val="28"/>
          <w:u w:val="single"/>
        </w:rPr>
        <w:t xml:space="preserve">387 </w:t>
      </w:r>
      <w:r>
        <w:rPr>
          <w:rFonts w:ascii="Times New Roman"/>
          <w:b w:val="false"/>
          <w:i w:val="false"/>
          <w:color w:val="000000"/>
          <w:sz w:val="28"/>
        </w:rPr>
        <w:t xml:space="preserve"> - точки пересечения линии,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соединяющей пограничные столбы N </w:t>
      </w:r>
      <w:r>
        <w:rPr>
          <w:rFonts w:ascii="Times New Roman"/>
          <w:b w:val="false"/>
          <w:i w:val="false"/>
          <w:color w:val="000000"/>
          <w:sz w:val="28"/>
          <w:u w:val="single"/>
        </w:rPr>
        <w:t xml:space="preserve">387 </w:t>
      </w:r>
      <w:r>
        <w:rPr>
          <w:rFonts w:ascii="Times New Roman"/>
          <w:b w:val="false"/>
          <w:i w:val="false"/>
          <w:color w:val="000000"/>
          <w:sz w:val="28"/>
        </w:rPr>
        <w:t xml:space="preserve"> и N </w:t>
      </w:r>
      <w:r>
        <w:rPr>
          <w:rFonts w:ascii="Times New Roman"/>
          <w:b w:val="false"/>
          <w:i w:val="false"/>
          <w:color w:val="000000"/>
          <w:sz w:val="28"/>
          <w:u w:val="single"/>
        </w:rPr>
        <w:t xml:space="preserve">387 </w:t>
      </w:r>
      <w:r>
        <w:rPr>
          <w:rFonts w:ascii="Times New Roman"/>
          <w:b w:val="false"/>
          <w:i w:val="false"/>
          <w:color w:val="000000"/>
          <w:sz w:val="28"/>
        </w:rPr>
        <w:t xml:space="preserve"> с линией середины </w:t>
      </w:r>
    </w:p>
    <w:p>
      <w:pPr>
        <w:spacing w:after="0"/>
        <w:ind w:left="0"/>
        <w:jc w:val="both"/>
      </w:pPr>
      <w:r>
        <w:rPr>
          <w:rFonts w:ascii="Times New Roman"/>
          <w:b w:val="false"/>
          <w:i w:val="false"/>
          <w:color w:val="000000"/>
          <w:sz w:val="28"/>
        </w:rPr>
        <w:t xml:space="preserve">
                                      1(1)    1(2) </w:t>
      </w:r>
    </w:p>
    <w:p>
      <w:pPr>
        <w:spacing w:after="0"/>
        <w:ind w:left="0"/>
        <w:jc w:val="both"/>
      </w:pPr>
      <w:r>
        <w:rPr>
          <w:rFonts w:ascii="Times New Roman"/>
          <w:b w:val="false"/>
          <w:i w:val="false"/>
          <w:color w:val="000000"/>
          <w:sz w:val="28"/>
        </w:rPr>
        <w:t xml:space="preserve">
      водного потока реки Сумбе. Протяженность линии государственной границы между пограничными знаками N 387 и N </w:t>
      </w:r>
      <w:r>
        <w:rPr>
          <w:rFonts w:ascii="Times New Roman"/>
          <w:b w:val="false"/>
          <w:i w:val="false"/>
          <w:color w:val="000000"/>
          <w:sz w:val="28"/>
          <w:u w:val="single"/>
        </w:rPr>
        <w:t xml:space="preserve">387 </w:t>
      </w:r>
      <w:r>
        <w:rPr>
          <w:rFonts w:ascii="Times New Roman"/>
          <w:b w:val="false"/>
          <w:i w:val="false"/>
          <w:color w:val="000000"/>
          <w:sz w:val="28"/>
        </w:rPr>
        <w:t xml:space="preserve"> составляет 3.04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Промежуточный пограничный знак N </w:t>
      </w:r>
      <w:r>
        <w:rPr>
          <w:rFonts w:ascii="Times New Roman"/>
          <w:b w:val="false"/>
          <w:i w:val="false"/>
          <w:color w:val="000000"/>
          <w:sz w:val="28"/>
          <w:u w:val="single"/>
        </w:rPr>
        <w:t xml:space="preserve">387 </w:t>
      </w:r>
      <w:r>
        <w:rPr>
          <w:rFonts w:ascii="Times New Roman"/>
          <w:b w:val="false"/>
          <w:i w:val="false"/>
          <w:color w:val="000000"/>
          <w:sz w:val="28"/>
        </w:rPr>
        <w:t xml:space="preserve"> состоит из двух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пограничных столбов: </w:t>
      </w:r>
    </w:p>
    <w:p>
      <w:pPr>
        <w:spacing w:after="0"/>
        <w:ind w:left="0"/>
        <w:jc w:val="both"/>
      </w:pPr>
      <w:r>
        <w:rPr>
          <w:rFonts w:ascii="Times New Roman"/>
          <w:b w:val="false"/>
          <w:i w:val="false"/>
          <w:color w:val="000000"/>
          <w:sz w:val="28"/>
        </w:rPr>
        <w:t xml:space="preserve">
      - пограничный столб N </w:t>
      </w:r>
      <w:r>
        <w:rPr>
          <w:rFonts w:ascii="Times New Roman"/>
          <w:b w:val="false"/>
          <w:i w:val="false"/>
          <w:color w:val="000000"/>
          <w:sz w:val="28"/>
          <w:u w:val="single"/>
        </w:rPr>
        <w:t xml:space="preserve">387 </w:t>
      </w:r>
      <w:r>
        <w:rPr>
          <w:rFonts w:ascii="Times New Roman"/>
          <w:b w:val="false"/>
          <w:i w:val="false"/>
          <w:color w:val="000000"/>
          <w:sz w:val="28"/>
        </w:rPr>
        <w:t xml:space="preserve"> - гранитный, расположен на </w:t>
      </w:r>
    </w:p>
    <w:p>
      <w:pPr>
        <w:spacing w:after="0"/>
        <w:ind w:left="0"/>
        <w:jc w:val="both"/>
      </w:pPr>
      <w:r>
        <w:rPr>
          <w:rFonts w:ascii="Times New Roman"/>
          <w:b w:val="false"/>
          <w:i w:val="false"/>
          <w:color w:val="000000"/>
          <w:sz w:val="28"/>
        </w:rPr>
        <w:t xml:space="preserve">
                                 1(1) </w:t>
      </w:r>
    </w:p>
    <w:p>
      <w:pPr>
        <w:spacing w:after="0"/>
        <w:ind w:left="0"/>
        <w:jc w:val="both"/>
      </w:pPr>
      <w:r>
        <w:rPr>
          <w:rFonts w:ascii="Times New Roman"/>
          <w:b w:val="false"/>
          <w:i w:val="false"/>
          <w:color w:val="000000"/>
          <w:sz w:val="28"/>
        </w:rPr>
        <w:t xml:space="preserve">
      китайском берегу реки Сумбе.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57'53.9" с.ш., 80 </w:t>
      </w:r>
      <w:r>
        <w:rPr>
          <w:rFonts w:ascii="Times New Roman"/>
          <w:b w:val="false"/>
          <w:i w:val="false"/>
          <w:color w:val="000000"/>
          <w:vertAlign w:val="superscript"/>
        </w:rPr>
        <w:t xml:space="preserve">о </w:t>
      </w:r>
      <w:r>
        <w:rPr>
          <w:rFonts w:ascii="Times New Roman"/>
          <w:b w:val="false"/>
          <w:i w:val="false"/>
          <w:color w:val="000000"/>
          <w:sz w:val="28"/>
        </w:rPr>
        <w:t xml:space="preserve">26'54.6" в.д.; </w:t>
      </w:r>
    </w:p>
    <w:p>
      <w:pPr>
        <w:spacing w:after="0"/>
        <w:ind w:left="0"/>
        <w:jc w:val="both"/>
      </w:pPr>
      <w:r>
        <w:rPr>
          <w:rFonts w:ascii="Times New Roman"/>
          <w:b w:val="false"/>
          <w:i w:val="false"/>
          <w:color w:val="000000"/>
          <w:sz w:val="28"/>
        </w:rPr>
        <w:t xml:space="preserve">
      - пограничный столб N </w:t>
      </w:r>
      <w:r>
        <w:rPr>
          <w:rFonts w:ascii="Times New Roman"/>
          <w:b w:val="false"/>
          <w:i w:val="false"/>
          <w:color w:val="000000"/>
          <w:sz w:val="28"/>
          <w:u w:val="single"/>
        </w:rPr>
        <w:t xml:space="preserve">387 </w:t>
      </w:r>
      <w:r>
        <w:rPr>
          <w:rFonts w:ascii="Times New Roman"/>
          <w:b w:val="false"/>
          <w:i w:val="false"/>
          <w:color w:val="000000"/>
          <w:sz w:val="28"/>
        </w:rPr>
        <w:t xml:space="preserve"> - железобетонный, расположен на </w:t>
      </w:r>
    </w:p>
    <w:p>
      <w:pPr>
        <w:spacing w:after="0"/>
        <w:ind w:left="0"/>
        <w:jc w:val="both"/>
      </w:pPr>
      <w:r>
        <w:rPr>
          <w:rFonts w:ascii="Times New Roman"/>
          <w:b w:val="false"/>
          <w:i w:val="false"/>
          <w:color w:val="000000"/>
          <w:sz w:val="28"/>
        </w:rPr>
        <w:t xml:space="preserve">
                                 1(2) </w:t>
      </w:r>
    </w:p>
    <w:p>
      <w:pPr>
        <w:spacing w:after="0"/>
        <w:ind w:left="0"/>
        <w:jc w:val="both"/>
      </w:pPr>
      <w:r>
        <w:rPr>
          <w:rFonts w:ascii="Times New Roman"/>
          <w:b w:val="false"/>
          <w:i w:val="false"/>
          <w:color w:val="000000"/>
          <w:sz w:val="28"/>
        </w:rPr>
        <w:t xml:space="preserve">
      казахстанском берегу реки Сумбе.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57'45.5" с.ш., 80 </w:t>
      </w:r>
      <w:r>
        <w:rPr>
          <w:rFonts w:ascii="Times New Roman"/>
          <w:b w:val="false"/>
          <w:i w:val="false"/>
          <w:color w:val="000000"/>
          <w:vertAlign w:val="superscript"/>
        </w:rPr>
        <w:t xml:space="preserve">о </w:t>
      </w:r>
      <w:r>
        <w:rPr>
          <w:rFonts w:ascii="Times New Roman"/>
          <w:b w:val="false"/>
          <w:i w:val="false"/>
          <w:color w:val="000000"/>
          <w:sz w:val="28"/>
        </w:rPr>
        <w:t xml:space="preserve">26'47.2"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w:t>
      </w:r>
      <w:r>
        <w:rPr>
          <w:rFonts w:ascii="Times New Roman"/>
          <w:b w:val="false"/>
          <w:i w:val="false"/>
          <w:color w:val="000000"/>
          <w:sz w:val="28"/>
          <w:u w:val="single"/>
        </w:rPr>
        <w:t xml:space="preserve">387 </w:t>
      </w:r>
      <w:r>
        <w:rPr>
          <w:rFonts w:ascii="Times New Roman"/>
          <w:b w:val="false"/>
          <w:i w:val="false"/>
          <w:color w:val="000000"/>
          <w:sz w:val="28"/>
        </w:rPr>
        <w:t xml:space="preserve"> в направлении пограничного столба N </w:t>
      </w:r>
      <w:r>
        <w:rPr>
          <w:rFonts w:ascii="Times New Roman"/>
          <w:b w:val="false"/>
          <w:i w:val="false"/>
          <w:color w:val="000000"/>
          <w:sz w:val="28"/>
          <w:u w:val="single"/>
        </w:rPr>
        <w:t xml:space="preserve">387 </w:t>
      </w:r>
    </w:p>
    <w:p>
      <w:pPr>
        <w:spacing w:after="0"/>
        <w:ind w:left="0"/>
        <w:jc w:val="both"/>
      </w:pPr>
      <w:r>
        <w:rPr>
          <w:rFonts w:ascii="Times New Roman"/>
          <w:b w:val="false"/>
          <w:i w:val="false"/>
          <w:color w:val="000000"/>
          <w:sz w:val="28"/>
        </w:rPr>
        <w:t xml:space="preserve">
      1(1)                                    1(2) </w:t>
      </w:r>
    </w:p>
    <w:p>
      <w:pPr>
        <w:spacing w:after="0"/>
        <w:ind w:left="0"/>
        <w:jc w:val="both"/>
      </w:pPr>
      <w:r>
        <w:rPr>
          <w:rFonts w:ascii="Times New Roman"/>
          <w:b w:val="false"/>
          <w:i w:val="false"/>
          <w:color w:val="000000"/>
          <w:sz w:val="28"/>
        </w:rPr>
        <w:t xml:space="preserve">
      - 145.5 м; от пограничного столба N </w:t>
      </w:r>
      <w:r>
        <w:rPr>
          <w:rFonts w:ascii="Times New Roman"/>
          <w:b w:val="false"/>
          <w:i w:val="false"/>
          <w:color w:val="000000"/>
          <w:sz w:val="28"/>
          <w:u w:val="single"/>
        </w:rPr>
        <w:t xml:space="preserve">387 </w:t>
      </w:r>
      <w:r>
        <w:rPr>
          <w:rFonts w:ascii="Times New Roman"/>
          <w:b w:val="false"/>
          <w:i w:val="false"/>
          <w:color w:val="000000"/>
          <w:sz w:val="28"/>
        </w:rPr>
        <w:t xml:space="preserve"> в направлении пограничного </w:t>
      </w:r>
    </w:p>
    <w:p>
      <w:pPr>
        <w:spacing w:after="0"/>
        <w:ind w:left="0"/>
        <w:jc w:val="both"/>
      </w:pPr>
      <w:r>
        <w:rPr>
          <w:rFonts w:ascii="Times New Roman"/>
          <w:b w:val="false"/>
          <w:i w:val="false"/>
          <w:color w:val="000000"/>
          <w:sz w:val="28"/>
        </w:rPr>
        <w:t xml:space="preserve">
                                         1(2) </w:t>
      </w:r>
    </w:p>
    <w:p>
      <w:pPr>
        <w:spacing w:after="0"/>
        <w:ind w:left="0"/>
        <w:jc w:val="both"/>
      </w:pPr>
      <w:r>
        <w:rPr>
          <w:rFonts w:ascii="Times New Roman"/>
          <w:b w:val="false"/>
          <w:i w:val="false"/>
          <w:color w:val="000000"/>
          <w:sz w:val="28"/>
        </w:rPr>
        <w:t xml:space="preserve">
      столба N </w:t>
      </w:r>
      <w:r>
        <w:rPr>
          <w:rFonts w:ascii="Times New Roman"/>
          <w:b w:val="false"/>
          <w:i w:val="false"/>
          <w:color w:val="000000"/>
          <w:sz w:val="28"/>
          <w:u w:val="single"/>
        </w:rPr>
        <w:t xml:space="preserve">387 </w:t>
      </w:r>
      <w:r>
        <w:rPr>
          <w:rFonts w:ascii="Times New Roman"/>
          <w:b w:val="false"/>
          <w:i w:val="false"/>
          <w:color w:val="000000"/>
          <w:sz w:val="28"/>
        </w:rPr>
        <w:t xml:space="preserve"> - 163.5 м. </w:t>
      </w:r>
    </w:p>
    <w:p>
      <w:pPr>
        <w:spacing w:after="0"/>
        <w:ind w:left="0"/>
        <w:jc w:val="both"/>
      </w:pPr>
      <w:r>
        <w:rPr>
          <w:rFonts w:ascii="Times New Roman"/>
          <w:b w:val="false"/>
          <w:i w:val="false"/>
          <w:color w:val="000000"/>
          <w:sz w:val="28"/>
        </w:rPr>
        <w:t xml:space="preserve">
      1(1)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387 </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точки пересечения линии, соединяющей пограничные столбы N </w:t>
      </w:r>
      <w:r>
        <w:rPr>
          <w:rFonts w:ascii="Times New Roman"/>
          <w:b w:val="false"/>
          <w:i w:val="false"/>
          <w:color w:val="000000"/>
          <w:sz w:val="28"/>
          <w:u w:val="single"/>
        </w:rPr>
        <w:t xml:space="preserve">387 </w:t>
      </w:r>
      <w:r>
        <w:rPr>
          <w:rFonts w:ascii="Times New Roman"/>
          <w:b w:val="false"/>
          <w:i w:val="false"/>
          <w:color w:val="000000"/>
          <w:sz w:val="28"/>
        </w:rPr>
        <w:t xml:space="preserve"> и N </w:t>
      </w:r>
    </w:p>
    <w:p>
      <w:pPr>
        <w:spacing w:after="0"/>
        <w:ind w:left="0"/>
        <w:jc w:val="both"/>
      </w:pPr>
      <w:r>
        <w:rPr>
          <w:rFonts w:ascii="Times New Roman"/>
          <w:b w:val="false"/>
          <w:i w:val="false"/>
          <w:color w:val="000000"/>
          <w:sz w:val="28"/>
        </w:rPr>
        <w:t xml:space="preserve">
                                                               1(1)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387 </w:t>
      </w:r>
      <w:r>
        <w:rPr>
          <w:rFonts w:ascii="Times New Roman"/>
          <w:b w:val="false"/>
          <w:i w:val="false"/>
          <w:color w:val="000000"/>
          <w:sz w:val="28"/>
        </w:rPr>
        <w:t xml:space="preserve"> с линией середины водного потока реки Сумбе, идет вниз по </w:t>
      </w:r>
    </w:p>
    <w:p>
      <w:pPr>
        <w:spacing w:after="0"/>
        <w:ind w:left="0"/>
        <w:jc w:val="both"/>
      </w:pPr>
      <w:r>
        <w:rPr>
          <w:rFonts w:ascii="Times New Roman"/>
          <w:b w:val="false"/>
          <w:i w:val="false"/>
          <w:color w:val="000000"/>
          <w:sz w:val="28"/>
        </w:rPr>
        <w:t xml:space="preserve">
      1(2) </w:t>
      </w:r>
    </w:p>
    <w:p>
      <w:pPr>
        <w:spacing w:after="0"/>
        <w:ind w:left="0"/>
        <w:jc w:val="both"/>
      </w:pPr>
      <w:r>
        <w:rPr>
          <w:rFonts w:ascii="Times New Roman"/>
          <w:b w:val="false"/>
          <w:i w:val="false"/>
          <w:color w:val="000000"/>
          <w:sz w:val="28"/>
        </w:rPr>
        <w:t xml:space="preserve">
      течению по середине водного потока реки Сумбе в общем востоко-юго-восточном направлении до пограничного знака N 388 - точки пересечения линии, соединяющей пограничные столбы N 388(1) и N 388(2) с линией середины водного потока реки Сумбе. Протяженность линии государственной границы между пограничными знаками N </w:t>
      </w:r>
      <w:r>
        <w:rPr>
          <w:rFonts w:ascii="Times New Roman"/>
          <w:b w:val="false"/>
          <w:i w:val="false"/>
          <w:color w:val="000000"/>
          <w:sz w:val="28"/>
          <w:u w:val="single"/>
        </w:rPr>
        <w:t xml:space="preserve">387 </w:t>
      </w:r>
      <w:r>
        <w:rPr>
          <w:rFonts w:ascii="Times New Roman"/>
          <w:b w:val="false"/>
          <w:i w:val="false"/>
          <w:color w:val="000000"/>
          <w:sz w:val="28"/>
        </w:rPr>
        <w:t xml:space="preserve"> и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N 388 составляет 2.36 км. </w:t>
      </w:r>
    </w:p>
    <w:p>
      <w:pPr>
        <w:spacing w:after="0"/>
        <w:ind w:left="0"/>
        <w:jc w:val="both"/>
      </w:pPr>
      <w:r>
        <w:rPr>
          <w:rFonts w:ascii="Times New Roman"/>
          <w:b w:val="false"/>
          <w:i w:val="false"/>
          <w:color w:val="000000"/>
          <w:sz w:val="28"/>
        </w:rPr>
        <w:t xml:space="preserve">
      Пограничный знак N 388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388(1) - гранитный, расположен на китайском берегу реки Сумбе.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57'18.9" с.ш., 80 </w:t>
      </w:r>
      <w:r>
        <w:rPr>
          <w:rFonts w:ascii="Times New Roman"/>
          <w:b w:val="false"/>
          <w:i w:val="false"/>
          <w:color w:val="000000"/>
          <w:vertAlign w:val="superscript"/>
        </w:rPr>
        <w:t xml:space="preserve">о </w:t>
      </w:r>
      <w:r>
        <w:rPr>
          <w:rFonts w:ascii="Times New Roman"/>
          <w:b w:val="false"/>
          <w:i w:val="false"/>
          <w:color w:val="000000"/>
          <w:sz w:val="28"/>
        </w:rPr>
        <w:t xml:space="preserve">28'14.8" в.д.; </w:t>
      </w:r>
    </w:p>
    <w:p>
      <w:pPr>
        <w:spacing w:after="0"/>
        <w:ind w:left="0"/>
        <w:jc w:val="both"/>
      </w:pPr>
      <w:r>
        <w:rPr>
          <w:rFonts w:ascii="Times New Roman"/>
          <w:b w:val="false"/>
          <w:i w:val="false"/>
          <w:color w:val="000000"/>
          <w:sz w:val="28"/>
        </w:rPr>
        <w:t xml:space="preserve">
      - пограничный столб N 388(2) - железобетонный, расположен на казахстанском берегу реки Сумбе.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57'08.6" с.ш., 80 </w:t>
      </w:r>
      <w:r>
        <w:rPr>
          <w:rFonts w:ascii="Times New Roman"/>
          <w:b w:val="false"/>
          <w:i w:val="false"/>
          <w:color w:val="000000"/>
          <w:vertAlign w:val="superscript"/>
        </w:rPr>
        <w:t xml:space="preserve">о </w:t>
      </w:r>
      <w:r>
        <w:rPr>
          <w:rFonts w:ascii="Times New Roman"/>
          <w:b w:val="false"/>
          <w:i w:val="false"/>
          <w:color w:val="000000"/>
          <w:sz w:val="28"/>
        </w:rPr>
        <w:t xml:space="preserve">28'07.7"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388(1) в направлении пограничного столба N 388(2) - 140.0 м; от пограничного столба N 388(2) в направлении пограничного столба N 388(1) - 214.8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388 - точки пересечения линии, соединяющей пограничные столбы N 388(1) и N 388(2) с линией середины водного потока реки Сумбе, идет вниз по течению по середине водного потока реки Сумбе в общем юго-восточном направлении до пограничного знака N 389 - точки пересечения линии, соединяющей пограничные столбы N 389(1) и N 389(2) с линией середины водного потока реки Сумбе. Протяженность линии государственной границы между пограничными знаками N 388 и N 389 составляет 2.06 км. </w:t>
      </w:r>
    </w:p>
    <w:p>
      <w:pPr>
        <w:spacing w:after="0"/>
        <w:ind w:left="0"/>
        <w:jc w:val="both"/>
      </w:pPr>
      <w:r>
        <w:rPr>
          <w:rFonts w:ascii="Times New Roman"/>
          <w:b w:val="false"/>
          <w:i w:val="false"/>
          <w:color w:val="000000"/>
          <w:sz w:val="28"/>
        </w:rPr>
        <w:t xml:space="preserve">
      Пограничный знак N 389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389(1) - гранитный, расположен на китайском берегу реки Сумбе.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56'38.8" с.ш., 80 </w:t>
      </w:r>
      <w:r>
        <w:rPr>
          <w:rFonts w:ascii="Times New Roman"/>
          <w:b w:val="false"/>
          <w:i w:val="false"/>
          <w:color w:val="000000"/>
          <w:vertAlign w:val="superscript"/>
        </w:rPr>
        <w:t xml:space="preserve">о </w:t>
      </w:r>
      <w:r>
        <w:rPr>
          <w:rFonts w:ascii="Times New Roman"/>
          <w:b w:val="false"/>
          <w:i w:val="false"/>
          <w:color w:val="000000"/>
          <w:sz w:val="28"/>
        </w:rPr>
        <w:t xml:space="preserve">29'22.1" в.д.; </w:t>
      </w:r>
    </w:p>
    <w:p>
      <w:pPr>
        <w:spacing w:after="0"/>
        <w:ind w:left="0"/>
        <w:jc w:val="both"/>
      </w:pPr>
      <w:r>
        <w:rPr>
          <w:rFonts w:ascii="Times New Roman"/>
          <w:b w:val="false"/>
          <w:i w:val="false"/>
          <w:color w:val="000000"/>
          <w:sz w:val="28"/>
        </w:rPr>
        <w:t xml:space="preserve">
      - пограничный столб N 389(2) - железобетонный, расположен на казахстанском берегу реки Сумбе.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56'36.7" с.ш., 80 </w:t>
      </w:r>
      <w:r>
        <w:rPr>
          <w:rFonts w:ascii="Times New Roman"/>
          <w:b w:val="false"/>
          <w:i w:val="false"/>
          <w:color w:val="000000"/>
          <w:vertAlign w:val="superscript"/>
        </w:rPr>
        <w:t xml:space="preserve">о </w:t>
      </w:r>
      <w:r>
        <w:rPr>
          <w:rFonts w:ascii="Times New Roman"/>
          <w:b w:val="false"/>
          <w:i w:val="false"/>
          <w:color w:val="000000"/>
          <w:sz w:val="28"/>
        </w:rPr>
        <w:t xml:space="preserve">29'21.3"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389(1) в направлении пограничного столба N 389(2) - 46.8 м; от пограничного столба N 389(2) в направлении пограничного столба N 389(1) - 21.0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389 - точки пересечения линии, соединяющей пограничные столбы N 389(1) и N 389(2) с линией середины водного потока реки Сумбе, идет вниз по течению по середине водного потока реки Сумбе в общем восточном направлении до пограничного знака N </w:t>
      </w:r>
      <w:r>
        <w:rPr>
          <w:rFonts w:ascii="Times New Roman"/>
          <w:b w:val="false"/>
          <w:i w:val="false"/>
          <w:color w:val="000000"/>
          <w:sz w:val="28"/>
          <w:u w:val="single"/>
        </w:rPr>
        <w:t xml:space="preserve">389 </w:t>
      </w:r>
      <w:r>
        <w:rPr>
          <w:rFonts w:ascii="Times New Roman"/>
          <w:b w:val="false"/>
          <w:i w:val="false"/>
          <w:color w:val="000000"/>
          <w:sz w:val="28"/>
        </w:rPr>
        <w:t xml:space="preserve"> - точки пересечения линии,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соединяющей пограничные столбы N </w:t>
      </w:r>
      <w:r>
        <w:rPr>
          <w:rFonts w:ascii="Times New Roman"/>
          <w:b w:val="false"/>
          <w:i w:val="false"/>
          <w:color w:val="000000"/>
          <w:sz w:val="28"/>
          <w:u w:val="single"/>
        </w:rPr>
        <w:t xml:space="preserve">389 </w:t>
      </w:r>
      <w:r>
        <w:rPr>
          <w:rFonts w:ascii="Times New Roman"/>
          <w:b w:val="false"/>
          <w:i w:val="false"/>
          <w:color w:val="000000"/>
          <w:sz w:val="28"/>
        </w:rPr>
        <w:t xml:space="preserve"> и N </w:t>
      </w:r>
      <w:r>
        <w:rPr>
          <w:rFonts w:ascii="Times New Roman"/>
          <w:b w:val="false"/>
          <w:i w:val="false"/>
          <w:color w:val="000000"/>
          <w:sz w:val="28"/>
          <w:u w:val="single"/>
        </w:rPr>
        <w:t xml:space="preserve">389 </w:t>
      </w:r>
      <w:r>
        <w:rPr>
          <w:rFonts w:ascii="Times New Roman"/>
          <w:b w:val="false"/>
          <w:i w:val="false"/>
          <w:color w:val="000000"/>
          <w:sz w:val="28"/>
        </w:rPr>
        <w:t xml:space="preserve"> с линией середины </w:t>
      </w:r>
    </w:p>
    <w:p>
      <w:pPr>
        <w:spacing w:after="0"/>
        <w:ind w:left="0"/>
        <w:jc w:val="both"/>
      </w:pPr>
      <w:r>
        <w:rPr>
          <w:rFonts w:ascii="Times New Roman"/>
          <w:b w:val="false"/>
          <w:i w:val="false"/>
          <w:color w:val="000000"/>
          <w:sz w:val="28"/>
        </w:rPr>
        <w:t xml:space="preserve">
                                      1(1)    1(2) </w:t>
      </w:r>
    </w:p>
    <w:p>
      <w:pPr>
        <w:spacing w:after="0"/>
        <w:ind w:left="0"/>
        <w:jc w:val="both"/>
      </w:pPr>
      <w:r>
        <w:rPr>
          <w:rFonts w:ascii="Times New Roman"/>
          <w:b w:val="false"/>
          <w:i w:val="false"/>
          <w:color w:val="000000"/>
          <w:sz w:val="28"/>
        </w:rPr>
        <w:t xml:space="preserve">
      водного потока реки Сумбе. Протяженность линии государственной границы между пограничными знаками N 389 и N </w:t>
      </w:r>
      <w:r>
        <w:rPr>
          <w:rFonts w:ascii="Times New Roman"/>
          <w:b w:val="false"/>
          <w:i w:val="false"/>
          <w:color w:val="000000"/>
          <w:sz w:val="28"/>
          <w:u w:val="single"/>
        </w:rPr>
        <w:t xml:space="preserve">389 </w:t>
      </w:r>
      <w:r>
        <w:rPr>
          <w:rFonts w:ascii="Times New Roman"/>
          <w:b w:val="false"/>
          <w:i w:val="false"/>
          <w:color w:val="000000"/>
          <w:sz w:val="28"/>
        </w:rPr>
        <w:t xml:space="preserve"> составляет 0.64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Промежуточный пограничный знак N </w:t>
      </w:r>
      <w:r>
        <w:rPr>
          <w:rFonts w:ascii="Times New Roman"/>
          <w:b w:val="false"/>
          <w:i w:val="false"/>
          <w:color w:val="000000"/>
          <w:sz w:val="28"/>
          <w:u w:val="single"/>
        </w:rPr>
        <w:t xml:space="preserve">389 </w:t>
      </w:r>
      <w:r>
        <w:rPr>
          <w:rFonts w:ascii="Times New Roman"/>
          <w:b w:val="false"/>
          <w:i w:val="false"/>
          <w:color w:val="000000"/>
          <w:sz w:val="28"/>
        </w:rPr>
        <w:t xml:space="preserve"> состоит из двух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пограничных столбов: </w:t>
      </w:r>
    </w:p>
    <w:p>
      <w:pPr>
        <w:spacing w:after="0"/>
        <w:ind w:left="0"/>
        <w:jc w:val="both"/>
      </w:pPr>
      <w:r>
        <w:rPr>
          <w:rFonts w:ascii="Times New Roman"/>
          <w:b w:val="false"/>
          <w:i w:val="false"/>
          <w:color w:val="000000"/>
          <w:sz w:val="28"/>
        </w:rPr>
        <w:t xml:space="preserve">
      - пограничный столб N </w:t>
      </w:r>
      <w:r>
        <w:rPr>
          <w:rFonts w:ascii="Times New Roman"/>
          <w:b w:val="false"/>
          <w:i w:val="false"/>
          <w:color w:val="000000"/>
          <w:sz w:val="28"/>
          <w:u w:val="single"/>
        </w:rPr>
        <w:t xml:space="preserve">389 </w:t>
      </w:r>
      <w:r>
        <w:rPr>
          <w:rFonts w:ascii="Times New Roman"/>
          <w:b w:val="false"/>
          <w:i w:val="false"/>
          <w:color w:val="000000"/>
          <w:sz w:val="28"/>
        </w:rPr>
        <w:t xml:space="preserve"> - гранитный, расположен на </w:t>
      </w:r>
    </w:p>
    <w:p>
      <w:pPr>
        <w:spacing w:after="0"/>
        <w:ind w:left="0"/>
        <w:jc w:val="both"/>
      </w:pPr>
      <w:r>
        <w:rPr>
          <w:rFonts w:ascii="Times New Roman"/>
          <w:b w:val="false"/>
          <w:i w:val="false"/>
          <w:color w:val="000000"/>
          <w:sz w:val="28"/>
        </w:rPr>
        <w:t xml:space="preserve">
                                 1(1) </w:t>
      </w:r>
    </w:p>
    <w:p>
      <w:pPr>
        <w:spacing w:after="0"/>
        <w:ind w:left="0"/>
        <w:jc w:val="both"/>
      </w:pPr>
      <w:r>
        <w:rPr>
          <w:rFonts w:ascii="Times New Roman"/>
          <w:b w:val="false"/>
          <w:i w:val="false"/>
          <w:color w:val="000000"/>
          <w:sz w:val="28"/>
        </w:rPr>
        <w:t xml:space="preserve">
      китайском берегу реки Сумбе.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56'36.4" с.ш., 80 </w:t>
      </w:r>
      <w:r>
        <w:rPr>
          <w:rFonts w:ascii="Times New Roman"/>
          <w:b w:val="false"/>
          <w:i w:val="false"/>
          <w:color w:val="000000"/>
          <w:vertAlign w:val="superscript"/>
        </w:rPr>
        <w:t xml:space="preserve">о </w:t>
      </w:r>
      <w:r>
        <w:rPr>
          <w:rFonts w:ascii="Times New Roman"/>
          <w:b w:val="false"/>
          <w:i w:val="false"/>
          <w:color w:val="000000"/>
          <w:sz w:val="28"/>
        </w:rPr>
        <w:t xml:space="preserve">29'47.3" в.д.; </w:t>
      </w:r>
    </w:p>
    <w:p>
      <w:pPr>
        <w:spacing w:after="0"/>
        <w:ind w:left="0"/>
        <w:jc w:val="both"/>
      </w:pPr>
      <w:r>
        <w:rPr>
          <w:rFonts w:ascii="Times New Roman"/>
          <w:b w:val="false"/>
          <w:i w:val="false"/>
          <w:color w:val="000000"/>
          <w:sz w:val="28"/>
        </w:rPr>
        <w:t xml:space="preserve">
      - пограничный столб N </w:t>
      </w:r>
      <w:r>
        <w:rPr>
          <w:rFonts w:ascii="Times New Roman"/>
          <w:b w:val="false"/>
          <w:i w:val="false"/>
          <w:color w:val="000000"/>
          <w:sz w:val="28"/>
          <w:u w:val="single"/>
        </w:rPr>
        <w:t xml:space="preserve">389 </w:t>
      </w:r>
      <w:r>
        <w:rPr>
          <w:rFonts w:ascii="Times New Roman"/>
          <w:b w:val="false"/>
          <w:i w:val="false"/>
          <w:color w:val="000000"/>
          <w:sz w:val="28"/>
        </w:rPr>
        <w:t xml:space="preserve"> - железобетонный, расположен на </w:t>
      </w:r>
    </w:p>
    <w:p>
      <w:pPr>
        <w:spacing w:after="0"/>
        <w:ind w:left="0"/>
        <w:jc w:val="both"/>
      </w:pPr>
      <w:r>
        <w:rPr>
          <w:rFonts w:ascii="Times New Roman"/>
          <w:b w:val="false"/>
          <w:i w:val="false"/>
          <w:color w:val="000000"/>
          <w:sz w:val="28"/>
        </w:rPr>
        <w:t xml:space="preserve">
                                 1(2) </w:t>
      </w:r>
    </w:p>
    <w:p>
      <w:pPr>
        <w:spacing w:after="0"/>
        <w:ind w:left="0"/>
        <w:jc w:val="both"/>
      </w:pPr>
      <w:r>
        <w:rPr>
          <w:rFonts w:ascii="Times New Roman"/>
          <w:b w:val="false"/>
          <w:i w:val="false"/>
          <w:color w:val="000000"/>
          <w:sz w:val="28"/>
        </w:rPr>
        <w:t xml:space="preserve">
      казахстанском берегу реки Сумбе.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56'35.9" с.ш., 80 </w:t>
      </w:r>
      <w:r>
        <w:rPr>
          <w:rFonts w:ascii="Times New Roman"/>
          <w:b w:val="false"/>
          <w:i w:val="false"/>
          <w:color w:val="000000"/>
          <w:vertAlign w:val="superscript"/>
        </w:rPr>
        <w:t xml:space="preserve">о </w:t>
      </w:r>
      <w:r>
        <w:rPr>
          <w:rFonts w:ascii="Times New Roman"/>
          <w:b w:val="false"/>
          <w:i w:val="false"/>
          <w:color w:val="000000"/>
          <w:sz w:val="28"/>
        </w:rPr>
        <w:t xml:space="preserve">29'46.9"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w:t>
      </w:r>
      <w:r>
        <w:rPr>
          <w:rFonts w:ascii="Times New Roman"/>
          <w:b w:val="false"/>
          <w:i w:val="false"/>
          <w:color w:val="000000"/>
          <w:sz w:val="28"/>
          <w:u w:val="single"/>
        </w:rPr>
        <w:t xml:space="preserve">389 </w:t>
      </w:r>
      <w:r>
        <w:rPr>
          <w:rFonts w:ascii="Times New Roman"/>
          <w:b w:val="false"/>
          <w:i w:val="false"/>
          <w:color w:val="000000"/>
          <w:sz w:val="28"/>
        </w:rPr>
        <w:t xml:space="preserve"> в направлении пограничного столба N </w:t>
      </w:r>
      <w:r>
        <w:rPr>
          <w:rFonts w:ascii="Times New Roman"/>
          <w:b w:val="false"/>
          <w:i w:val="false"/>
          <w:color w:val="000000"/>
          <w:sz w:val="28"/>
          <w:u w:val="single"/>
        </w:rPr>
        <w:t xml:space="preserve">389 </w:t>
      </w:r>
      <w:r>
        <w:rPr>
          <w:rFonts w:ascii="Times New Roman"/>
          <w:b w:val="false"/>
          <w:i w:val="false"/>
          <w:color w:val="000000"/>
          <w:sz w:val="28"/>
        </w:rPr>
        <w:t xml:space="preserve"> - 8.6 м; от </w:t>
      </w:r>
    </w:p>
    <w:p>
      <w:pPr>
        <w:spacing w:after="0"/>
        <w:ind w:left="0"/>
        <w:jc w:val="both"/>
      </w:pPr>
      <w:r>
        <w:rPr>
          <w:rFonts w:ascii="Times New Roman"/>
          <w:b w:val="false"/>
          <w:i w:val="false"/>
          <w:color w:val="000000"/>
          <w:sz w:val="28"/>
        </w:rPr>
        <w:t xml:space="preserve">
               1(1)                                   1(2) </w:t>
      </w:r>
    </w:p>
    <w:p>
      <w:pPr>
        <w:spacing w:after="0"/>
        <w:ind w:left="0"/>
        <w:jc w:val="both"/>
      </w:pPr>
      <w:r>
        <w:rPr>
          <w:rFonts w:ascii="Times New Roman"/>
          <w:b w:val="false"/>
          <w:i w:val="false"/>
          <w:color w:val="000000"/>
          <w:sz w:val="28"/>
        </w:rPr>
        <w:t xml:space="preserve">
      пограничного столба N </w:t>
      </w:r>
      <w:r>
        <w:rPr>
          <w:rFonts w:ascii="Times New Roman"/>
          <w:b w:val="false"/>
          <w:i w:val="false"/>
          <w:color w:val="000000"/>
          <w:sz w:val="28"/>
          <w:u w:val="single"/>
        </w:rPr>
        <w:t xml:space="preserve">389 </w:t>
      </w:r>
      <w:r>
        <w:rPr>
          <w:rFonts w:ascii="Times New Roman"/>
          <w:b w:val="false"/>
          <w:i w:val="false"/>
          <w:color w:val="000000"/>
          <w:sz w:val="28"/>
        </w:rPr>
        <w:t xml:space="preserve"> в направлении пограничного столба N </w:t>
      </w:r>
      <w:r>
        <w:rPr>
          <w:rFonts w:ascii="Times New Roman"/>
          <w:b w:val="false"/>
          <w:i w:val="false"/>
          <w:color w:val="000000"/>
          <w:sz w:val="28"/>
          <w:u w:val="single"/>
        </w:rPr>
        <w:t xml:space="preserve">389 </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1(2)                                    1(1) </w:t>
      </w:r>
    </w:p>
    <w:p>
      <w:pPr>
        <w:spacing w:after="0"/>
        <w:ind w:left="0"/>
        <w:jc w:val="both"/>
      </w:pPr>
      <w:r>
        <w:rPr>
          <w:rFonts w:ascii="Times New Roman"/>
          <w:b w:val="false"/>
          <w:i w:val="false"/>
          <w:color w:val="000000"/>
          <w:sz w:val="28"/>
        </w:rPr>
        <w:t xml:space="preserve">
      9.6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389 </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точки пересечения линии, соединяющей пограничные столбы N </w:t>
      </w:r>
      <w:r>
        <w:rPr>
          <w:rFonts w:ascii="Times New Roman"/>
          <w:b w:val="false"/>
          <w:i w:val="false"/>
          <w:color w:val="000000"/>
          <w:sz w:val="28"/>
          <w:u w:val="single"/>
        </w:rPr>
        <w:t xml:space="preserve">389 </w:t>
      </w:r>
      <w:r>
        <w:rPr>
          <w:rFonts w:ascii="Times New Roman"/>
          <w:b w:val="false"/>
          <w:i w:val="false"/>
          <w:color w:val="000000"/>
          <w:sz w:val="28"/>
        </w:rPr>
        <w:t xml:space="preserve"> и N </w:t>
      </w:r>
    </w:p>
    <w:p>
      <w:pPr>
        <w:spacing w:after="0"/>
        <w:ind w:left="0"/>
        <w:jc w:val="both"/>
      </w:pPr>
      <w:r>
        <w:rPr>
          <w:rFonts w:ascii="Times New Roman"/>
          <w:b w:val="false"/>
          <w:i w:val="false"/>
          <w:color w:val="000000"/>
          <w:sz w:val="28"/>
        </w:rPr>
        <w:t xml:space="preserve">
                                                               1(1)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389 </w:t>
      </w:r>
      <w:r>
        <w:rPr>
          <w:rFonts w:ascii="Times New Roman"/>
          <w:b w:val="false"/>
          <w:i w:val="false"/>
          <w:color w:val="000000"/>
          <w:sz w:val="28"/>
        </w:rPr>
        <w:t xml:space="preserve"> с линией середины водного потока реки Сумбе, идет вниз по </w:t>
      </w:r>
    </w:p>
    <w:p>
      <w:pPr>
        <w:spacing w:after="0"/>
        <w:ind w:left="0"/>
        <w:jc w:val="both"/>
      </w:pPr>
      <w:r>
        <w:rPr>
          <w:rFonts w:ascii="Times New Roman"/>
          <w:b w:val="false"/>
          <w:i w:val="false"/>
          <w:color w:val="000000"/>
          <w:sz w:val="28"/>
        </w:rPr>
        <w:t xml:space="preserve">
      1(2) </w:t>
      </w:r>
    </w:p>
    <w:p>
      <w:pPr>
        <w:spacing w:after="0"/>
        <w:ind w:left="0"/>
        <w:jc w:val="both"/>
      </w:pPr>
      <w:r>
        <w:rPr>
          <w:rFonts w:ascii="Times New Roman"/>
          <w:b w:val="false"/>
          <w:i w:val="false"/>
          <w:color w:val="000000"/>
          <w:sz w:val="28"/>
        </w:rPr>
        <w:t xml:space="preserve">
      течению по середине водного потока реки Сумбе в общем востоко-юго-восточном направлении до пограничного знака N 390 - точки пересечения линии, соединяющей пограничные столбы N 390(1) и N 390(2) с линией середины водного потока реки Сумбе. Протяженность линии государственной границы между пограничными знаками N </w:t>
      </w:r>
      <w:r>
        <w:rPr>
          <w:rFonts w:ascii="Times New Roman"/>
          <w:b w:val="false"/>
          <w:i w:val="false"/>
          <w:color w:val="000000"/>
          <w:sz w:val="28"/>
          <w:u w:val="single"/>
        </w:rPr>
        <w:t xml:space="preserve">389 </w:t>
      </w:r>
      <w:r>
        <w:rPr>
          <w:rFonts w:ascii="Times New Roman"/>
          <w:b w:val="false"/>
          <w:i w:val="false"/>
          <w:color w:val="000000"/>
          <w:sz w:val="28"/>
        </w:rPr>
        <w:t xml:space="preserve"> и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N 390 составляет 2.42 км. </w:t>
      </w:r>
    </w:p>
    <w:p>
      <w:pPr>
        <w:spacing w:after="0"/>
        <w:ind w:left="0"/>
        <w:jc w:val="both"/>
      </w:pPr>
      <w:r>
        <w:rPr>
          <w:rFonts w:ascii="Times New Roman"/>
          <w:b w:val="false"/>
          <w:i w:val="false"/>
          <w:color w:val="000000"/>
          <w:sz w:val="28"/>
        </w:rPr>
        <w:t xml:space="preserve">
      Пограничный знак N 390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390(1) - гранитный, расположен на китайском берегу реки Сумбе.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56'19.3" с.ш., 80 </w:t>
      </w:r>
      <w:r>
        <w:rPr>
          <w:rFonts w:ascii="Times New Roman"/>
          <w:b w:val="false"/>
          <w:i w:val="false"/>
          <w:color w:val="000000"/>
          <w:vertAlign w:val="superscript"/>
        </w:rPr>
        <w:t xml:space="preserve">о </w:t>
      </w:r>
      <w:r>
        <w:rPr>
          <w:rFonts w:ascii="Times New Roman"/>
          <w:b w:val="false"/>
          <w:i w:val="false"/>
          <w:color w:val="000000"/>
          <w:sz w:val="28"/>
        </w:rPr>
        <w:t xml:space="preserve">31'23.1" в.д.; </w:t>
      </w:r>
    </w:p>
    <w:p>
      <w:pPr>
        <w:spacing w:after="0"/>
        <w:ind w:left="0"/>
        <w:jc w:val="both"/>
      </w:pPr>
      <w:r>
        <w:rPr>
          <w:rFonts w:ascii="Times New Roman"/>
          <w:b w:val="false"/>
          <w:i w:val="false"/>
          <w:color w:val="000000"/>
          <w:sz w:val="28"/>
        </w:rPr>
        <w:t xml:space="preserve">
      - пограничный столб N 390(2) - железобетонный, расположен на казахстанском берегу реки Сумбе.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56'16.9" с.ш., 80 </w:t>
      </w:r>
      <w:r>
        <w:rPr>
          <w:rFonts w:ascii="Times New Roman"/>
          <w:b w:val="false"/>
          <w:i w:val="false"/>
          <w:color w:val="000000"/>
          <w:vertAlign w:val="superscript"/>
        </w:rPr>
        <w:t xml:space="preserve">о </w:t>
      </w:r>
      <w:r>
        <w:rPr>
          <w:rFonts w:ascii="Times New Roman"/>
          <w:b w:val="false"/>
          <w:i w:val="false"/>
          <w:color w:val="000000"/>
          <w:sz w:val="28"/>
        </w:rPr>
        <w:t xml:space="preserve">31'23.7"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390(1) в направлении пограничного столба N 390(2) - 41.8 м; от пограничного столба N 390(2) в направлении пограничного столба N 390(1) - 33.7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390 - точки пересечения линии, соединяющей пограничные столбы N 390(1) и N 390(2) с линией середины водного потока реки Сумбе, идет вниз по течению по середине водного потока реки Сумбе в общем востоко-юго-восточном направлении до пограничного знака N 391 - точки пересечения линии, соединяющей пограничные столбы N 391(1) и N 391(2) с линией середины водного потока реки Сумбе. Протяженность линии государственной границы между пограничными знаками N 390 и N 391 составляет 3.38 км. </w:t>
      </w:r>
    </w:p>
    <w:p>
      <w:pPr>
        <w:spacing w:after="0"/>
        <w:ind w:left="0"/>
        <w:jc w:val="both"/>
      </w:pPr>
      <w:r>
        <w:rPr>
          <w:rFonts w:ascii="Times New Roman"/>
          <w:b w:val="false"/>
          <w:i w:val="false"/>
          <w:color w:val="000000"/>
          <w:sz w:val="28"/>
        </w:rPr>
        <w:t xml:space="preserve">
      Пограничный знак N 391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391(1) - гранитный, расположен на китайском берегу реки Сумбе.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55'44.1" с.ш., 80 </w:t>
      </w:r>
      <w:r>
        <w:rPr>
          <w:rFonts w:ascii="Times New Roman"/>
          <w:b w:val="false"/>
          <w:i w:val="false"/>
          <w:color w:val="000000"/>
          <w:vertAlign w:val="superscript"/>
        </w:rPr>
        <w:t xml:space="preserve">о </w:t>
      </w:r>
      <w:r>
        <w:rPr>
          <w:rFonts w:ascii="Times New Roman"/>
          <w:b w:val="false"/>
          <w:i w:val="false"/>
          <w:color w:val="000000"/>
          <w:sz w:val="28"/>
        </w:rPr>
        <w:t xml:space="preserve">33'35.1" в.д.; </w:t>
      </w:r>
    </w:p>
    <w:p>
      <w:pPr>
        <w:spacing w:after="0"/>
        <w:ind w:left="0"/>
        <w:jc w:val="both"/>
      </w:pPr>
      <w:r>
        <w:rPr>
          <w:rFonts w:ascii="Times New Roman"/>
          <w:b w:val="false"/>
          <w:i w:val="false"/>
          <w:color w:val="000000"/>
          <w:sz w:val="28"/>
        </w:rPr>
        <w:t xml:space="preserve">
      - пограничный столб N 391(2) - железобетонный, расположен на казахстанском берегу реки Сумбе.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55'43.0" с.ш., 80 </w:t>
      </w:r>
      <w:r>
        <w:rPr>
          <w:rFonts w:ascii="Times New Roman"/>
          <w:b w:val="false"/>
          <w:i w:val="false"/>
          <w:color w:val="000000"/>
          <w:vertAlign w:val="superscript"/>
        </w:rPr>
        <w:t xml:space="preserve">о </w:t>
      </w:r>
      <w:r>
        <w:rPr>
          <w:rFonts w:ascii="Times New Roman"/>
          <w:b w:val="false"/>
          <w:i w:val="false"/>
          <w:color w:val="000000"/>
          <w:sz w:val="28"/>
        </w:rPr>
        <w:t xml:space="preserve">33'33.8"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391(1) в направлении пограничного столба N 391(2) - 26.0 м; от пограничного столба N 391(2) в направлении пограничного столба N 391(1) - 18.4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391 - точки пересечения линии, соединяющей пограничные столбы N 391(1) и N 391(2) с линией середины водного потока реки Сумбе, идет вниз по течению по середине водного потока реки Сумбе в общем юго-восточном направлении до пограничного знака N 392 - точки пересечения линии, соединяющей пограничные столбы N 392(1) и N 392(2) с линией середины водного потока реки Сумбе. Протяженность линии государственной границы между пограничными знаками N 391 и N 392 составляет 3.89 км. </w:t>
      </w:r>
    </w:p>
    <w:p>
      <w:pPr>
        <w:spacing w:after="0"/>
        <w:ind w:left="0"/>
        <w:jc w:val="both"/>
      </w:pPr>
      <w:r>
        <w:rPr>
          <w:rFonts w:ascii="Times New Roman"/>
          <w:b w:val="false"/>
          <w:i w:val="false"/>
          <w:color w:val="000000"/>
          <w:sz w:val="28"/>
        </w:rPr>
        <w:t xml:space="preserve">
      Пограничный знак N 392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392(1) - гранитный, расположен на китайском берегу реки Сумбе.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54'49.2" с.ш., 80 </w:t>
      </w:r>
      <w:r>
        <w:rPr>
          <w:rFonts w:ascii="Times New Roman"/>
          <w:b w:val="false"/>
          <w:i w:val="false"/>
          <w:color w:val="000000"/>
          <w:vertAlign w:val="superscript"/>
        </w:rPr>
        <w:t xml:space="preserve">о </w:t>
      </w:r>
      <w:r>
        <w:rPr>
          <w:rFonts w:ascii="Times New Roman"/>
          <w:b w:val="false"/>
          <w:i w:val="false"/>
          <w:color w:val="000000"/>
          <w:sz w:val="28"/>
        </w:rPr>
        <w:t xml:space="preserve">35'30.1" в.д.; </w:t>
      </w:r>
    </w:p>
    <w:p>
      <w:pPr>
        <w:spacing w:after="0"/>
        <w:ind w:left="0"/>
        <w:jc w:val="both"/>
      </w:pPr>
      <w:r>
        <w:rPr>
          <w:rFonts w:ascii="Times New Roman"/>
          <w:b w:val="false"/>
          <w:i w:val="false"/>
          <w:color w:val="000000"/>
          <w:sz w:val="28"/>
        </w:rPr>
        <w:t xml:space="preserve">
      - пограничный столб N 392(2) - железобетонный, расположен на казахстанском берегу реки Сумбе.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54'43.7" с.ш., 80 </w:t>
      </w:r>
      <w:r>
        <w:rPr>
          <w:rFonts w:ascii="Times New Roman"/>
          <w:b w:val="false"/>
          <w:i w:val="false"/>
          <w:color w:val="000000"/>
          <w:vertAlign w:val="superscript"/>
        </w:rPr>
        <w:t xml:space="preserve">о </w:t>
      </w:r>
      <w:r>
        <w:rPr>
          <w:rFonts w:ascii="Times New Roman"/>
          <w:b w:val="false"/>
          <w:i w:val="false"/>
          <w:color w:val="000000"/>
          <w:sz w:val="28"/>
        </w:rPr>
        <w:t xml:space="preserve">35'28.5"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392(1) в направлении пограничного столба N 392(2) - 53.9 м; от пограничного столба N 392(2) в направлении пограничного столба N 392(1) - 120.8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392 - точки пересечения линии, соединяющей пограничные столбы N 392(1) и N 392(2) с линией середины водного потока реки Сумбе, идет вниз по течению по середине водного потока реки Сумбе в общем юго-юго-восточном направлении до пограничного знака N 393 - точки пересечения линии середины водного потока реки Сумбе с линией середины водного потока главного рукава реки Текес. Протяженность линии государственной границы между пограничными знаками N 392 и N 393 составляет 3.95 км. </w:t>
      </w:r>
    </w:p>
    <w:p>
      <w:pPr>
        <w:spacing w:after="0"/>
        <w:ind w:left="0"/>
        <w:jc w:val="both"/>
      </w:pPr>
      <w:r>
        <w:rPr>
          <w:rFonts w:ascii="Times New Roman"/>
          <w:b w:val="false"/>
          <w:i w:val="false"/>
          <w:color w:val="000000"/>
          <w:sz w:val="28"/>
        </w:rPr>
        <w:t xml:space="preserve">
      Пограничный знак N 393 состоит из трех пограничных столбов: </w:t>
      </w:r>
    </w:p>
    <w:p>
      <w:pPr>
        <w:spacing w:after="0"/>
        <w:ind w:left="0"/>
        <w:jc w:val="both"/>
      </w:pPr>
      <w:r>
        <w:rPr>
          <w:rFonts w:ascii="Times New Roman"/>
          <w:b w:val="false"/>
          <w:i w:val="false"/>
          <w:color w:val="000000"/>
          <w:sz w:val="28"/>
        </w:rPr>
        <w:t xml:space="preserve">
      - пограничный столб N 393(1) - гранитный, расположен на китайском берегу реки Сумбе.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53'50.3" с.ш., 80 </w:t>
      </w:r>
      <w:r>
        <w:rPr>
          <w:rFonts w:ascii="Times New Roman"/>
          <w:b w:val="false"/>
          <w:i w:val="false"/>
          <w:color w:val="000000"/>
          <w:vertAlign w:val="superscript"/>
        </w:rPr>
        <w:t xml:space="preserve">о </w:t>
      </w:r>
      <w:r>
        <w:rPr>
          <w:rFonts w:ascii="Times New Roman"/>
          <w:b w:val="false"/>
          <w:i w:val="false"/>
          <w:color w:val="000000"/>
          <w:sz w:val="28"/>
        </w:rPr>
        <w:t xml:space="preserve">35'58.8" в.д.; </w:t>
      </w:r>
    </w:p>
    <w:p>
      <w:pPr>
        <w:spacing w:after="0"/>
        <w:ind w:left="0"/>
        <w:jc w:val="both"/>
      </w:pPr>
      <w:r>
        <w:rPr>
          <w:rFonts w:ascii="Times New Roman"/>
          <w:b w:val="false"/>
          <w:i w:val="false"/>
          <w:color w:val="000000"/>
          <w:sz w:val="28"/>
        </w:rPr>
        <w:t xml:space="preserve">
      - пограничный столб N 393(2) - гранитный, расположен на китайском берегу реки Текес.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53'40.6" с.ш., 80 </w:t>
      </w:r>
      <w:r>
        <w:rPr>
          <w:rFonts w:ascii="Times New Roman"/>
          <w:b w:val="false"/>
          <w:i w:val="false"/>
          <w:color w:val="000000"/>
          <w:vertAlign w:val="superscript"/>
        </w:rPr>
        <w:t xml:space="preserve">о </w:t>
      </w:r>
      <w:r>
        <w:rPr>
          <w:rFonts w:ascii="Times New Roman"/>
          <w:b w:val="false"/>
          <w:i w:val="false"/>
          <w:color w:val="000000"/>
          <w:sz w:val="28"/>
        </w:rPr>
        <w:t xml:space="preserve">36'10.4" в.д.; </w:t>
      </w:r>
    </w:p>
    <w:p>
      <w:pPr>
        <w:spacing w:after="0"/>
        <w:ind w:left="0"/>
        <w:jc w:val="both"/>
      </w:pPr>
      <w:r>
        <w:rPr>
          <w:rFonts w:ascii="Times New Roman"/>
          <w:b w:val="false"/>
          <w:i w:val="false"/>
          <w:color w:val="000000"/>
          <w:sz w:val="28"/>
        </w:rPr>
        <w:t xml:space="preserve">
      - пограничный столб N 393(3) - железобетонный, расположен на казахстанском берегу реки Сумбе.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53'38.9" с.ш., 80 </w:t>
      </w:r>
      <w:r>
        <w:rPr>
          <w:rFonts w:ascii="Times New Roman"/>
          <w:b w:val="false"/>
          <w:i w:val="false"/>
          <w:color w:val="000000"/>
          <w:vertAlign w:val="superscript"/>
        </w:rPr>
        <w:t xml:space="preserve">о </w:t>
      </w:r>
      <w:r>
        <w:rPr>
          <w:rFonts w:ascii="Times New Roman"/>
          <w:b w:val="false"/>
          <w:i w:val="false"/>
          <w:color w:val="000000"/>
          <w:sz w:val="28"/>
        </w:rPr>
        <w:t xml:space="preserve">35'52.0"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393(1) в направлении пограничного столба N 393(3) - 168.8 м; от пограничного столба N 393(3) в направлении пограничного столба N 393(1) - 214.2 м. </w:t>
      </w:r>
    </w:p>
    <w:p>
      <w:pPr>
        <w:spacing w:after="0"/>
        <w:ind w:left="0"/>
        <w:jc w:val="both"/>
      </w:pPr>
      <w:r>
        <w:rPr>
          <w:rFonts w:ascii="Times New Roman"/>
          <w:b w:val="false"/>
          <w:i w:val="false"/>
          <w:color w:val="000000"/>
          <w:sz w:val="28"/>
        </w:rPr>
        <w:t xml:space="preserve">
      Расстояние от пограничного столба N 393(1) до пограничного столба N 393(2) составляет 399.0 м. </w:t>
      </w:r>
    </w:p>
    <w:p>
      <w:pPr>
        <w:spacing w:after="0"/>
        <w:ind w:left="0"/>
        <w:jc w:val="both"/>
      </w:pPr>
      <w:r>
        <w:rPr>
          <w:rFonts w:ascii="Times New Roman"/>
          <w:b w:val="false"/>
          <w:i w:val="false"/>
          <w:color w:val="000000"/>
          <w:sz w:val="28"/>
        </w:rPr>
        <w:t xml:space="preserve">
      Расстояние от пограничного столба N 393(2) до пограничного столба N 393(3) составляет 420.7 м. </w:t>
      </w:r>
    </w:p>
    <w:p>
      <w:pPr>
        <w:spacing w:after="0"/>
        <w:ind w:left="0"/>
        <w:jc w:val="both"/>
      </w:pPr>
      <w:r>
        <w:rPr>
          <w:rFonts w:ascii="Times New Roman"/>
          <w:b w:val="false"/>
          <w:i w:val="false"/>
          <w:color w:val="000000"/>
          <w:sz w:val="28"/>
        </w:rPr>
        <w:t xml:space="preserve">
      Прямоугольные координаты точки пересечения линии середины водного потока реки Сумбе с линией середины водного потока главного рукава реки Текес: Х= 4 751 125.0, Y= 14 467 470.0. </w:t>
      </w:r>
    </w:p>
    <w:p>
      <w:pPr>
        <w:spacing w:after="0"/>
        <w:ind w:left="0"/>
        <w:jc w:val="both"/>
      </w:pPr>
      <w:r>
        <w:rPr>
          <w:rFonts w:ascii="Times New Roman"/>
          <w:b w:val="false"/>
          <w:i w:val="false"/>
          <w:color w:val="000000"/>
          <w:sz w:val="28"/>
        </w:rPr>
        <w:t xml:space="preserve">
      Расстояние до этой точки: от пограничного столба N 393(1) - 387.0 м; от пограничного столба N 393(2) - 106.0 м; от пограничного столба N 393(3) - 323.0 м. </w:t>
      </w:r>
    </w:p>
    <w:bookmarkStart w:name="z48" w:id="47"/>
    <w:p>
      <w:pPr>
        <w:spacing w:after="0"/>
        <w:ind w:left="0"/>
        <w:jc w:val="both"/>
      </w:pPr>
      <w:r>
        <w:rPr>
          <w:rFonts w:ascii="Times New Roman"/>
          <w:b w:val="false"/>
          <w:i w:val="false"/>
          <w:color w:val="000000"/>
          <w:sz w:val="28"/>
        </w:rPr>
        <w:t xml:space="preserve">
      39. Линия государственной границы от пограничного знака N 393 идет вверх по течению по середине водного потока главного рукава реки Текес в общем западо-юго-западном направлении до пограничного знака N 413. Протяженность линии государственной границы на данном участке составляет 62.52 км. </w:t>
      </w:r>
    </w:p>
    <w:bookmarkEnd w:id="47"/>
    <w:p>
      <w:pPr>
        <w:spacing w:after="0"/>
        <w:ind w:left="0"/>
        <w:jc w:val="both"/>
      </w:pPr>
      <w:r>
        <w:rPr>
          <w:rFonts w:ascii="Times New Roman"/>
          <w:b w:val="false"/>
          <w:i w:val="false"/>
          <w:color w:val="000000"/>
          <w:sz w:val="28"/>
        </w:rPr>
        <w:t xml:space="preserve">
      На данном участке линии государственной границы с китайской территории в реку Текес впадают притоки Тэлуйцзинь и Музарт. </w:t>
      </w:r>
    </w:p>
    <w:p>
      <w:pPr>
        <w:spacing w:after="0"/>
        <w:ind w:left="0"/>
        <w:jc w:val="both"/>
      </w:pPr>
      <w:r>
        <w:rPr>
          <w:rFonts w:ascii="Times New Roman"/>
          <w:b w:val="false"/>
          <w:i w:val="false"/>
          <w:color w:val="000000"/>
          <w:sz w:val="28"/>
        </w:rPr>
        <w:t xml:space="preserve">
      На данном участке пограничной реки имеются 29 островов, из них: острова под NN 1, 2(1), 2(2), 5, 6, 7, 11, 12, 15, 17, 20, 21, 23, 25, 26, 27 (всего 15 островов) принадлежат Казахстану; острова под NN 3, 4, 8, 9, 10, 13, 14, 16, 18, 19, 22, 24, 28, 29 (всего 14 островов) принадлежат Китаю.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393 - точки пересечения линии середины водного потока реки Сумбе с линией середины водного потока главного рукава реки Текес идет вверх по течению по середине водного потока главного рукава реки Текес в общем западо-юго-западном направлении до пограничного знака N 394 - точки пересечения линии, соединяющей пограничные столбы N 394(1) и N 394(2) с линией середины водного потока главного рукава реки Текес. Протяженность линии государственной границы между пограничными знаками N 393 и N 394 составляет 0.94 км. </w:t>
      </w:r>
    </w:p>
    <w:p>
      <w:pPr>
        <w:spacing w:after="0"/>
        <w:ind w:left="0"/>
        <w:jc w:val="both"/>
      </w:pPr>
      <w:r>
        <w:rPr>
          <w:rFonts w:ascii="Times New Roman"/>
          <w:b w:val="false"/>
          <w:i w:val="false"/>
          <w:color w:val="000000"/>
          <w:sz w:val="28"/>
        </w:rPr>
        <w:t xml:space="preserve">
      Пограничный знак N 394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394(1) - гранитный, расположен на китайском берегу реки Текес.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52'55.6" с.ш., 80 </w:t>
      </w:r>
      <w:r>
        <w:rPr>
          <w:rFonts w:ascii="Times New Roman"/>
          <w:b w:val="false"/>
          <w:i w:val="false"/>
          <w:color w:val="000000"/>
          <w:vertAlign w:val="superscript"/>
        </w:rPr>
        <w:t xml:space="preserve">о </w:t>
      </w:r>
      <w:r>
        <w:rPr>
          <w:rFonts w:ascii="Times New Roman"/>
          <w:b w:val="false"/>
          <w:i w:val="false"/>
          <w:color w:val="000000"/>
          <w:sz w:val="28"/>
        </w:rPr>
        <w:t xml:space="preserve">36'13.3" в.д.; </w:t>
      </w:r>
    </w:p>
    <w:p>
      <w:pPr>
        <w:spacing w:after="0"/>
        <w:ind w:left="0"/>
        <w:jc w:val="both"/>
      </w:pPr>
      <w:r>
        <w:rPr>
          <w:rFonts w:ascii="Times New Roman"/>
          <w:b w:val="false"/>
          <w:i w:val="false"/>
          <w:color w:val="000000"/>
          <w:sz w:val="28"/>
        </w:rPr>
        <w:t xml:space="preserve">
      - пограничный столб N 394(2) - железобетонный, расположен на казахстанском берегу реки Текес.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53'32.7" с.ш., 80 </w:t>
      </w:r>
      <w:r>
        <w:rPr>
          <w:rFonts w:ascii="Times New Roman"/>
          <w:b w:val="false"/>
          <w:i w:val="false"/>
          <w:color w:val="000000"/>
          <w:vertAlign w:val="superscript"/>
        </w:rPr>
        <w:t xml:space="preserve">о </w:t>
      </w:r>
      <w:r>
        <w:rPr>
          <w:rFonts w:ascii="Times New Roman"/>
          <w:b w:val="false"/>
          <w:i w:val="false"/>
          <w:color w:val="000000"/>
          <w:sz w:val="28"/>
        </w:rPr>
        <w:t xml:space="preserve">35'31.2"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394(1) в направлении пограничного столба N 394(2) - 1325.1 м; от пограничного столба N 394(2) в направлении пограничного столба N 394(1) - 165.1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394 - точки пересечения линии, соединяющей пограничные столбы N 394(1) и N 394(2) с линией середины водного потока главного рукава реки Текес, идет вверх по течению по середине водного потока главного рукава реки Текес в общем западном направлении до пограничного знака N 395 - точки пересечения линии, соединяющей пограничные столбы N 395(1) и N 395(2) с линией середины водного потока главного рукава реки Текес. Протяженность линии государственной границы между пограничными знаками N 394 и N 395 составляет 1.70 км. </w:t>
      </w:r>
    </w:p>
    <w:p>
      <w:pPr>
        <w:spacing w:after="0"/>
        <w:ind w:left="0"/>
        <w:jc w:val="both"/>
      </w:pPr>
      <w:r>
        <w:rPr>
          <w:rFonts w:ascii="Times New Roman"/>
          <w:b w:val="false"/>
          <w:i w:val="false"/>
          <w:color w:val="000000"/>
          <w:sz w:val="28"/>
        </w:rPr>
        <w:t xml:space="preserve">
      Пограничный знак N 395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395(1) - гранитный, расположен на китайском берегу реки Текес.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52'46.7" с.ш., 80 </w:t>
      </w:r>
      <w:r>
        <w:rPr>
          <w:rFonts w:ascii="Times New Roman"/>
          <w:b w:val="false"/>
          <w:i w:val="false"/>
          <w:color w:val="000000"/>
          <w:vertAlign w:val="superscript"/>
        </w:rPr>
        <w:t xml:space="preserve">о </w:t>
      </w:r>
      <w:r>
        <w:rPr>
          <w:rFonts w:ascii="Times New Roman"/>
          <w:b w:val="false"/>
          <w:i w:val="false"/>
          <w:color w:val="000000"/>
          <w:sz w:val="28"/>
        </w:rPr>
        <w:t xml:space="preserve">35'01.9" в.д.; </w:t>
      </w:r>
    </w:p>
    <w:p>
      <w:pPr>
        <w:spacing w:after="0"/>
        <w:ind w:left="0"/>
        <w:jc w:val="both"/>
      </w:pPr>
      <w:r>
        <w:rPr>
          <w:rFonts w:ascii="Times New Roman"/>
          <w:b w:val="false"/>
          <w:i w:val="false"/>
          <w:color w:val="000000"/>
          <w:sz w:val="28"/>
        </w:rPr>
        <w:t xml:space="preserve">
      - пограничный столб N 395(2) - железобетонный, расположен на казахстанском берегу реки Текес.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53'34.6" с.ш., 80 </w:t>
      </w:r>
      <w:r>
        <w:rPr>
          <w:rFonts w:ascii="Times New Roman"/>
          <w:b w:val="false"/>
          <w:i w:val="false"/>
          <w:color w:val="000000"/>
          <w:vertAlign w:val="superscript"/>
        </w:rPr>
        <w:t xml:space="preserve">о </w:t>
      </w:r>
      <w:r>
        <w:rPr>
          <w:rFonts w:ascii="Times New Roman"/>
          <w:b w:val="false"/>
          <w:i w:val="false"/>
          <w:color w:val="000000"/>
          <w:sz w:val="28"/>
        </w:rPr>
        <w:t xml:space="preserve">34'50.2"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395(1) в направлении пограничного столба N 395(2) - 1181.2 м; от пограничного столба N 395(2) в направлении пограничного столба N 395(1) - 319.6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395 - точки пересечения линии, соединяющей пограничные столбы N 395(1) и N 395(2) с линией середины водного потока главного рукава реки Текес, идет вверх по течению по середине водного потока главного рукава реки Текес в общем юго-западном направлении до пограничного знака N 396 - точки пересечения линии, соединяющей пограничные столбы N 396(1) и N 396(2) с линией середины водного потока главного рукава реки Текес. Протяженность линии государственной границы между пограничными знаками N 395 и N 396 составляет 1.59 км. </w:t>
      </w:r>
    </w:p>
    <w:p>
      <w:pPr>
        <w:spacing w:after="0"/>
        <w:ind w:left="0"/>
        <w:jc w:val="both"/>
      </w:pPr>
      <w:r>
        <w:rPr>
          <w:rFonts w:ascii="Times New Roman"/>
          <w:b w:val="false"/>
          <w:i w:val="false"/>
          <w:color w:val="000000"/>
          <w:sz w:val="28"/>
        </w:rPr>
        <w:t xml:space="preserve">
      Пограничный знак N 396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396(1) - гранитный, расположен на китайском берегу реки Текес.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52'36.2" с.ш., 80 </w:t>
      </w:r>
      <w:r>
        <w:rPr>
          <w:rFonts w:ascii="Times New Roman"/>
          <w:b w:val="false"/>
          <w:i w:val="false"/>
          <w:color w:val="000000"/>
          <w:vertAlign w:val="superscript"/>
        </w:rPr>
        <w:t xml:space="preserve">о </w:t>
      </w:r>
      <w:r>
        <w:rPr>
          <w:rFonts w:ascii="Times New Roman"/>
          <w:b w:val="false"/>
          <w:i w:val="false"/>
          <w:color w:val="000000"/>
          <w:sz w:val="28"/>
        </w:rPr>
        <w:t xml:space="preserve">34'51.6" в.д.; </w:t>
      </w:r>
    </w:p>
    <w:p>
      <w:pPr>
        <w:spacing w:after="0"/>
        <w:ind w:left="0"/>
        <w:jc w:val="both"/>
      </w:pPr>
      <w:r>
        <w:rPr>
          <w:rFonts w:ascii="Times New Roman"/>
          <w:b w:val="false"/>
          <w:i w:val="false"/>
          <w:color w:val="000000"/>
          <w:sz w:val="28"/>
        </w:rPr>
        <w:t xml:space="preserve">
      - пограничный столб N 396(2) - железобетонный, расположен на казахстанском берегу реки Текес.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53'42.5" с.ш., 80 </w:t>
      </w:r>
      <w:r>
        <w:rPr>
          <w:rFonts w:ascii="Times New Roman"/>
          <w:b w:val="false"/>
          <w:i w:val="false"/>
          <w:color w:val="000000"/>
          <w:vertAlign w:val="superscript"/>
        </w:rPr>
        <w:t xml:space="preserve">о </w:t>
      </w:r>
      <w:r>
        <w:rPr>
          <w:rFonts w:ascii="Times New Roman"/>
          <w:b w:val="false"/>
          <w:i w:val="false"/>
          <w:color w:val="000000"/>
          <w:sz w:val="28"/>
        </w:rPr>
        <w:t xml:space="preserve">34'15.7"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396(1) в направлении пограничного столба N 396(2) - 1198.7 м; от пограничного столба N 396(2) в направлении пограничного столба N 396(1) - 1003.0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396 - точки пересечения линии, соединяющей пограничные столбы N 396(1) и N 396(2) с линией середины водного потока главного рукава реки Текес, идет вверх по течению по середине водного потока главного рукава реки Текес в общем западо-северо-западном направлении до пограничного знака N 397 - точки пересечения линии, соединяющей пограничные столбы N 397(1) и N 397(2) с линией середины водного потока главного рукава реки Текес. Протяженность линии государственной границы между пограничными знаками N 396 и N 397 составляет 0.68 км. </w:t>
      </w:r>
    </w:p>
    <w:p>
      <w:pPr>
        <w:spacing w:after="0"/>
        <w:ind w:left="0"/>
        <w:jc w:val="both"/>
      </w:pPr>
      <w:r>
        <w:rPr>
          <w:rFonts w:ascii="Times New Roman"/>
          <w:b w:val="false"/>
          <w:i w:val="false"/>
          <w:color w:val="000000"/>
          <w:sz w:val="28"/>
        </w:rPr>
        <w:t xml:space="preserve">
      Пограничный знак N 397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397(1) - гранитный, расположен на китайском берегу реки Текес.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52'42.4" с.ш., 80 </w:t>
      </w:r>
      <w:r>
        <w:rPr>
          <w:rFonts w:ascii="Times New Roman"/>
          <w:b w:val="false"/>
          <w:i w:val="false"/>
          <w:color w:val="000000"/>
          <w:vertAlign w:val="superscript"/>
        </w:rPr>
        <w:t xml:space="preserve">о </w:t>
      </w:r>
      <w:r>
        <w:rPr>
          <w:rFonts w:ascii="Times New Roman"/>
          <w:b w:val="false"/>
          <w:i w:val="false"/>
          <w:color w:val="000000"/>
          <w:sz w:val="28"/>
        </w:rPr>
        <w:t xml:space="preserve">34'11.2" в.д.; </w:t>
      </w:r>
    </w:p>
    <w:p>
      <w:pPr>
        <w:spacing w:after="0"/>
        <w:ind w:left="0"/>
        <w:jc w:val="both"/>
      </w:pPr>
      <w:r>
        <w:rPr>
          <w:rFonts w:ascii="Times New Roman"/>
          <w:b w:val="false"/>
          <w:i w:val="false"/>
          <w:color w:val="000000"/>
          <w:sz w:val="28"/>
        </w:rPr>
        <w:t xml:space="preserve">
      - пограничный столб N 397(2) - железобетонный, расположен на казахстанском берегу реки Текес.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53'35.7" с.ш., 80 </w:t>
      </w:r>
      <w:r>
        <w:rPr>
          <w:rFonts w:ascii="Times New Roman"/>
          <w:b w:val="false"/>
          <w:i w:val="false"/>
          <w:color w:val="000000"/>
          <w:vertAlign w:val="superscript"/>
        </w:rPr>
        <w:t xml:space="preserve">о </w:t>
      </w:r>
      <w:r>
        <w:rPr>
          <w:rFonts w:ascii="Times New Roman"/>
          <w:b w:val="false"/>
          <w:i w:val="false"/>
          <w:color w:val="000000"/>
          <w:sz w:val="28"/>
        </w:rPr>
        <w:t xml:space="preserve">34'02.1"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397(1) в направлении пограничного столба N 397(2) - 1200.9 м; от пограничного столба N 397(2) в направлении пограничного столба N 397(1) - 456.0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397 - точки пересечения линии, соединяющей пограничные столбы N 397(1) и N 397(2) с линией середины водного потока главного рукава реки Текес, идет вверх по течению по середине водного потока главного рукава реки Текес в общем западо-юго-западном направлении до пограничного знака N 398 - точки пересечения линии, соединяющей пограничные столбы N 398(1) и N 398(2) с линией середины водного потока главного рукава реки Текес. Протяженность линии государственной границы между пограничными знаками N 397 и N 398 составляет 0.78 км. </w:t>
      </w:r>
    </w:p>
    <w:p>
      <w:pPr>
        <w:spacing w:after="0"/>
        <w:ind w:left="0"/>
        <w:jc w:val="both"/>
      </w:pPr>
      <w:r>
        <w:rPr>
          <w:rFonts w:ascii="Times New Roman"/>
          <w:b w:val="false"/>
          <w:i w:val="false"/>
          <w:color w:val="000000"/>
          <w:sz w:val="28"/>
        </w:rPr>
        <w:t xml:space="preserve">
      Пограничный знак N 398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398(1) - гранитный, расположен на китайском берегу реки Текес.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52'24.8" с.ш., 80 </w:t>
      </w:r>
      <w:r>
        <w:rPr>
          <w:rFonts w:ascii="Times New Roman"/>
          <w:b w:val="false"/>
          <w:i w:val="false"/>
          <w:color w:val="000000"/>
          <w:vertAlign w:val="superscript"/>
        </w:rPr>
        <w:t xml:space="preserve">о </w:t>
      </w:r>
      <w:r>
        <w:rPr>
          <w:rFonts w:ascii="Times New Roman"/>
          <w:b w:val="false"/>
          <w:i w:val="false"/>
          <w:color w:val="000000"/>
          <w:sz w:val="28"/>
        </w:rPr>
        <w:t xml:space="preserve">33'44.6" в.д.; </w:t>
      </w:r>
    </w:p>
    <w:p>
      <w:pPr>
        <w:spacing w:after="0"/>
        <w:ind w:left="0"/>
        <w:jc w:val="both"/>
      </w:pPr>
      <w:r>
        <w:rPr>
          <w:rFonts w:ascii="Times New Roman"/>
          <w:b w:val="false"/>
          <w:i w:val="false"/>
          <w:color w:val="000000"/>
          <w:sz w:val="28"/>
        </w:rPr>
        <w:t xml:space="preserve">
      - пограничный столб N 398(2) - железобетонный, расположен на казахстанском берегу реки Текес.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53'19.3" с.ш., 80 </w:t>
      </w:r>
      <w:r>
        <w:rPr>
          <w:rFonts w:ascii="Times New Roman"/>
          <w:b w:val="false"/>
          <w:i w:val="false"/>
          <w:color w:val="000000"/>
          <w:vertAlign w:val="superscript"/>
        </w:rPr>
        <w:t xml:space="preserve">о </w:t>
      </w:r>
      <w:r>
        <w:rPr>
          <w:rFonts w:ascii="Times New Roman"/>
          <w:b w:val="false"/>
          <w:i w:val="false"/>
          <w:color w:val="000000"/>
          <w:sz w:val="28"/>
        </w:rPr>
        <w:t xml:space="preserve">33'35.4"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398(1) в направлении пограничного столба N 398(2) - 1405.2 м; от пограничного столба N 398(2) в направлении пограничного столба N 398(1) - 289.1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398 - точки пересечения линии, соединяющей пограничные столбы N 398(1) и N 398(2) с линией середины водного потока главного рукава реки Текес, идет вверх по течению по середине водного потока главного рукава реки Текес в общем юго-западном направлении до пограничного знака N 399 - точки пересечения линии, соединяющей пограничные столбы N 399(1) и N 399(2) с линией середины водного потока главного рукава реки Текес. Протяженность линии государственной границы между пограничными знаками N 398 и N 399 составляет 1.44 км. </w:t>
      </w:r>
    </w:p>
    <w:p>
      <w:pPr>
        <w:spacing w:after="0"/>
        <w:ind w:left="0"/>
        <w:jc w:val="both"/>
      </w:pPr>
      <w:r>
        <w:rPr>
          <w:rFonts w:ascii="Times New Roman"/>
          <w:b w:val="false"/>
          <w:i w:val="false"/>
          <w:color w:val="000000"/>
          <w:sz w:val="28"/>
        </w:rPr>
        <w:t xml:space="preserve">
      Пограничный знак N 399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399(1) - гранитный, расположен на китайском берегу реки Текес.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52'20.7" с.ш., 80 </w:t>
      </w:r>
      <w:r>
        <w:rPr>
          <w:rFonts w:ascii="Times New Roman"/>
          <w:b w:val="false"/>
          <w:i w:val="false"/>
          <w:color w:val="000000"/>
          <w:vertAlign w:val="superscript"/>
        </w:rPr>
        <w:t xml:space="preserve">о </w:t>
      </w:r>
      <w:r>
        <w:rPr>
          <w:rFonts w:ascii="Times New Roman"/>
          <w:b w:val="false"/>
          <w:i w:val="false"/>
          <w:color w:val="000000"/>
          <w:sz w:val="28"/>
        </w:rPr>
        <w:t xml:space="preserve">33'09.0" в.д.; </w:t>
      </w:r>
    </w:p>
    <w:p>
      <w:pPr>
        <w:spacing w:after="0"/>
        <w:ind w:left="0"/>
        <w:jc w:val="both"/>
      </w:pPr>
      <w:r>
        <w:rPr>
          <w:rFonts w:ascii="Times New Roman"/>
          <w:b w:val="false"/>
          <w:i w:val="false"/>
          <w:color w:val="000000"/>
          <w:sz w:val="28"/>
        </w:rPr>
        <w:t xml:space="preserve">
      - пограничный столб N 399(2) - железобетонный, расположен на казахстанском берегу реки Текес.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52'59.1" с.ш., 80 </w:t>
      </w:r>
      <w:r>
        <w:rPr>
          <w:rFonts w:ascii="Times New Roman"/>
          <w:b w:val="false"/>
          <w:i w:val="false"/>
          <w:color w:val="000000"/>
          <w:vertAlign w:val="superscript"/>
        </w:rPr>
        <w:t xml:space="preserve">о </w:t>
      </w:r>
      <w:r>
        <w:rPr>
          <w:rFonts w:ascii="Times New Roman"/>
          <w:b w:val="false"/>
          <w:i w:val="false"/>
          <w:color w:val="000000"/>
          <w:sz w:val="28"/>
        </w:rPr>
        <w:t xml:space="preserve">33'04.9"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399(1) в направлении пограничного столба N 399(2) - 720.4 м; от пограничного столба N 399(2) в направлении пограничного столба N 399(1) - 469.9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399 - точки пересечения линии, соединяющей пограничные столбы N 399(1) и N 399(2) с линией середины водного потока главного рукава реки Текес, идет вверх по течению по середине водного потока главного рукава реки Текес в общем западном направлении до пограничного знака N 400 - точки пересечения линии, соединяющей пограничные столбы N 400(1) и N 400(2) с линией середины водного потока главного рукава реки Текес. Протяженность линии государственной границы между пограничными знаками N 399 и N 400 составляет 3.86 км. </w:t>
      </w:r>
    </w:p>
    <w:p>
      <w:pPr>
        <w:spacing w:after="0"/>
        <w:ind w:left="0"/>
        <w:jc w:val="both"/>
      </w:pPr>
      <w:r>
        <w:rPr>
          <w:rFonts w:ascii="Times New Roman"/>
          <w:b w:val="false"/>
          <w:i w:val="false"/>
          <w:color w:val="000000"/>
          <w:sz w:val="28"/>
        </w:rPr>
        <w:t xml:space="preserve">
      Пограничный знак N 400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400(1) - гранитный, расположен на китайском берегу реки Текес.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52'14.5" с.ш., 80 </w:t>
      </w:r>
      <w:r>
        <w:rPr>
          <w:rFonts w:ascii="Times New Roman"/>
          <w:b w:val="false"/>
          <w:i w:val="false"/>
          <w:color w:val="000000"/>
          <w:vertAlign w:val="superscript"/>
        </w:rPr>
        <w:t xml:space="preserve">о </w:t>
      </w:r>
      <w:r>
        <w:rPr>
          <w:rFonts w:ascii="Times New Roman"/>
          <w:b w:val="false"/>
          <w:i w:val="false"/>
          <w:color w:val="000000"/>
          <w:sz w:val="28"/>
        </w:rPr>
        <w:t xml:space="preserve">31'12.2" в.д.; </w:t>
      </w:r>
    </w:p>
    <w:p>
      <w:pPr>
        <w:spacing w:after="0"/>
        <w:ind w:left="0"/>
        <w:jc w:val="both"/>
      </w:pPr>
      <w:r>
        <w:rPr>
          <w:rFonts w:ascii="Times New Roman"/>
          <w:b w:val="false"/>
          <w:i w:val="false"/>
          <w:color w:val="000000"/>
          <w:sz w:val="28"/>
        </w:rPr>
        <w:t xml:space="preserve">
      - пограничный столб N 400(2) - железобетонный, расположен на казахстанском берегу реки Текес.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53'03.1" с.ш., 80 </w:t>
      </w:r>
      <w:r>
        <w:rPr>
          <w:rFonts w:ascii="Times New Roman"/>
          <w:b w:val="false"/>
          <w:i w:val="false"/>
          <w:color w:val="000000"/>
          <w:vertAlign w:val="superscript"/>
        </w:rPr>
        <w:t xml:space="preserve">о </w:t>
      </w:r>
      <w:r>
        <w:rPr>
          <w:rFonts w:ascii="Times New Roman"/>
          <w:b w:val="false"/>
          <w:i w:val="false"/>
          <w:color w:val="000000"/>
          <w:sz w:val="28"/>
        </w:rPr>
        <w:t xml:space="preserve">31'38.6"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400(1) в направлении пограничного столба N 400(2) - 860.6 м; от пограничного столба N 400(2) в направлении пограничного столба N 400(1) - 754.5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400 - точки пересечения линии, соединяющей пограничные столбы N 400(1) и N 400(2) с линией середины водного потока главного рукава реки Текес, идет вверх по течению по середине водного потока главного рукава реки Текес в общем западо-юго-западном направлении до пограничного знака N 401 - точки пересечения линии, соединяющей пограничные столбы N 401(1) и N 401(2) с линией середины водного потока главного рукава реки Текес. Протяженность линии государственной границы между пограничными знаками N 400 и N 401 составляет 1.59 км. </w:t>
      </w:r>
    </w:p>
    <w:p>
      <w:pPr>
        <w:spacing w:after="0"/>
        <w:ind w:left="0"/>
        <w:jc w:val="both"/>
      </w:pPr>
      <w:r>
        <w:rPr>
          <w:rFonts w:ascii="Times New Roman"/>
          <w:b w:val="false"/>
          <w:i w:val="false"/>
          <w:color w:val="000000"/>
          <w:sz w:val="28"/>
        </w:rPr>
        <w:t xml:space="preserve">
      Пограничный знак N 401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401(1) - гранитный, расположен на китайском берегу реки Текес.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52'15.2" с.ш., 80 </w:t>
      </w:r>
      <w:r>
        <w:rPr>
          <w:rFonts w:ascii="Times New Roman"/>
          <w:b w:val="false"/>
          <w:i w:val="false"/>
          <w:color w:val="000000"/>
          <w:vertAlign w:val="superscript"/>
        </w:rPr>
        <w:t xml:space="preserve">о </w:t>
      </w:r>
      <w:r>
        <w:rPr>
          <w:rFonts w:ascii="Times New Roman"/>
          <w:b w:val="false"/>
          <w:i w:val="false"/>
          <w:color w:val="000000"/>
          <w:sz w:val="28"/>
        </w:rPr>
        <w:t xml:space="preserve">30'25.3" в.д.; </w:t>
      </w:r>
    </w:p>
    <w:p>
      <w:pPr>
        <w:spacing w:after="0"/>
        <w:ind w:left="0"/>
        <w:jc w:val="both"/>
      </w:pPr>
      <w:r>
        <w:rPr>
          <w:rFonts w:ascii="Times New Roman"/>
          <w:b w:val="false"/>
          <w:i w:val="false"/>
          <w:color w:val="000000"/>
          <w:sz w:val="28"/>
        </w:rPr>
        <w:t xml:space="preserve">
      - пограничный столб N 401(2) - железобетонный, расположен на казахстанском берегу реки Текес.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52'41.0" с.ш., 80 </w:t>
      </w:r>
      <w:r>
        <w:rPr>
          <w:rFonts w:ascii="Times New Roman"/>
          <w:b w:val="false"/>
          <w:i w:val="false"/>
          <w:color w:val="000000"/>
          <w:vertAlign w:val="superscript"/>
        </w:rPr>
        <w:t xml:space="preserve">о </w:t>
      </w:r>
      <w:r>
        <w:rPr>
          <w:rFonts w:ascii="Times New Roman"/>
          <w:b w:val="false"/>
          <w:i w:val="false"/>
          <w:color w:val="000000"/>
          <w:sz w:val="28"/>
        </w:rPr>
        <w:t xml:space="preserve">30'48.1"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401(1) в направлении пограничного столба N 401(2) - 280.2 м; от пограничного столба N 401(2) в направлении пограничного столба N 401(1) - 669.0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401 - точки пересечения линии, соединяющей пограничные столбы N 401(1) и N 401(2) с линией середины водного потока главного рукава реки Текес, идет вверх по течению по середине водного потока главного рукава реки Текес в общем западо-юго-западном направлении до пограничного знака N 402 - точки пересечения линии середины водного потока главного рукава реки Текес с линией середины водного потока главного рукава реки Музарт. Протяженность линии государственной границы между пограничными знаками N 401 и N 402 составляет 2.72 км. </w:t>
      </w:r>
    </w:p>
    <w:p>
      <w:pPr>
        <w:spacing w:after="0"/>
        <w:ind w:left="0"/>
        <w:jc w:val="both"/>
      </w:pPr>
      <w:r>
        <w:rPr>
          <w:rFonts w:ascii="Times New Roman"/>
          <w:b w:val="false"/>
          <w:i w:val="false"/>
          <w:color w:val="000000"/>
          <w:sz w:val="28"/>
        </w:rPr>
        <w:t xml:space="preserve">
      Пограничный знак N 402 состоит из трех пограничных столбов: </w:t>
      </w:r>
    </w:p>
    <w:p>
      <w:pPr>
        <w:spacing w:after="0"/>
        <w:ind w:left="0"/>
        <w:jc w:val="both"/>
      </w:pPr>
      <w:r>
        <w:rPr>
          <w:rFonts w:ascii="Times New Roman"/>
          <w:b w:val="false"/>
          <w:i w:val="false"/>
          <w:color w:val="000000"/>
          <w:sz w:val="28"/>
        </w:rPr>
        <w:t xml:space="preserve">
      - пограничный столб N 402(1) - гранитный, расположен на китайском берегу реки Текес.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52'11.3" с.ш., 80 </w:t>
      </w:r>
      <w:r>
        <w:rPr>
          <w:rFonts w:ascii="Times New Roman"/>
          <w:b w:val="false"/>
          <w:i w:val="false"/>
          <w:color w:val="000000"/>
          <w:vertAlign w:val="superscript"/>
        </w:rPr>
        <w:t xml:space="preserve">о </w:t>
      </w:r>
      <w:r>
        <w:rPr>
          <w:rFonts w:ascii="Times New Roman"/>
          <w:b w:val="false"/>
          <w:i w:val="false"/>
          <w:color w:val="000000"/>
          <w:sz w:val="28"/>
        </w:rPr>
        <w:t xml:space="preserve">30'10.9" в.д.; </w:t>
      </w:r>
    </w:p>
    <w:p>
      <w:pPr>
        <w:spacing w:after="0"/>
        <w:ind w:left="0"/>
        <w:jc w:val="both"/>
      </w:pPr>
      <w:r>
        <w:rPr>
          <w:rFonts w:ascii="Times New Roman"/>
          <w:b w:val="false"/>
          <w:i w:val="false"/>
          <w:color w:val="000000"/>
          <w:sz w:val="28"/>
        </w:rPr>
        <w:t xml:space="preserve">
      - пограничный столб N 402(2) - гранитный, расположен на китайском берегу реки Текес.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52'09.1" с.ш., 80 </w:t>
      </w:r>
      <w:r>
        <w:rPr>
          <w:rFonts w:ascii="Times New Roman"/>
          <w:b w:val="false"/>
          <w:i w:val="false"/>
          <w:color w:val="000000"/>
          <w:vertAlign w:val="superscript"/>
        </w:rPr>
        <w:t xml:space="preserve">о </w:t>
      </w:r>
      <w:r>
        <w:rPr>
          <w:rFonts w:ascii="Times New Roman"/>
          <w:b w:val="false"/>
          <w:i w:val="false"/>
          <w:color w:val="000000"/>
          <w:sz w:val="28"/>
        </w:rPr>
        <w:t xml:space="preserve">29'31.8" в.д.; </w:t>
      </w:r>
    </w:p>
    <w:p>
      <w:pPr>
        <w:spacing w:after="0"/>
        <w:ind w:left="0"/>
        <w:jc w:val="both"/>
      </w:pPr>
      <w:r>
        <w:rPr>
          <w:rFonts w:ascii="Times New Roman"/>
          <w:b w:val="false"/>
          <w:i w:val="false"/>
          <w:color w:val="000000"/>
          <w:sz w:val="28"/>
        </w:rPr>
        <w:t xml:space="preserve">
      - пограничный столб N 402(3) - железобетонный, расположен на казахстанском берегу реки Текес.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52'22.3" с.ш., 80 </w:t>
      </w:r>
      <w:r>
        <w:rPr>
          <w:rFonts w:ascii="Times New Roman"/>
          <w:b w:val="false"/>
          <w:i w:val="false"/>
          <w:color w:val="000000"/>
          <w:vertAlign w:val="superscript"/>
        </w:rPr>
        <w:t xml:space="preserve">о </w:t>
      </w:r>
      <w:r>
        <w:rPr>
          <w:rFonts w:ascii="Times New Roman"/>
          <w:b w:val="false"/>
          <w:i w:val="false"/>
          <w:color w:val="000000"/>
          <w:sz w:val="28"/>
        </w:rPr>
        <w:t xml:space="preserve">29'39.5"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402(1) в направлении пограничного столба N 402(3) - 259.4 м; от пограничного столба N 402(2) в направлении пограничного столба N 402(3) - 310.0 м; от пограничного столба N 402(3) в направлении пограничного столба N 402(1) - 530.7 м; от пограничного столба N 402(3) в направлении пограничного столба N 402(2) - 135.6 м. </w:t>
      </w:r>
    </w:p>
    <w:p>
      <w:pPr>
        <w:spacing w:after="0"/>
        <w:ind w:left="0"/>
        <w:jc w:val="both"/>
      </w:pPr>
      <w:r>
        <w:rPr>
          <w:rFonts w:ascii="Times New Roman"/>
          <w:b w:val="false"/>
          <w:i w:val="false"/>
          <w:color w:val="000000"/>
          <w:sz w:val="28"/>
        </w:rPr>
        <w:t xml:space="preserve">
      Расстояние от пограничного столба N 402(1) до пограничного столба N 402(2) составляет 890.9 м. </w:t>
      </w:r>
    </w:p>
    <w:p>
      <w:pPr>
        <w:spacing w:after="0"/>
        <w:ind w:left="0"/>
        <w:jc w:val="both"/>
      </w:pPr>
      <w:r>
        <w:rPr>
          <w:rFonts w:ascii="Times New Roman"/>
          <w:b w:val="false"/>
          <w:i w:val="false"/>
          <w:color w:val="000000"/>
          <w:sz w:val="28"/>
        </w:rPr>
        <w:t xml:space="preserve">
      Расстояния до точки пересечения линии середины водного потока главного рукава реки Текес с линией середины водного потока главного рукава реки Музарт составляют: от пограничного столба N 402(1) - 308.0 м; от пограничного столба N 402(2) - 601.0 м; от пограничного столба N 402(3) - 496.0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402 - точки пересечения линии середины водного потока главного рукава реки Текес с линией середины водного потока главного рукава реки Музарт, идет вверх по течению по середине водного потока главного рукава реки Текес в общем западо-юго-западном направлении до пограничного знака N 403 - точки пересечения линии, соединяющей пограничные столбы N 403(1) и N 403(2) с линией середины водного потока главного рукава реки Текес. Протяженность линии государственной границы между пограничными знаками N 402 и N 403 составляет 3.34 км. </w:t>
      </w:r>
    </w:p>
    <w:p>
      <w:pPr>
        <w:spacing w:after="0"/>
        <w:ind w:left="0"/>
        <w:jc w:val="both"/>
      </w:pPr>
      <w:r>
        <w:rPr>
          <w:rFonts w:ascii="Times New Roman"/>
          <w:b w:val="false"/>
          <w:i w:val="false"/>
          <w:color w:val="000000"/>
          <w:sz w:val="28"/>
        </w:rPr>
        <w:t xml:space="preserve">
      Пограничный знак N 403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403(1) - гранитный, расположен на китайском берегу реки Текес.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51'45.0" с.ш., 80 </w:t>
      </w:r>
      <w:r>
        <w:rPr>
          <w:rFonts w:ascii="Times New Roman"/>
          <w:b w:val="false"/>
          <w:i w:val="false"/>
          <w:color w:val="000000"/>
          <w:vertAlign w:val="superscript"/>
        </w:rPr>
        <w:t xml:space="preserve">о </w:t>
      </w:r>
      <w:r>
        <w:rPr>
          <w:rFonts w:ascii="Times New Roman"/>
          <w:b w:val="false"/>
          <w:i w:val="false"/>
          <w:color w:val="000000"/>
          <w:sz w:val="28"/>
        </w:rPr>
        <w:t xml:space="preserve">28'31.5" в.д.; </w:t>
      </w:r>
    </w:p>
    <w:p>
      <w:pPr>
        <w:spacing w:after="0"/>
        <w:ind w:left="0"/>
        <w:jc w:val="both"/>
      </w:pPr>
      <w:r>
        <w:rPr>
          <w:rFonts w:ascii="Times New Roman"/>
          <w:b w:val="false"/>
          <w:i w:val="false"/>
          <w:color w:val="000000"/>
          <w:sz w:val="28"/>
        </w:rPr>
        <w:t xml:space="preserve">
      - пограничный столб N 403(2) - железобетонный, расположен на казахстанском берегу реки Текес.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51'56.7" с.ш., 80 </w:t>
      </w:r>
      <w:r>
        <w:rPr>
          <w:rFonts w:ascii="Times New Roman"/>
          <w:b w:val="false"/>
          <w:i w:val="false"/>
          <w:color w:val="000000"/>
          <w:vertAlign w:val="superscript"/>
        </w:rPr>
        <w:t xml:space="preserve">о </w:t>
      </w:r>
      <w:r>
        <w:rPr>
          <w:rFonts w:ascii="Times New Roman"/>
          <w:b w:val="false"/>
          <w:i w:val="false"/>
          <w:color w:val="000000"/>
          <w:sz w:val="28"/>
        </w:rPr>
        <w:t xml:space="preserve">28'24.9"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403(1) в направлении пограничного столба N 403(2) - 231.3 м; от пограничного столба N 403(2) в направлении пограничного столба N 403(1) - 158.3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403 - точки пересечения линии, соединяющей пограничные столбы N 403(1) и N 403(2) с линией середины водного потока главного рукава реки Текес, идет вверх по течению по середине водного потока главного рукава реки Текес в общем западном направлении до пограничного знака N 404 - точки пересечения линии, соединяющей пограничные столбы N 404(1) и N 404(2) с линией середины водного потока главного рукава реки Текес. Протяженность линии государственной границы между пограничными знаками N 403 и N 404 составляет 3.78 км. </w:t>
      </w:r>
    </w:p>
    <w:p>
      <w:pPr>
        <w:spacing w:after="0"/>
        <w:ind w:left="0"/>
        <w:jc w:val="both"/>
      </w:pPr>
      <w:r>
        <w:rPr>
          <w:rFonts w:ascii="Times New Roman"/>
          <w:b w:val="false"/>
          <w:i w:val="false"/>
          <w:color w:val="000000"/>
          <w:sz w:val="28"/>
        </w:rPr>
        <w:t xml:space="preserve">
      Пограничный знак N 404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404(1) - гранитный, расположен на китайском берегу реки Текес.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51'32.1" с.ш., 80 </w:t>
      </w:r>
      <w:r>
        <w:rPr>
          <w:rFonts w:ascii="Times New Roman"/>
          <w:b w:val="false"/>
          <w:i w:val="false"/>
          <w:color w:val="000000"/>
          <w:vertAlign w:val="superscript"/>
        </w:rPr>
        <w:t xml:space="preserve">о </w:t>
      </w:r>
      <w:r>
        <w:rPr>
          <w:rFonts w:ascii="Times New Roman"/>
          <w:b w:val="false"/>
          <w:i w:val="false"/>
          <w:color w:val="000000"/>
          <w:sz w:val="28"/>
        </w:rPr>
        <w:t xml:space="preserve">26'50.3" в.д.; </w:t>
      </w:r>
    </w:p>
    <w:p>
      <w:pPr>
        <w:spacing w:after="0"/>
        <w:ind w:left="0"/>
        <w:jc w:val="both"/>
      </w:pPr>
      <w:r>
        <w:rPr>
          <w:rFonts w:ascii="Times New Roman"/>
          <w:b w:val="false"/>
          <w:i w:val="false"/>
          <w:color w:val="000000"/>
          <w:sz w:val="28"/>
        </w:rPr>
        <w:t xml:space="preserve">
      - пограничный столб N 404(2) - железобетонный, расположен на казахстанском берегу реки Текес.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51'40.8" с.ш., 80 </w:t>
      </w:r>
      <w:r>
        <w:rPr>
          <w:rFonts w:ascii="Times New Roman"/>
          <w:b w:val="false"/>
          <w:i w:val="false"/>
          <w:color w:val="000000"/>
          <w:vertAlign w:val="superscript"/>
        </w:rPr>
        <w:t xml:space="preserve">о </w:t>
      </w:r>
      <w:r>
        <w:rPr>
          <w:rFonts w:ascii="Times New Roman"/>
          <w:b w:val="false"/>
          <w:i w:val="false"/>
          <w:color w:val="000000"/>
          <w:sz w:val="28"/>
        </w:rPr>
        <w:t xml:space="preserve">26'47.3"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404(1) в направлении пограничного столба N 404(2) - 181.2 м; от пограничного столба N 404(2) в направлении пограничного столба N 404(1) - 95.9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404 - точки пересечения линии, соединяющей пограничные столбы N 404(1) и N 404(2) с линией середины водного потока главного рукава реки Текес, идет вверх по течению по середине водного потока главного рукава реки Текес в общем западо-юго-западном направлении до пограничного знака N 405 - точки пересечения линии, соединяющей пограничные столбы N 405(1) и N 405(2) с линией середины водного потока главного рукава реки Текес. Протяженность линии государственной границы между пограничными знаками N 404 и N 405 составляет 2.94 км. </w:t>
      </w:r>
    </w:p>
    <w:p>
      <w:pPr>
        <w:spacing w:after="0"/>
        <w:ind w:left="0"/>
        <w:jc w:val="both"/>
      </w:pPr>
      <w:r>
        <w:rPr>
          <w:rFonts w:ascii="Times New Roman"/>
          <w:b w:val="false"/>
          <w:i w:val="false"/>
          <w:color w:val="000000"/>
          <w:sz w:val="28"/>
        </w:rPr>
        <w:t xml:space="preserve">
      Пограничный знак N 405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405(1) - гранитный, расположен на китайском берегу реки Текес.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51'13.0" с.ш., 80 </w:t>
      </w:r>
      <w:r>
        <w:rPr>
          <w:rFonts w:ascii="Times New Roman"/>
          <w:b w:val="false"/>
          <w:i w:val="false"/>
          <w:color w:val="000000"/>
          <w:vertAlign w:val="superscript"/>
        </w:rPr>
        <w:t xml:space="preserve">о </w:t>
      </w:r>
      <w:r>
        <w:rPr>
          <w:rFonts w:ascii="Times New Roman"/>
          <w:b w:val="false"/>
          <w:i w:val="false"/>
          <w:color w:val="000000"/>
          <w:sz w:val="28"/>
        </w:rPr>
        <w:t xml:space="preserve">25'49.2" в.д.; </w:t>
      </w:r>
    </w:p>
    <w:p>
      <w:pPr>
        <w:spacing w:after="0"/>
        <w:ind w:left="0"/>
        <w:jc w:val="both"/>
      </w:pPr>
      <w:r>
        <w:rPr>
          <w:rFonts w:ascii="Times New Roman"/>
          <w:b w:val="false"/>
          <w:i w:val="false"/>
          <w:color w:val="000000"/>
          <w:sz w:val="28"/>
        </w:rPr>
        <w:t xml:space="preserve">
      - пограничный столб N 405(2) - железобетонный, расположен на казахстанском берегу реки Текес.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51'25.6" с.ш., 80 </w:t>
      </w:r>
      <w:r>
        <w:rPr>
          <w:rFonts w:ascii="Times New Roman"/>
          <w:b w:val="false"/>
          <w:i w:val="false"/>
          <w:color w:val="000000"/>
          <w:vertAlign w:val="superscript"/>
        </w:rPr>
        <w:t xml:space="preserve">о </w:t>
      </w:r>
      <w:r>
        <w:rPr>
          <w:rFonts w:ascii="Times New Roman"/>
          <w:b w:val="false"/>
          <w:i w:val="false"/>
          <w:color w:val="000000"/>
          <w:sz w:val="28"/>
        </w:rPr>
        <w:t xml:space="preserve">25'52.6"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405(1) в направлении пограничного столба N 405(2) - 140.1 м; от пограничного столба N 405(2) в направлении пограничного столба N 405(1) - 254.0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405 - точки пересечения линии, соединяющей пограничные столбы N 405(1) и N 405(2) с линией середины водного потока главного рукава реки Текес, идет вверх по течению по середине водного потока главного рукава реки Текес в общем западо-юго-западном направлении до пограничного знака N 406 - точки пересечения линии, соединяющей пограничные столбы N 406(1) и N 406(2) с линией середины водного потока главного рукава реки Текес. Протяженность линии государственной границы между пограничными знаками N 405 и N 406 составляет 1.83 км. </w:t>
      </w:r>
    </w:p>
    <w:p>
      <w:pPr>
        <w:spacing w:after="0"/>
        <w:ind w:left="0"/>
        <w:jc w:val="both"/>
      </w:pPr>
      <w:r>
        <w:rPr>
          <w:rFonts w:ascii="Times New Roman"/>
          <w:b w:val="false"/>
          <w:i w:val="false"/>
          <w:color w:val="000000"/>
          <w:sz w:val="28"/>
        </w:rPr>
        <w:t xml:space="preserve">
      Пограничный знак N 406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406(1) - гранитный, расположен на китайском берегу реки Текес.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50'54.5" с.ш., 80 </w:t>
      </w:r>
      <w:r>
        <w:rPr>
          <w:rFonts w:ascii="Times New Roman"/>
          <w:b w:val="false"/>
          <w:i w:val="false"/>
          <w:color w:val="000000"/>
          <w:vertAlign w:val="superscript"/>
        </w:rPr>
        <w:t xml:space="preserve">о </w:t>
      </w:r>
      <w:r>
        <w:rPr>
          <w:rFonts w:ascii="Times New Roman"/>
          <w:b w:val="false"/>
          <w:i w:val="false"/>
          <w:color w:val="000000"/>
          <w:sz w:val="28"/>
        </w:rPr>
        <w:t xml:space="preserve">25'28.1" в.д.; </w:t>
      </w:r>
    </w:p>
    <w:p>
      <w:pPr>
        <w:spacing w:after="0"/>
        <w:ind w:left="0"/>
        <w:jc w:val="both"/>
      </w:pPr>
      <w:r>
        <w:rPr>
          <w:rFonts w:ascii="Times New Roman"/>
          <w:b w:val="false"/>
          <w:i w:val="false"/>
          <w:color w:val="000000"/>
          <w:sz w:val="28"/>
        </w:rPr>
        <w:t xml:space="preserve">
      - пограничный столб N 406(2) - железобетонный, расположен на казахстанском берегу реки Текес.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51'03.0" с.ш., 80 </w:t>
      </w:r>
      <w:r>
        <w:rPr>
          <w:rFonts w:ascii="Times New Roman"/>
          <w:b w:val="false"/>
          <w:i w:val="false"/>
          <w:color w:val="000000"/>
          <w:vertAlign w:val="superscript"/>
        </w:rPr>
        <w:t xml:space="preserve">о </w:t>
      </w:r>
      <w:r>
        <w:rPr>
          <w:rFonts w:ascii="Times New Roman"/>
          <w:b w:val="false"/>
          <w:i w:val="false"/>
          <w:color w:val="000000"/>
          <w:sz w:val="28"/>
        </w:rPr>
        <w:t xml:space="preserve">25'17.9"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406(1) в направлении пограничного столба N 406(2) - 308.0 м; от пограничного столба N 406(2) в направлении пограничного столба N 406(1) - 39.8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406 - точки пересечения линии, соединяющей пограничные столбы N 406(1) и N 406(2) с линией середины водного потока главного рукава реки Текес, идет вверх по течению по середине водного потока главного рукава реки Текес в общем юго-юго-западном направлении до пограничного знака N 407 - точки пересечения линии, соединяющей пограничные столбы N 407(1) и N 407(2) с линией середины водного потока главного рукава реки Текес. Протяженность линии государственной границы между пограничными знаками N 406 и N 407 составляет 3.28 км. </w:t>
      </w:r>
    </w:p>
    <w:p>
      <w:pPr>
        <w:spacing w:after="0"/>
        <w:ind w:left="0"/>
        <w:jc w:val="both"/>
      </w:pPr>
      <w:r>
        <w:rPr>
          <w:rFonts w:ascii="Times New Roman"/>
          <w:b w:val="false"/>
          <w:i w:val="false"/>
          <w:color w:val="000000"/>
          <w:sz w:val="28"/>
        </w:rPr>
        <w:t xml:space="preserve">
      Пограничный знак N 407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407(1) - гранитный, расположен на китайском берегу реки Текес.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49'58.2" с.ш., 80 </w:t>
      </w:r>
      <w:r>
        <w:rPr>
          <w:rFonts w:ascii="Times New Roman"/>
          <w:b w:val="false"/>
          <w:i w:val="false"/>
          <w:color w:val="000000"/>
          <w:vertAlign w:val="superscript"/>
        </w:rPr>
        <w:t xml:space="preserve">о </w:t>
      </w:r>
      <w:r>
        <w:rPr>
          <w:rFonts w:ascii="Times New Roman"/>
          <w:b w:val="false"/>
          <w:i w:val="false"/>
          <w:color w:val="000000"/>
          <w:sz w:val="28"/>
        </w:rPr>
        <w:t xml:space="preserve">24'44.1" в.д.; </w:t>
      </w:r>
    </w:p>
    <w:p>
      <w:pPr>
        <w:spacing w:after="0"/>
        <w:ind w:left="0"/>
        <w:jc w:val="both"/>
      </w:pPr>
      <w:r>
        <w:rPr>
          <w:rFonts w:ascii="Times New Roman"/>
          <w:b w:val="false"/>
          <w:i w:val="false"/>
          <w:color w:val="000000"/>
          <w:sz w:val="28"/>
        </w:rPr>
        <w:t xml:space="preserve">
      - пограничный столб N 407(2) - железобетонный, расположен на казахстанском берегу реки Текес.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50'38.4" с.ш., 80 </w:t>
      </w:r>
      <w:r>
        <w:rPr>
          <w:rFonts w:ascii="Times New Roman"/>
          <w:b w:val="false"/>
          <w:i w:val="false"/>
          <w:color w:val="000000"/>
          <w:vertAlign w:val="superscript"/>
        </w:rPr>
        <w:t xml:space="preserve">о </w:t>
      </w:r>
      <w:r>
        <w:rPr>
          <w:rFonts w:ascii="Times New Roman"/>
          <w:b w:val="false"/>
          <w:i w:val="false"/>
          <w:color w:val="000000"/>
          <w:sz w:val="28"/>
        </w:rPr>
        <w:t xml:space="preserve">24'19.9"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407(1) в направлении пограничного столба N 407(2) - 291.1 м; от пограничного столба N 407(2) в направлении пограничного столба N 407(1) - 1063.6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407 - точки пересечения линии, соединяющей пограничные столбы N 407(1) и N 407(2) с линией середины водного потока главного рукава реки Текес, идет вверх по течению по середине водного потока главного рукава реки Текес в общем юго-западном направлении, до точки слияния середины водного потока главного рукава реки Текес с серединой водного потока безымянного ручья, затем идет в общем северо-западном направлении до пограничного знака N 408 - точки пересечения линии, соединяющей пограничные столбы N 408(1) и N 408(2) с линией середины водного потока главного рукава реки Текес. Протяженность линии государственной границы между пограничными знаками N 407 и N 408 составляет 3.75 км. </w:t>
      </w:r>
    </w:p>
    <w:p>
      <w:pPr>
        <w:spacing w:after="0"/>
        <w:ind w:left="0"/>
        <w:jc w:val="both"/>
      </w:pPr>
      <w:r>
        <w:rPr>
          <w:rFonts w:ascii="Times New Roman"/>
          <w:b w:val="false"/>
          <w:i w:val="false"/>
          <w:color w:val="000000"/>
          <w:sz w:val="28"/>
        </w:rPr>
        <w:t xml:space="preserve">
      Пограничный знак N 408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408(1) - гранитный, расположен на китайском берегу реки Текес.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49'57.7" с.ш., 80 </w:t>
      </w:r>
      <w:r>
        <w:rPr>
          <w:rFonts w:ascii="Times New Roman"/>
          <w:b w:val="false"/>
          <w:i w:val="false"/>
          <w:color w:val="000000"/>
          <w:vertAlign w:val="superscript"/>
        </w:rPr>
        <w:t xml:space="preserve">о </w:t>
      </w:r>
      <w:r>
        <w:rPr>
          <w:rFonts w:ascii="Times New Roman"/>
          <w:b w:val="false"/>
          <w:i w:val="false"/>
          <w:color w:val="000000"/>
          <w:sz w:val="28"/>
        </w:rPr>
        <w:t xml:space="preserve">23'36.3" в.д.; </w:t>
      </w:r>
    </w:p>
    <w:p>
      <w:pPr>
        <w:spacing w:after="0"/>
        <w:ind w:left="0"/>
        <w:jc w:val="both"/>
      </w:pPr>
      <w:r>
        <w:rPr>
          <w:rFonts w:ascii="Times New Roman"/>
          <w:b w:val="false"/>
          <w:i w:val="false"/>
          <w:color w:val="000000"/>
          <w:sz w:val="28"/>
        </w:rPr>
        <w:t xml:space="preserve">
      - пограничный столб N 408(2) - железобетонный, расположен на казахстанском берегу реки Текес.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50'45.8" с.ш., 80 </w:t>
      </w:r>
      <w:r>
        <w:rPr>
          <w:rFonts w:ascii="Times New Roman"/>
          <w:b w:val="false"/>
          <w:i w:val="false"/>
          <w:color w:val="000000"/>
          <w:vertAlign w:val="superscript"/>
        </w:rPr>
        <w:t xml:space="preserve">о </w:t>
      </w:r>
      <w:r>
        <w:rPr>
          <w:rFonts w:ascii="Times New Roman"/>
          <w:b w:val="false"/>
          <w:i w:val="false"/>
          <w:color w:val="000000"/>
          <w:sz w:val="28"/>
        </w:rPr>
        <w:t xml:space="preserve">23'17.1"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408(1) в направлении пограничного столба N 408(2) - 705.3 м; от пограничного столба N 408(2) в направлении пограничного столба N 408(1) - 840.0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408 - точки пересечения линии, соединяющей пограничные столбы N 408(1) и N 408(2) с линией середины водного потока главного рукава реки Текес, идет вверх по течению по середине водного потока главного рукава реки Текес в общем юго-западном направлении до пограничного знака N 409 - точки пересечения линии, соединяющей пограничные столбы N 409(1) и N 409(2) с линией середины водного потока главного рукава реки Текес. Протяженность линии государственной границы между пограничными знаками N 408 и N 409 составляет 1.52 км. </w:t>
      </w:r>
    </w:p>
    <w:p>
      <w:pPr>
        <w:spacing w:after="0"/>
        <w:ind w:left="0"/>
        <w:jc w:val="both"/>
      </w:pPr>
      <w:r>
        <w:rPr>
          <w:rFonts w:ascii="Times New Roman"/>
          <w:b w:val="false"/>
          <w:i w:val="false"/>
          <w:color w:val="000000"/>
          <w:sz w:val="28"/>
        </w:rPr>
        <w:t xml:space="preserve">
      Пограничный знак N 409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409(1) - гранитный, расположен на китайском берегу реки Текес.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49'55.4" с.ш., 80 </w:t>
      </w:r>
      <w:r>
        <w:rPr>
          <w:rFonts w:ascii="Times New Roman"/>
          <w:b w:val="false"/>
          <w:i w:val="false"/>
          <w:color w:val="000000"/>
          <w:vertAlign w:val="superscript"/>
        </w:rPr>
        <w:t xml:space="preserve">о </w:t>
      </w:r>
      <w:r>
        <w:rPr>
          <w:rFonts w:ascii="Times New Roman"/>
          <w:b w:val="false"/>
          <w:i w:val="false"/>
          <w:color w:val="000000"/>
          <w:sz w:val="28"/>
        </w:rPr>
        <w:t xml:space="preserve">22'57.1" в.д.; </w:t>
      </w:r>
    </w:p>
    <w:p>
      <w:pPr>
        <w:spacing w:after="0"/>
        <w:ind w:left="0"/>
        <w:jc w:val="both"/>
      </w:pPr>
      <w:r>
        <w:rPr>
          <w:rFonts w:ascii="Times New Roman"/>
          <w:b w:val="false"/>
          <w:i w:val="false"/>
          <w:color w:val="000000"/>
          <w:sz w:val="28"/>
        </w:rPr>
        <w:t xml:space="preserve">
      - пограничный столб N 409(2) - железобетонный, расположен на казахстанском берегу реки Текес.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50'17.0" с.ш., 80 </w:t>
      </w:r>
      <w:r>
        <w:rPr>
          <w:rFonts w:ascii="Times New Roman"/>
          <w:b w:val="false"/>
          <w:i w:val="false"/>
          <w:color w:val="000000"/>
          <w:vertAlign w:val="superscript"/>
        </w:rPr>
        <w:t xml:space="preserve">о </w:t>
      </w:r>
      <w:r>
        <w:rPr>
          <w:rFonts w:ascii="Times New Roman"/>
          <w:b w:val="false"/>
          <w:i w:val="false"/>
          <w:color w:val="000000"/>
          <w:sz w:val="28"/>
        </w:rPr>
        <w:t xml:space="preserve">22'20.6"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409(1) в направлении пограничного столба N 409(2) - 61.5 м; от пограничного столба N 409(2) в направлении пограничного столба N 409(1) - 1002.8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409 - точки пересечения линии, соединяющей пограничные столбы N 409(1) и N 409(2) с линией середины водного потока главного рукава реки Текес, идет вверх по течению по середине водного потока главного рукава реки Текес в общем западном направлении до пограничного знака N 410 - точки пересечения линии, соединяющей пограничные столбы N 410(1) и N 410(2) с линией середины водного потока главного рукава реки Текес. Протяженность линии государственной границы между пограничными знаками N 409 и N 410 составляет 4.44 км. </w:t>
      </w:r>
    </w:p>
    <w:p>
      <w:pPr>
        <w:spacing w:after="0"/>
        <w:ind w:left="0"/>
        <w:jc w:val="both"/>
      </w:pPr>
      <w:r>
        <w:rPr>
          <w:rFonts w:ascii="Times New Roman"/>
          <w:b w:val="false"/>
          <w:i w:val="false"/>
          <w:color w:val="000000"/>
          <w:sz w:val="28"/>
        </w:rPr>
        <w:t xml:space="preserve">
      Пограничный знак N 410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410(1) - гранитный, расположен на китайском берегу реки Текес.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49'52.8" с.ш., 80 </w:t>
      </w:r>
      <w:r>
        <w:rPr>
          <w:rFonts w:ascii="Times New Roman"/>
          <w:b w:val="false"/>
          <w:i w:val="false"/>
          <w:color w:val="000000"/>
          <w:vertAlign w:val="superscript"/>
        </w:rPr>
        <w:t xml:space="preserve">о </w:t>
      </w:r>
      <w:r>
        <w:rPr>
          <w:rFonts w:ascii="Times New Roman"/>
          <w:b w:val="false"/>
          <w:i w:val="false"/>
          <w:color w:val="000000"/>
          <w:sz w:val="28"/>
        </w:rPr>
        <w:t xml:space="preserve">21'45.1" в.д.; </w:t>
      </w:r>
    </w:p>
    <w:p>
      <w:pPr>
        <w:spacing w:after="0"/>
        <w:ind w:left="0"/>
        <w:jc w:val="both"/>
      </w:pPr>
      <w:r>
        <w:rPr>
          <w:rFonts w:ascii="Times New Roman"/>
          <w:b w:val="false"/>
          <w:i w:val="false"/>
          <w:color w:val="000000"/>
          <w:sz w:val="28"/>
        </w:rPr>
        <w:t xml:space="preserve">
      - пограничный столб N 410(2) - железобетонный, расположен на казахстанском берегу реки Текес.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50'08.0" с.ш., 80 </w:t>
      </w:r>
      <w:r>
        <w:rPr>
          <w:rFonts w:ascii="Times New Roman"/>
          <w:b w:val="false"/>
          <w:i w:val="false"/>
          <w:color w:val="000000"/>
          <w:vertAlign w:val="superscript"/>
        </w:rPr>
        <w:t xml:space="preserve">о </w:t>
      </w:r>
      <w:r>
        <w:rPr>
          <w:rFonts w:ascii="Times New Roman"/>
          <w:b w:val="false"/>
          <w:i w:val="false"/>
          <w:color w:val="000000"/>
          <w:sz w:val="28"/>
        </w:rPr>
        <w:t xml:space="preserve">21'22.6"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410(1) в направлении пограничного столба N 410(2) - 126.8 м; от пограничного столба N 410(2) в направлении пограничного столба N 410(1) - 566.6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410 - точки пересечения линии, соединяющей пограничные столбы N 410(1) и N 410(2) с линией середины водного потока главного рукава реки Текес, идет вверх по течению по середине водного потока главного рукава реки Текес в общем западном направлении до пограничного знака N 411 - точки пересечения линии, соединяющей пограничные столбы N 411(1) и N 411(2) с линией середины водного потока главного рукава реки Текес. Протяженность линии государственной границы между пограничными знаками N 410 и N 411 составляет 11.38 км. </w:t>
      </w:r>
    </w:p>
    <w:p>
      <w:pPr>
        <w:spacing w:after="0"/>
        <w:ind w:left="0"/>
        <w:jc w:val="both"/>
      </w:pPr>
      <w:r>
        <w:rPr>
          <w:rFonts w:ascii="Times New Roman"/>
          <w:b w:val="false"/>
          <w:i w:val="false"/>
          <w:color w:val="000000"/>
          <w:sz w:val="28"/>
        </w:rPr>
        <w:t xml:space="preserve">
      Пограничный знак N 411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411(1) - гранитный, расположен на китайском берегу реки Текес.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49'41.2" с.ш., 80 </w:t>
      </w:r>
      <w:r>
        <w:rPr>
          <w:rFonts w:ascii="Times New Roman"/>
          <w:b w:val="false"/>
          <w:i w:val="false"/>
          <w:color w:val="000000"/>
          <w:vertAlign w:val="superscript"/>
        </w:rPr>
        <w:t xml:space="preserve">о </w:t>
      </w:r>
      <w:r>
        <w:rPr>
          <w:rFonts w:ascii="Times New Roman"/>
          <w:b w:val="false"/>
          <w:i w:val="false"/>
          <w:color w:val="000000"/>
          <w:sz w:val="28"/>
        </w:rPr>
        <w:t xml:space="preserve">18'34.1" в.д.; </w:t>
      </w:r>
    </w:p>
    <w:p>
      <w:pPr>
        <w:spacing w:after="0"/>
        <w:ind w:left="0"/>
        <w:jc w:val="both"/>
      </w:pPr>
      <w:r>
        <w:rPr>
          <w:rFonts w:ascii="Times New Roman"/>
          <w:b w:val="false"/>
          <w:i w:val="false"/>
          <w:color w:val="000000"/>
          <w:sz w:val="28"/>
        </w:rPr>
        <w:t xml:space="preserve">
      - пограничный столб N 411(2) - железобетонный, расположен на казахстанском берегу реки Текес.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50'14.1" с.ш., 80 </w:t>
      </w:r>
      <w:r>
        <w:rPr>
          <w:rFonts w:ascii="Times New Roman"/>
          <w:b w:val="false"/>
          <w:i w:val="false"/>
          <w:color w:val="000000"/>
          <w:vertAlign w:val="superscript"/>
        </w:rPr>
        <w:t xml:space="preserve">о </w:t>
      </w:r>
      <w:r>
        <w:rPr>
          <w:rFonts w:ascii="Times New Roman"/>
          <w:b w:val="false"/>
          <w:i w:val="false"/>
          <w:color w:val="000000"/>
          <w:sz w:val="28"/>
        </w:rPr>
        <w:t xml:space="preserve">18'40.8"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411(1) в направлении пограничного столба N 411(2) - 779.3 м; от пограничного столба N 411(2) в направлении пограничного столба N 411(1) - 245.7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411 - точки пересечения линии, соединяющей пограничные столбы N 411(1) и N 411(2) с линией середины водного потока главного рукава реки Текес, идет вверх по течению по середине водного потока главного рукава реки Текес в общем западном направлении до пограничного знака N 412 - точки пересечения линии, соединяющей пограничные столбы N 412(1) и N 412(2) с линией середины водного потока главного рукава реки Текес. Протяженность линии государственной границы между пограничными знаками N 411 и N 412 составляет 4.90 км. </w:t>
      </w:r>
    </w:p>
    <w:p>
      <w:pPr>
        <w:spacing w:after="0"/>
        <w:ind w:left="0"/>
        <w:jc w:val="both"/>
      </w:pPr>
      <w:r>
        <w:rPr>
          <w:rFonts w:ascii="Times New Roman"/>
          <w:b w:val="false"/>
          <w:i w:val="false"/>
          <w:color w:val="000000"/>
          <w:sz w:val="28"/>
        </w:rPr>
        <w:t xml:space="preserve">
      Пограничный знак N 412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412(1) - гранитный, расположен на китайском берегу реки Текес.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49'39.8" с.ш., 80 </w:t>
      </w:r>
      <w:r>
        <w:rPr>
          <w:rFonts w:ascii="Times New Roman"/>
          <w:b w:val="false"/>
          <w:i w:val="false"/>
          <w:color w:val="000000"/>
          <w:vertAlign w:val="superscript"/>
        </w:rPr>
        <w:t xml:space="preserve">о </w:t>
      </w:r>
      <w:r>
        <w:rPr>
          <w:rFonts w:ascii="Times New Roman"/>
          <w:b w:val="false"/>
          <w:i w:val="false"/>
          <w:color w:val="000000"/>
          <w:sz w:val="28"/>
        </w:rPr>
        <w:t xml:space="preserve">16'59.0" в.д.; </w:t>
      </w:r>
    </w:p>
    <w:p>
      <w:pPr>
        <w:spacing w:after="0"/>
        <w:ind w:left="0"/>
        <w:jc w:val="both"/>
      </w:pPr>
      <w:r>
        <w:rPr>
          <w:rFonts w:ascii="Times New Roman"/>
          <w:b w:val="false"/>
          <w:i w:val="false"/>
          <w:color w:val="000000"/>
          <w:sz w:val="28"/>
        </w:rPr>
        <w:t xml:space="preserve">
      - пограничный столб N 412(2) - железобетонный, расположен на казахстанском берегу реки Текес.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50'09.8" с.ш., 80 </w:t>
      </w:r>
      <w:r>
        <w:rPr>
          <w:rFonts w:ascii="Times New Roman"/>
          <w:b w:val="false"/>
          <w:i w:val="false"/>
          <w:color w:val="000000"/>
          <w:vertAlign w:val="superscript"/>
        </w:rPr>
        <w:t xml:space="preserve">о </w:t>
      </w:r>
      <w:r>
        <w:rPr>
          <w:rFonts w:ascii="Times New Roman"/>
          <w:b w:val="false"/>
          <w:i w:val="false"/>
          <w:color w:val="000000"/>
          <w:sz w:val="28"/>
        </w:rPr>
        <w:t xml:space="preserve">17'19.3"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412(1) в направлении пограничного столба N 412(2) - 914.0 м; от пограничного столба N 412(2) в направлении пограничного столба N 412(1) - 121.6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412 - точки пересечения линии, соединяющей пограничные столбы N 412(1) и N 412(2) с линией середины водного потока главного рукава реки Текес, идет вверх по течению по середине водного потока главного рукава реки Текес в общем западо-юго-западном направлении до пограничного знака N 413 - точки пересечения линии середины водного потока главного рукава реки Текес с прямой линией государственной границы. Протяженность линии государственной границы между пограничными знаками N 412 и N 413 составляет 6.06 км. </w:t>
      </w:r>
    </w:p>
    <w:p>
      <w:pPr>
        <w:spacing w:after="0"/>
        <w:ind w:left="0"/>
        <w:jc w:val="both"/>
      </w:pPr>
      <w:r>
        <w:rPr>
          <w:rFonts w:ascii="Times New Roman"/>
          <w:b w:val="false"/>
          <w:i w:val="false"/>
          <w:color w:val="000000"/>
          <w:sz w:val="28"/>
        </w:rPr>
        <w:t xml:space="preserve">
      Пограничный знак N 413 состоит из трех пограничных столбов: </w:t>
      </w:r>
    </w:p>
    <w:p>
      <w:pPr>
        <w:spacing w:after="0"/>
        <w:ind w:left="0"/>
        <w:jc w:val="both"/>
      </w:pPr>
      <w:r>
        <w:rPr>
          <w:rFonts w:ascii="Times New Roman"/>
          <w:b w:val="false"/>
          <w:i w:val="false"/>
          <w:color w:val="000000"/>
          <w:sz w:val="28"/>
        </w:rPr>
        <w:t xml:space="preserve">
      - пограничный столб N 413(1) - железобетонный, расположен на казахстанском берегу реки Текес.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49'32.0" с.ш., 80 </w:t>
      </w:r>
      <w:r>
        <w:rPr>
          <w:rFonts w:ascii="Times New Roman"/>
          <w:b w:val="false"/>
          <w:i w:val="false"/>
          <w:color w:val="000000"/>
          <w:vertAlign w:val="superscript"/>
        </w:rPr>
        <w:t xml:space="preserve">о </w:t>
      </w:r>
      <w:r>
        <w:rPr>
          <w:rFonts w:ascii="Times New Roman"/>
          <w:b w:val="false"/>
          <w:i w:val="false"/>
          <w:color w:val="000000"/>
          <w:sz w:val="28"/>
        </w:rPr>
        <w:t xml:space="preserve">15'39.7" в.д.; </w:t>
      </w:r>
    </w:p>
    <w:p>
      <w:pPr>
        <w:spacing w:after="0"/>
        <w:ind w:left="0"/>
        <w:jc w:val="both"/>
      </w:pPr>
      <w:r>
        <w:rPr>
          <w:rFonts w:ascii="Times New Roman"/>
          <w:b w:val="false"/>
          <w:i w:val="false"/>
          <w:color w:val="000000"/>
          <w:sz w:val="28"/>
        </w:rPr>
        <w:t xml:space="preserve">
      - пограничный столб N 413(2) - гранитный, расположен на китайском берегу реки Текес.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49'23.5" с.ш., 80 </w:t>
      </w:r>
      <w:r>
        <w:rPr>
          <w:rFonts w:ascii="Times New Roman"/>
          <w:b w:val="false"/>
          <w:i w:val="false"/>
          <w:color w:val="000000"/>
          <w:vertAlign w:val="superscript"/>
        </w:rPr>
        <w:t xml:space="preserve">о </w:t>
      </w:r>
      <w:r>
        <w:rPr>
          <w:rFonts w:ascii="Times New Roman"/>
          <w:b w:val="false"/>
          <w:i w:val="false"/>
          <w:color w:val="000000"/>
          <w:sz w:val="28"/>
        </w:rPr>
        <w:t xml:space="preserve">15'43.8" в.д.; </w:t>
      </w:r>
    </w:p>
    <w:p>
      <w:pPr>
        <w:spacing w:after="0"/>
        <w:ind w:left="0"/>
        <w:jc w:val="both"/>
      </w:pPr>
      <w:r>
        <w:rPr>
          <w:rFonts w:ascii="Times New Roman"/>
          <w:b w:val="false"/>
          <w:i w:val="false"/>
          <w:color w:val="000000"/>
          <w:sz w:val="28"/>
        </w:rPr>
        <w:t xml:space="preserve">
      - пограничный столб N 413(3) - гранитный, расположен на прямой линии государственной границы.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49'24.8" с.ш., 80 </w:t>
      </w:r>
      <w:r>
        <w:rPr>
          <w:rFonts w:ascii="Times New Roman"/>
          <w:b w:val="false"/>
          <w:i w:val="false"/>
          <w:color w:val="000000"/>
          <w:vertAlign w:val="superscript"/>
        </w:rPr>
        <w:t xml:space="preserve">о </w:t>
      </w:r>
      <w:r>
        <w:rPr>
          <w:rFonts w:ascii="Times New Roman"/>
          <w:b w:val="false"/>
          <w:i w:val="false"/>
          <w:color w:val="000000"/>
          <w:sz w:val="28"/>
        </w:rPr>
        <w:t xml:space="preserve">15'42.8"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413(1) в направлении пограничного столба N 413(2) - 216.0 м; от пограничного столба N 413(2) в направлении пограничного столба N 413(1) - 62.5 м. </w:t>
      </w:r>
    </w:p>
    <w:p>
      <w:pPr>
        <w:spacing w:after="0"/>
        <w:ind w:left="0"/>
        <w:jc w:val="both"/>
      </w:pPr>
      <w:r>
        <w:rPr>
          <w:rFonts w:ascii="Times New Roman"/>
          <w:b w:val="false"/>
          <w:i w:val="false"/>
          <w:color w:val="000000"/>
          <w:sz w:val="28"/>
        </w:rPr>
        <w:t xml:space="preserve">
      Расстояние от пограничного столба N 413(1) до пограничного столба N 413(3) составляет 231.9 м. </w:t>
      </w:r>
    </w:p>
    <w:p>
      <w:pPr>
        <w:spacing w:after="0"/>
        <w:ind w:left="0"/>
        <w:jc w:val="both"/>
      </w:pPr>
      <w:r>
        <w:rPr>
          <w:rFonts w:ascii="Times New Roman"/>
          <w:b w:val="false"/>
          <w:i w:val="false"/>
          <w:color w:val="000000"/>
          <w:sz w:val="28"/>
        </w:rPr>
        <w:t xml:space="preserve">
      Расстояние от пограничного столба N 413(2) до пограничного столба N 413(3) составляет 47.5 м. </w:t>
      </w:r>
    </w:p>
    <w:p>
      <w:pPr>
        <w:spacing w:after="0"/>
        <w:ind w:left="0"/>
        <w:jc w:val="both"/>
      </w:pPr>
      <w:r>
        <w:rPr>
          <w:rFonts w:ascii="Times New Roman"/>
          <w:b w:val="false"/>
          <w:i w:val="false"/>
          <w:color w:val="000000"/>
          <w:sz w:val="28"/>
        </w:rPr>
        <w:t xml:space="preserve">
      Расстояния до точки пересечения линии середины главного рукава реки Текес с прямой линией государственной границы составляют: от пограничного столба N 413(1) - 207.7 м; от пограничного столба N 413(2) - 71.0 м; от пограничного столба N 413(3) - 27.0 м. </w:t>
      </w:r>
    </w:p>
    <w:bookmarkStart w:name="z49" w:id="48"/>
    <w:p>
      <w:pPr>
        <w:spacing w:after="0"/>
        <w:ind w:left="0"/>
        <w:jc w:val="both"/>
      </w:pPr>
      <w:r>
        <w:rPr>
          <w:rFonts w:ascii="Times New Roman"/>
          <w:b w:val="false"/>
          <w:i w:val="false"/>
          <w:color w:val="000000"/>
          <w:sz w:val="28"/>
        </w:rPr>
        <w:t xml:space="preserve">
      40. Линия государственной границы от пограничного знака N 413 переходит на сухопутный участок и идет по прямой линии в южном направлении до пограничного знака N 416, затем идет по прямой линии в юго-юго-западном направлении до пограничного знака N 420, далее идет по прямой линии в южном направлении до пограничного знака N 21. Протяженность линии государственной границы на данном участке составляет 14.9739 км. </w:t>
      </w:r>
    </w:p>
    <w:bookmarkEnd w:id="48"/>
    <w:p>
      <w:pPr>
        <w:spacing w:after="0"/>
        <w:ind w:left="0"/>
        <w:jc w:val="both"/>
      </w:pPr>
      <w:r>
        <w:rPr>
          <w:rFonts w:ascii="Times New Roman"/>
          <w:b w:val="false"/>
          <w:i w:val="false"/>
          <w:color w:val="000000"/>
          <w:sz w:val="28"/>
        </w:rPr>
        <w:t xml:space="preserve">
      Линия государственной границы от пограничного знака N 413 - точки пересечения линии середины водного потока главного рукава реки Текес с прямой линией государственной границы переходит на сухопутный участок и идет по прямой линии в южном направлении до пограничного знака N 414. Протяженность линии государственной границы между пограничными знаками N 413 и N 414 составляет 1.1767 км. </w:t>
      </w:r>
    </w:p>
    <w:p>
      <w:pPr>
        <w:spacing w:after="0"/>
        <w:ind w:left="0"/>
        <w:jc w:val="both"/>
      </w:pPr>
      <w:r>
        <w:rPr>
          <w:rFonts w:ascii="Times New Roman"/>
          <w:b w:val="false"/>
          <w:i w:val="false"/>
          <w:color w:val="000000"/>
          <w:sz w:val="28"/>
        </w:rPr>
        <w:t xml:space="preserve">
      Пограничный знак N 414 - железобетонный.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48'47.9" с.ш., 80 </w:t>
      </w:r>
      <w:r>
        <w:rPr>
          <w:rFonts w:ascii="Times New Roman"/>
          <w:b w:val="false"/>
          <w:i w:val="false"/>
          <w:color w:val="000000"/>
          <w:vertAlign w:val="superscript"/>
        </w:rPr>
        <w:t xml:space="preserve">о </w:t>
      </w:r>
      <w:r>
        <w:rPr>
          <w:rFonts w:ascii="Times New Roman"/>
          <w:b w:val="false"/>
          <w:i w:val="false"/>
          <w:color w:val="000000"/>
          <w:sz w:val="28"/>
        </w:rPr>
        <w:t xml:space="preserve">15'36.3"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414 продолжает идти по прямой линии в южном направлении до пограничного знака N 415. Протяженность линии государственной границы между пограничными знаками N 414 и N 415 составляет 1.3691 км. </w:t>
      </w:r>
    </w:p>
    <w:p>
      <w:pPr>
        <w:spacing w:after="0"/>
        <w:ind w:left="0"/>
        <w:jc w:val="both"/>
      </w:pPr>
      <w:r>
        <w:rPr>
          <w:rFonts w:ascii="Times New Roman"/>
          <w:b w:val="false"/>
          <w:i w:val="false"/>
          <w:color w:val="000000"/>
          <w:sz w:val="28"/>
        </w:rPr>
        <w:t xml:space="preserve">
      Пограничный знак N 415 - гранитный.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48'03.9" с.ш., 80 </w:t>
      </w:r>
      <w:r>
        <w:rPr>
          <w:rFonts w:ascii="Times New Roman"/>
          <w:b w:val="false"/>
          <w:i w:val="false"/>
          <w:color w:val="000000"/>
          <w:vertAlign w:val="superscript"/>
        </w:rPr>
        <w:t xml:space="preserve">о </w:t>
      </w:r>
      <w:r>
        <w:rPr>
          <w:rFonts w:ascii="Times New Roman"/>
          <w:b w:val="false"/>
          <w:i w:val="false"/>
          <w:color w:val="000000"/>
          <w:sz w:val="28"/>
        </w:rPr>
        <w:t xml:space="preserve">15'28.4"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415 продолжает идти по прямой линии в южном направлении до пограничного знака N 416. Протяженность линии государственной границы между пограничными знаками N 415 и N 416 составляет 1.8943 км. </w:t>
      </w:r>
    </w:p>
    <w:p>
      <w:pPr>
        <w:spacing w:after="0"/>
        <w:ind w:left="0"/>
        <w:jc w:val="both"/>
      </w:pPr>
      <w:r>
        <w:rPr>
          <w:rFonts w:ascii="Times New Roman"/>
          <w:b w:val="false"/>
          <w:i w:val="false"/>
          <w:color w:val="000000"/>
          <w:sz w:val="28"/>
        </w:rPr>
        <w:t xml:space="preserve">
      Пограничный знак N 416 - железобетонный, расположен на высоте с отметкой 1845.8 горы Нохой - Толагай (Могайтолигайшань).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47'03.1" с.ш., 80 </w:t>
      </w:r>
      <w:r>
        <w:rPr>
          <w:rFonts w:ascii="Times New Roman"/>
          <w:b w:val="false"/>
          <w:i w:val="false"/>
          <w:color w:val="000000"/>
          <w:vertAlign w:val="superscript"/>
        </w:rPr>
        <w:t xml:space="preserve">о </w:t>
      </w:r>
      <w:r>
        <w:rPr>
          <w:rFonts w:ascii="Times New Roman"/>
          <w:b w:val="false"/>
          <w:i w:val="false"/>
          <w:color w:val="000000"/>
          <w:sz w:val="28"/>
        </w:rPr>
        <w:t xml:space="preserve">15'17.5"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416 идет по прямой линии в юго-юго-западном направлении до пограничного знака N </w:t>
      </w:r>
      <w:r>
        <w:rPr>
          <w:rFonts w:ascii="Times New Roman"/>
          <w:b w:val="false"/>
          <w:i w:val="false"/>
          <w:color w:val="000000"/>
          <w:sz w:val="28"/>
          <w:u w:val="single"/>
        </w:rPr>
        <w:t xml:space="preserve">416 </w:t>
      </w:r>
      <w:r>
        <w:rPr>
          <w:rFonts w:ascii="Times New Roman"/>
          <w:b w:val="false"/>
          <w:i w:val="false"/>
          <w:color w:val="000000"/>
          <w:sz w:val="28"/>
        </w:rPr>
        <w:t xml:space="preserve">. Протяженность линии государственной границы между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пограничными знаками N 416 и N </w:t>
      </w:r>
      <w:r>
        <w:rPr>
          <w:rFonts w:ascii="Times New Roman"/>
          <w:b w:val="false"/>
          <w:i w:val="false"/>
          <w:color w:val="000000"/>
          <w:sz w:val="28"/>
          <w:u w:val="single"/>
        </w:rPr>
        <w:t xml:space="preserve">416 </w:t>
      </w:r>
      <w:r>
        <w:rPr>
          <w:rFonts w:ascii="Times New Roman"/>
          <w:b w:val="false"/>
          <w:i w:val="false"/>
          <w:color w:val="000000"/>
          <w:sz w:val="28"/>
        </w:rPr>
        <w:t xml:space="preserve"> составляет 0.4879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416 </w:t>
      </w:r>
      <w:r>
        <w:rPr>
          <w:rFonts w:ascii="Times New Roman"/>
          <w:b w:val="false"/>
          <w:i w:val="false"/>
          <w:color w:val="000000"/>
          <w:sz w:val="28"/>
        </w:rPr>
        <w:t xml:space="preserve"> - промежуточный, железобетонный.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46'48.0" с.ш., 80 </w:t>
      </w:r>
      <w:r>
        <w:rPr>
          <w:rFonts w:ascii="Times New Roman"/>
          <w:b w:val="false"/>
          <w:i w:val="false"/>
          <w:color w:val="000000"/>
          <w:vertAlign w:val="superscript"/>
        </w:rPr>
        <w:t xml:space="preserve">о </w:t>
      </w:r>
      <w:r>
        <w:rPr>
          <w:rFonts w:ascii="Times New Roman"/>
          <w:b w:val="false"/>
          <w:i w:val="false"/>
          <w:color w:val="000000"/>
          <w:sz w:val="28"/>
        </w:rPr>
        <w:t xml:space="preserve">15'10.9"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416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продолжает идти по прямой линии в юго-юго-западном направлении до пограничного знака N 417. Протяженность линии государственной границы между пограничными знаками N </w:t>
      </w:r>
      <w:r>
        <w:rPr>
          <w:rFonts w:ascii="Times New Roman"/>
          <w:b w:val="false"/>
          <w:i w:val="false"/>
          <w:color w:val="000000"/>
          <w:sz w:val="28"/>
          <w:u w:val="single"/>
        </w:rPr>
        <w:t xml:space="preserve">416 </w:t>
      </w:r>
      <w:r>
        <w:rPr>
          <w:rFonts w:ascii="Times New Roman"/>
          <w:b w:val="false"/>
          <w:i w:val="false"/>
          <w:color w:val="000000"/>
          <w:sz w:val="28"/>
        </w:rPr>
        <w:t xml:space="preserve"> и N 417 составляет 2.095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417 - гранитный.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45'43.4" с.ш., 80 </w:t>
      </w:r>
      <w:r>
        <w:rPr>
          <w:rFonts w:ascii="Times New Roman"/>
          <w:b w:val="false"/>
          <w:i w:val="false"/>
          <w:color w:val="000000"/>
          <w:vertAlign w:val="superscript"/>
        </w:rPr>
        <w:t xml:space="preserve">о </w:t>
      </w:r>
      <w:r>
        <w:rPr>
          <w:rFonts w:ascii="Times New Roman"/>
          <w:b w:val="false"/>
          <w:i w:val="false"/>
          <w:color w:val="000000"/>
          <w:sz w:val="28"/>
        </w:rPr>
        <w:t xml:space="preserve">14'42.7"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417 продолжает идти по прямой линии в юго-юго-западном направлении до пограничного знака N </w:t>
      </w:r>
      <w:r>
        <w:rPr>
          <w:rFonts w:ascii="Times New Roman"/>
          <w:b w:val="false"/>
          <w:i w:val="false"/>
          <w:color w:val="000000"/>
          <w:sz w:val="28"/>
          <w:u w:val="single"/>
        </w:rPr>
        <w:t xml:space="preserve">417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границы между пограничными знаками N 417 и N </w:t>
      </w:r>
      <w:r>
        <w:rPr>
          <w:rFonts w:ascii="Times New Roman"/>
          <w:b w:val="false"/>
          <w:i w:val="false"/>
          <w:color w:val="000000"/>
          <w:sz w:val="28"/>
          <w:u w:val="single"/>
        </w:rPr>
        <w:t xml:space="preserve">417 </w:t>
      </w:r>
      <w:r>
        <w:rPr>
          <w:rFonts w:ascii="Times New Roman"/>
          <w:b w:val="false"/>
          <w:i w:val="false"/>
          <w:color w:val="000000"/>
          <w:sz w:val="28"/>
        </w:rPr>
        <w:t xml:space="preserve"> составляет 1.0287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417 </w:t>
      </w:r>
      <w:r>
        <w:rPr>
          <w:rFonts w:ascii="Times New Roman"/>
          <w:b w:val="false"/>
          <w:i w:val="false"/>
          <w:color w:val="000000"/>
          <w:sz w:val="28"/>
        </w:rPr>
        <w:t xml:space="preserve"> - промежуточный, гранитный.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45'11.6" с.ш., 80 </w:t>
      </w:r>
      <w:r>
        <w:rPr>
          <w:rFonts w:ascii="Times New Roman"/>
          <w:b w:val="false"/>
          <w:i w:val="false"/>
          <w:color w:val="000000"/>
          <w:vertAlign w:val="superscript"/>
        </w:rPr>
        <w:t xml:space="preserve">о </w:t>
      </w:r>
      <w:r>
        <w:rPr>
          <w:rFonts w:ascii="Times New Roman"/>
          <w:b w:val="false"/>
          <w:i w:val="false"/>
          <w:color w:val="000000"/>
          <w:sz w:val="28"/>
        </w:rPr>
        <w:t xml:space="preserve">14'28.9"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417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продолжает идти по прямой линии в юго-юго-западном направлении до пограничного знака N 418. Протяженность линии государственной границы между пограничными знаками N </w:t>
      </w:r>
      <w:r>
        <w:rPr>
          <w:rFonts w:ascii="Times New Roman"/>
          <w:b w:val="false"/>
          <w:i w:val="false"/>
          <w:color w:val="000000"/>
          <w:sz w:val="28"/>
          <w:u w:val="single"/>
        </w:rPr>
        <w:t xml:space="preserve">417 </w:t>
      </w:r>
      <w:r>
        <w:rPr>
          <w:rFonts w:ascii="Times New Roman"/>
          <w:b w:val="false"/>
          <w:i w:val="false"/>
          <w:color w:val="000000"/>
          <w:sz w:val="28"/>
        </w:rPr>
        <w:t xml:space="preserve"> и N 418 составляет 1.0211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418 - железобетонный.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44'40.1" с.ш., 80 </w:t>
      </w:r>
      <w:r>
        <w:rPr>
          <w:rFonts w:ascii="Times New Roman"/>
          <w:b w:val="false"/>
          <w:i w:val="false"/>
          <w:color w:val="000000"/>
          <w:vertAlign w:val="superscript"/>
        </w:rPr>
        <w:t xml:space="preserve">о </w:t>
      </w:r>
      <w:r>
        <w:rPr>
          <w:rFonts w:ascii="Times New Roman"/>
          <w:b w:val="false"/>
          <w:i w:val="false"/>
          <w:color w:val="000000"/>
          <w:sz w:val="28"/>
        </w:rPr>
        <w:t xml:space="preserve">14'15.2"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418 продолжает идти по прямой линии в юго-юго-западном направлении до пограничного знака N </w:t>
      </w:r>
      <w:r>
        <w:rPr>
          <w:rFonts w:ascii="Times New Roman"/>
          <w:b w:val="false"/>
          <w:i w:val="false"/>
          <w:color w:val="000000"/>
          <w:sz w:val="28"/>
          <w:u w:val="single"/>
        </w:rPr>
        <w:t xml:space="preserve">418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границы между пограничными знаками N 418 и N </w:t>
      </w:r>
      <w:r>
        <w:rPr>
          <w:rFonts w:ascii="Times New Roman"/>
          <w:b w:val="false"/>
          <w:i w:val="false"/>
          <w:color w:val="000000"/>
          <w:sz w:val="28"/>
          <w:u w:val="single"/>
        </w:rPr>
        <w:t xml:space="preserve">418 </w:t>
      </w:r>
      <w:r>
        <w:rPr>
          <w:rFonts w:ascii="Times New Roman"/>
          <w:b w:val="false"/>
          <w:i w:val="false"/>
          <w:color w:val="000000"/>
          <w:sz w:val="28"/>
        </w:rPr>
        <w:t xml:space="preserve"> составляет 0.6777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418 </w:t>
      </w:r>
      <w:r>
        <w:rPr>
          <w:rFonts w:ascii="Times New Roman"/>
          <w:b w:val="false"/>
          <w:i w:val="false"/>
          <w:color w:val="000000"/>
          <w:sz w:val="28"/>
        </w:rPr>
        <w:t xml:space="preserve"> - промежуточный, железобетонный.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44'19.2" с.ш., 80 </w:t>
      </w:r>
      <w:r>
        <w:rPr>
          <w:rFonts w:ascii="Times New Roman"/>
          <w:b w:val="false"/>
          <w:i w:val="false"/>
          <w:color w:val="000000"/>
          <w:vertAlign w:val="superscript"/>
        </w:rPr>
        <w:t xml:space="preserve">о </w:t>
      </w:r>
      <w:r>
        <w:rPr>
          <w:rFonts w:ascii="Times New Roman"/>
          <w:b w:val="false"/>
          <w:i w:val="false"/>
          <w:color w:val="000000"/>
          <w:sz w:val="28"/>
        </w:rPr>
        <w:t xml:space="preserve">14'06.1"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418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продолжает идти по прямой линии в юго-юго-западном направлении до пограничного знака N 419. Протяженность линии государственной границы между пограничными знаками N </w:t>
      </w:r>
      <w:r>
        <w:rPr>
          <w:rFonts w:ascii="Times New Roman"/>
          <w:b w:val="false"/>
          <w:i w:val="false"/>
          <w:color w:val="000000"/>
          <w:sz w:val="28"/>
          <w:u w:val="single"/>
        </w:rPr>
        <w:t xml:space="preserve">418 </w:t>
      </w:r>
      <w:r>
        <w:rPr>
          <w:rFonts w:ascii="Times New Roman"/>
          <w:b w:val="false"/>
          <w:i w:val="false"/>
          <w:color w:val="000000"/>
          <w:sz w:val="28"/>
        </w:rPr>
        <w:t xml:space="preserve"> и N 419 составляет 0.9669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419 - гранитный.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43'49.4" с.ш., 80 </w:t>
      </w:r>
      <w:r>
        <w:rPr>
          <w:rFonts w:ascii="Times New Roman"/>
          <w:b w:val="false"/>
          <w:i w:val="false"/>
          <w:color w:val="000000"/>
          <w:vertAlign w:val="superscript"/>
        </w:rPr>
        <w:t xml:space="preserve">о </w:t>
      </w:r>
      <w:r>
        <w:rPr>
          <w:rFonts w:ascii="Times New Roman"/>
          <w:b w:val="false"/>
          <w:i w:val="false"/>
          <w:color w:val="000000"/>
          <w:sz w:val="28"/>
        </w:rPr>
        <w:t xml:space="preserve">13'53.1"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419 продолжает идти по прямой линии в юго-юго-западном направлении до пограничного знака N </w:t>
      </w:r>
      <w:r>
        <w:rPr>
          <w:rFonts w:ascii="Times New Roman"/>
          <w:b w:val="false"/>
          <w:i w:val="false"/>
          <w:color w:val="000000"/>
          <w:sz w:val="28"/>
          <w:u w:val="single"/>
        </w:rPr>
        <w:t xml:space="preserve">419 </w:t>
      </w:r>
      <w:r>
        <w:rPr>
          <w:rFonts w:ascii="Times New Roman"/>
          <w:b w:val="false"/>
          <w:i w:val="false"/>
          <w:color w:val="000000"/>
          <w:sz w:val="28"/>
        </w:rPr>
        <w:t xml:space="preserve">. Протяженность линии государственной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границы между пограничными знаками N 419 и N </w:t>
      </w:r>
      <w:r>
        <w:rPr>
          <w:rFonts w:ascii="Times New Roman"/>
          <w:b w:val="false"/>
          <w:i w:val="false"/>
          <w:color w:val="000000"/>
          <w:sz w:val="28"/>
          <w:u w:val="single"/>
        </w:rPr>
        <w:t xml:space="preserve">419 </w:t>
      </w:r>
      <w:r>
        <w:rPr>
          <w:rFonts w:ascii="Times New Roman"/>
          <w:b w:val="false"/>
          <w:i w:val="false"/>
          <w:color w:val="000000"/>
          <w:sz w:val="28"/>
        </w:rPr>
        <w:t xml:space="preserve"> составляет 0.9913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419 </w:t>
      </w:r>
      <w:r>
        <w:rPr>
          <w:rFonts w:ascii="Times New Roman"/>
          <w:b w:val="false"/>
          <w:i w:val="false"/>
          <w:color w:val="000000"/>
          <w:sz w:val="28"/>
        </w:rPr>
        <w:t xml:space="preserve"> - промежуточный, гранитный.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43'18.8" с.ш., 80 </w:t>
      </w:r>
      <w:r>
        <w:rPr>
          <w:rFonts w:ascii="Times New Roman"/>
          <w:b w:val="false"/>
          <w:i w:val="false"/>
          <w:color w:val="000000"/>
          <w:vertAlign w:val="superscript"/>
        </w:rPr>
        <w:t xml:space="preserve">о </w:t>
      </w:r>
      <w:r>
        <w:rPr>
          <w:rFonts w:ascii="Times New Roman"/>
          <w:b w:val="false"/>
          <w:i w:val="false"/>
          <w:color w:val="000000"/>
          <w:sz w:val="28"/>
        </w:rPr>
        <w:t xml:space="preserve">13'39.8"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419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продолжает идти по прямой линии в юго-юго-западном направлении до пограничного знака N 420. Протяженность линии государственной границы между пограничными знаками N </w:t>
      </w:r>
      <w:r>
        <w:rPr>
          <w:rFonts w:ascii="Times New Roman"/>
          <w:b w:val="false"/>
          <w:i w:val="false"/>
          <w:color w:val="000000"/>
          <w:sz w:val="28"/>
          <w:u w:val="single"/>
        </w:rPr>
        <w:t xml:space="preserve">419 </w:t>
      </w:r>
      <w:r>
        <w:rPr>
          <w:rFonts w:ascii="Times New Roman"/>
          <w:b w:val="false"/>
          <w:i w:val="false"/>
          <w:color w:val="000000"/>
          <w:sz w:val="28"/>
        </w:rPr>
        <w:t xml:space="preserve"> и N 420 составляет 1.0991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км. </w:t>
      </w:r>
    </w:p>
    <w:p>
      <w:pPr>
        <w:spacing w:after="0"/>
        <w:ind w:left="0"/>
        <w:jc w:val="both"/>
      </w:pPr>
      <w:r>
        <w:rPr>
          <w:rFonts w:ascii="Times New Roman"/>
          <w:b w:val="false"/>
          <w:i w:val="false"/>
          <w:color w:val="000000"/>
          <w:sz w:val="28"/>
        </w:rPr>
        <w:t xml:space="preserve">
      Пограничный знак N 420 - железобетонный.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42'44.8" с.ш., 80 </w:t>
      </w:r>
      <w:r>
        <w:rPr>
          <w:rFonts w:ascii="Times New Roman"/>
          <w:b w:val="false"/>
          <w:i w:val="false"/>
          <w:color w:val="000000"/>
          <w:vertAlign w:val="superscript"/>
        </w:rPr>
        <w:t xml:space="preserve">о </w:t>
      </w:r>
      <w:r>
        <w:rPr>
          <w:rFonts w:ascii="Times New Roman"/>
          <w:b w:val="false"/>
          <w:i w:val="false"/>
          <w:color w:val="000000"/>
          <w:sz w:val="28"/>
        </w:rPr>
        <w:t xml:space="preserve">13'25.1"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420 идет по прямой линии в южном направлении до пограничного знака N </w:t>
      </w:r>
      <w:r>
        <w:rPr>
          <w:rFonts w:ascii="Times New Roman"/>
          <w:b w:val="false"/>
          <w:i w:val="false"/>
          <w:color w:val="000000"/>
          <w:sz w:val="28"/>
          <w:u w:val="single"/>
        </w:rPr>
        <w:t xml:space="preserve">420. </w:t>
      </w:r>
      <w:r>
        <w:rPr>
          <w:rFonts w:ascii="Times New Roman"/>
          <w:b w:val="false"/>
          <w:i w:val="false"/>
          <w:color w:val="000000"/>
          <w:sz w:val="28"/>
        </w:rPr>
        <w:t xml:space="preserve"> Протяженность линии государственной границы между пограничными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знаками N 420 и N </w:t>
      </w:r>
      <w:r>
        <w:rPr>
          <w:rFonts w:ascii="Times New Roman"/>
          <w:b w:val="false"/>
          <w:i w:val="false"/>
          <w:color w:val="000000"/>
          <w:sz w:val="28"/>
          <w:u w:val="single"/>
        </w:rPr>
        <w:t xml:space="preserve">420 </w:t>
      </w:r>
      <w:r>
        <w:rPr>
          <w:rFonts w:ascii="Times New Roman"/>
          <w:b w:val="false"/>
          <w:i w:val="false"/>
          <w:color w:val="000000"/>
          <w:sz w:val="28"/>
        </w:rPr>
        <w:t xml:space="preserve"> составляет 0.5123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420 </w:t>
      </w:r>
      <w:r>
        <w:rPr>
          <w:rFonts w:ascii="Times New Roman"/>
          <w:b w:val="false"/>
          <w:i w:val="false"/>
          <w:color w:val="000000"/>
          <w:sz w:val="28"/>
        </w:rPr>
        <w:t xml:space="preserve"> - промежуточный, железобетонный.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42'28.4" с.ш., 80 </w:t>
      </w:r>
      <w:r>
        <w:rPr>
          <w:rFonts w:ascii="Times New Roman"/>
          <w:b w:val="false"/>
          <w:i w:val="false"/>
          <w:color w:val="000000"/>
          <w:vertAlign w:val="superscript"/>
        </w:rPr>
        <w:t xml:space="preserve">о </w:t>
      </w:r>
      <w:r>
        <w:rPr>
          <w:rFonts w:ascii="Times New Roman"/>
          <w:b w:val="false"/>
          <w:i w:val="false"/>
          <w:color w:val="000000"/>
          <w:sz w:val="28"/>
        </w:rPr>
        <w:t xml:space="preserve">13'28.7"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420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продолжает идти по прямой линии в южном направлении до пограничного знака N 421. Протяженность линии государственной границы между пограничными знаками N </w:t>
      </w:r>
      <w:r>
        <w:rPr>
          <w:rFonts w:ascii="Times New Roman"/>
          <w:b w:val="false"/>
          <w:i w:val="false"/>
          <w:color w:val="000000"/>
          <w:sz w:val="28"/>
          <w:u w:val="single"/>
        </w:rPr>
        <w:t xml:space="preserve">420 </w:t>
      </w:r>
      <w:r>
        <w:rPr>
          <w:rFonts w:ascii="Times New Roman"/>
          <w:b w:val="false"/>
          <w:i w:val="false"/>
          <w:color w:val="000000"/>
          <w:sz w:val="28"/>
        </w:rPr>
        <w:t xml:space="preserve"> и N 421 составляет 1.6533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421 - гранитный.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41'35.5" с.ш., 80 </w:t>
      </w:r>
      <w:r>
        <w:rPr>
          <w:rFonts w:ascii="Times New Roman"/>
          <w:b w:val="false"/>
          <w:i w:val="false"/>
          <w:color w:val="000000"/>
          <w:vertAlign w:val="superscript"/>
        </w:rPr>
        <w:t xml:space="preserve">о </w:t>
      </w:r>
      <w:r>
        <w:rPr>
          <w:rFonts w:ascii="Times New Roman"/>
          <w:b w:val="false"/>
          <w:i w:val="false"/>
          <w:color w:val="000000"/>
          <w:sz w:val="28"/>
        </w:rPr>
        <w:t xml:space="preserve">13'39.9" в.д. </w:t>
      </w:r>
    </w:p>
    <w:bookmarkStart w:name="z50" w:id="49"/>
    <w:p>
      <w:pPr>
        <w:spacing w:after="0"/>
        <w:ind w:left="0"/>
        <w:jc w:val="both"/>
      </w:pPr>
      <w:r>
        <w:rPr>
          <w:rFonts w:ascii="Times New Roman"/>
          <w:b w:val="false"/>
          <w:i w:val="false"/>
          <w:color w:val="000000"/>
          <w:sz w:val="28"/>
        </w:rPr>
        <w:t xml:space="preserve">
      41. Линия государственной границы от пограничного знака N 421 идет в общем западо-юго-западном направлении до пограничного знака N 424. Протяженность линии государственной границы на данном участке составляет 5.2758 км. </w:t>
      </w:r>
    </w:p>
    <w:bookmarkEnd w:id="49"/>
    <w:p>
      <w:pPr>
        <w:spacing w:after="0"/>
        <w:ind w:left="0"/>
        <w:jc w:val="both"/>
      </w:pPr>
      <w:r>
        <w:rPr>
          <w:rFonts w:ascii="Times New Roman"/>
          <w:b w:val="false"/>
          <w:i w:val="false"/>
          <w:color w:val="000000"/>
          <w:sz w:val="28"/>
        </w:rPr>
        <w:t xml:space="preserve">
      Линия государственной границы от пограничного знака N 421 идет по прямой линии в юго-юго-западном направлении до пограничного знака N 422. Протяженность линии государственной границы между пограничными знаками N 421 и N 422 составляет 1.7434 км. </w:t>
      </w:r>
    </w:p>
    <w:p>
      <w:pPr>
        <w:spacing w:after="0"/>
        <w:ind w:left="0"/>
        <w:jc w:val="both"/>
      </w:pPr>
      <w:r>
        <w:rPr>
          <w:rFonts w:ascii="Times New Roman"/>
          <w:b w:val="false"/>
          <w:i w:val="false"/>
          <w:color w:val="000000"/>
          <w:sz w:val="28"/>
        </w:rPr>
        <w:t xml:space="preserve">
      Пограничный знак N 422 - железобетонный.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41'17.5" с.ш., 80 </w:t>
      </w:r>
      <w:r>
        <w:rPr>
          <w:rFonts w:ascii="Times New Roman"/>
          <w:b w:val="false"/>
          <w:i w:val="false"/>
          <w:color w:val="000000"/>
          <w:vertAlign w:val="superscript"/>
        </w:rPr>
        <w:t xml:space="preserve">о </w:t>
      </w:r>
      <w:r>
        <w:rPr>
          <w:rFonts w:ascii="Times New Roman"/>
          <w:b w:val="false"/>
          <w:i w:val="false"/>
          <w:color w:val="000000"/>
          <w:sz w:val="28"/>
        </w:rPr>
        <w:t xml:space="preserve">12'27.3"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422 идет по прямой линии в юго-юго-западном направлении до пограничного знака N </w:t>
      </w:r>
      <w:r>
        <w:rPr>
          <w:rFonts w:ascii="Times New Roman"/>
          <w:b w:val="false"/>
          <w:i w:val="false"/>
          <w:color w:val="000000"/>
          <w:sz w:val="28"/>
          <w:u w:val="single"/>
        </w:rPr>
        <w:t xml:space="preserve">422 </w:t>
      </w:r>
      <w:r>
        <w:rPr>
          <w:rFonts w:ascii="Times New Roman"/>
          <w:b w:val="false"/>
          <w:i w:val="false"/>
          <w:color w:val="000000"/>
          <w:sz w:val="28"/>
        </w:rPr>
        <w:t xml:space="preserve">. Протяженность линии государственной границы между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пограничными знаками N 422 и N </w:t>
      </w:r>
      <w:r>
        <w:rPr>
          <w:rFonts w:ascii="Times New Roman"/>
          <w:b w:val="false"/>
          <w:i w:val="false"/>
          <w:color w:val="000000"/>
          <w:sz w:val="28"/>
          <w:u w:val="single"/>
        </w:rPr>
        <w:t xml:space="preserve">422 </w:t>
      </w:r>
      <w:r>
        <w:rPr>
          <w:rFonts w:ascii="Times New Roman"/>
          <w:b w:val="false"/>
          <w:i w:val="false"/>
          <w:color w:val="000000"/>
          <w:sz w:val="28"/>
        </w:rPr>
        <w:t xml:space="preserve"> составляет 1.0581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422 </w:t>
      </w:r>
      <w:r>
        <w:rPr>
          <w:rFonts w:ascii="Times New Roman"/>
          <w:b w:val="false"/>
          <w:i w:val="false"/>
          <w:color w:val="000000"/>
          <w:sz w:val="28"/>
        </w:rPr>
        <w:t xml:space="preserve"> - промежуточный, железобетонный.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41'01.6" с.ш., 80 </w:t>
      </w:r>
      <w:r>
        <w:rPr>
          <w:rFonts w:ascii="Times New Roman"/>
          <w:b w:val="false"/>
          <w:i w:val="false"/>
          <w:color w:val="000000"/>
          <w:vertAlign w:val="superscript"/>
        </w:rPr>
        <w:t xml:space="preserve">о </w:t>
      </w:r>
      <w:r>
        <w:rPr>
          <w:rFonts w:ascii="Times New Roman"/>
          <w:b w:val="false"/>
          <w:i w:val="false"/>
          <w:color w:val="000000"/>
          <w:sz w:val="28"/>
        </w:rPr>
        <w:t xml:space="preserve">11'46.1"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422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идет по прямой линии в юго-западном направлении до пограничного знака N 423. Протяженность линии государственной границы между пограничными знаками N </w:t>
      </w:r>
      <w:r>
        <w:rPr>
          <w:rFonts w:ascii="Times New Roman"/>
          <w:b w:val="false"/>
          <w:i w:val="false"/>
          <w:color w:val="000000"/>
          <w:sz w:val="28"/>
          <w:u w:val="single"/>
        </w:rPr>
        <w:t xml:space="preserve">422 </w:t>
      </w:r>
      <w:r>
        <w:rPr>
          <w:rFonts w:ascii="Times New Roman"/>
          <w:b w:val="false"/>
          <w:i w:val="false"/>
          <w:color w:val="000000"/>
          <w:sz w:val="28"/>
        </w:rPr>
        <w:t xml:space="preserve"> и N 423 составляет 0.8636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423 - гранитный.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40'43.7" с.ш., 80 </w:t>
      </w:r>
      <w:r>
        <w:rPr>
          <w:rFonts w:ascii="Times New Roman"/>
          <w:b w:val="false"/>
          <w:i w:val="false"/>
          <w:color w:val="000000"/>
          <w:vertAlign w:val="superscript"/>
        </w:rPr>
        <w:t xml:space="preserve">о </w:t>
      </w:r>
      <w:r>
        <w:rPr>
          <w:rFonts w:ascii="Times New Roman"/>
          <w:b w:val="false"/>
          <w:i w:val="false"/>
          <w:color w:val="000000"/>
          <w:sz w:val="28"/>
        </w:rPr>
        <w:t xml:space="preserve">11'17.1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423 идет по прямой линии в юго-западном направлении до пограничного знака N </w:t>
      </w:r>
      <w:r>
        <w:rPr>
          <w:rFonts w:ascii="Times New Roman"/>
          <w:b w:val="false"/>
          <w:i w:val="false"/>
          <w:color w:val="000000"/>
          <w:sz w:val="28"/>
          <w:u w:val="single"/>
        </w:rPr>
        <w:t xml:space="preserve">423 </w:t>
      </w:r>
      <w:r>
        <w:rPr>
          <w:rFonts w:ascii="Times New Roman"/>
          <w:b w:val="false"/>
          <w:i w:val="false"/>
          <w:color w:val="000000"/>
          <w:sz w:val="28"/>
        </w:rPr>
        <w:t xml:space="preserve">. Протяженность линии государственной границы между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пограничными знаками N 423 и N </w:t>
      </w:r>
      <w:r>
        <w:rPr>
          <w:rFonts w:ascii="Times New Roman"/>
          <w:b w:val="false"/>
          <w:i w:val="false"/>
          <w:color w:val="000000"/>
          <w:sz w:val="28"/>
          <w:u w:val="single"/>
        </w:rPr>
        <w:t xml:space="preserve">423 </w:t>
      </w:r>
      <w:r>
        <w:rPr>
          <w:rFonts w:ascii="Times New Roman"/>
          <w:b w:val="false"/>
          <w:i w:val="false"/>
          <w:color w:val="000000"/>
          <w:sz w:val="28"/>
        </w:rPr>
        <w:t xml:space="preserve"> составляет 1.1728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w:t>
      </w:r>
      <w:r>
        <w:rPr>
          <w:rFonts w:ascii="Times New Roman"/>
          <w:b w:val="false"/>
          <w:i w:val="false"/>
          <w:color w:val="000000"/>
          <w:sz w:val="28"/>
          <w:u w:val="single"/>
        </w:rPr>
        <w:t xml:space="preserve">423 </w:t>
      </w:r>
      <w:r>
        <w:rPr>
          <w:rFonts w:ascii="Times New Roman"/>
          <w:b w:val="false"/>
          <w:i w:val="false"/>
          <w:color w:val="000000"/>
          <w:sz w:val="28"/>
        </w:rPr>
        <w:t xml:space="preserve"> - промежуточный, гранитный. Его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40'15.3" с.ш., 80 </w:t>
      </w:r>
      <w:r>
        <w:rPr>
          <w:rFonts w:ascii="Times New Roman"/>
          <w:b w:val="false"/>
          <w:i w:val="false"/>
          <w:color w:val="000000"/>
          <w:vertAlign w:val="superscript"/>
        </w:rPr>
        <w:t xml:space="preserve">о </w:t>
      </w:r>
      <w:r>
        <w:rPr>
          <w:rFonts w:ascii="Times New Roman"/>
          <w:b w:val="false"/>
          <w:i w:val="false"/>
          <w:color w:val="000000"/>
          <w:sz w:val="28"/>
        </w:rPr>
        <w:t xml:space="preserve">10'42.7" в.д.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w:t>
      </w:r>
      <w:r>
        <w:rPr>
          <w:rFonts w:ascii="Times New Roman"/>
          <w:b w:val="false"/>
          <w:i w:val="false"/>
          <w:color w:val="000000"/>
          <w:sz w:val="28"/>
          <w:u w:val="single"/>
        </w:rPr>
        <w:t xml:space="preserve">423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идет по прямой линии в юго-западном направлении через пограничный столб N 424(1) до пограничного знака N 424 - точки пересечения прямой линии государственной границы с линией середины водного потока реки Нарынкол. Протяженность линии государственной границы между пограничными знаками N </w:t>
      </w:r>
      <w:r>
        <w:rPr>
          <w:rFonts w:ascii="Times New Roman"/>
          <w:b w:val="false"/>
          <w:i w:val="false"/>
          <w:color w:val="000000"/>
          <w:sz w:val="28"/>
          <w:u w:val="single"/>
        </w:rPr>
        <w:t xml:space="preserve">423 </w:t>
      </w:r>
      <w:r>
        <w:rPr>
          <w:rFonts w:ascii="Times New Roman"/>
          <w:b w:val="false"/>
          <w:i w:val="false"/>
          <w:color w:val="000000"/>
          <w:sz w:val="28"/>
        </w:rPr>
        <w:t xml:space="preserve"> и N 424 составляет 0.4379 км.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Пограничный знак N 424 состоит из трех пограничных столбов: </w:t>
      </w:r>
    </w:p>
    <w:p>
      <w:pPr>
        <w:spacing w:after="0"/>
        <w:ind w:left="0"/>
        <w:jc w:val="both"/>
      </w:pPr>
      <w:r>
        <w:rPr>
          <w:rFonts w:ascii="Times New Roman"/>
          <w:b w:val="false"/>
          <w:i w:val="false"/>
          <w:color w:val="000000"/>
          <w:sz w:val="28"/>
        </w:rPr>
        <w:t xml:space="preserve">
      - пограничный столб N 424(1) - железобетонный, расположен на прямой линии государственной границы.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40'08.0" с.ш., 80 </w:t>
      </w:r>
      <w:r>
        <w:rPr>
          <w:rFonts w:ascii="Times New Roman"/>
          <w:b w:val="false"/>
          <w:i w:val="false"/>
          <w:color w:val="000000"/>
          <w:vertAlign w:val="superscript"/>
        </w:rPr>
        <w:t xml:space="preserve">о </w:t>
      </w:r>
      <w:r>
        <w:rPr>
          <w:rFonts w:ascii="Times New Roman"/>
          <w:b w:val="false"/>
          <w:i w:val="false"/>
          <w:color w:val="000000"/>
          <w:sz w:val="28"/>
        </w:rPr>
        <w:t xml:space="preserve">10'33.7" в.д.; </w:t>
      </w:r>
    </w:p>
    <w:p>
      <w:pPr>
        <w:spacing w:after="0"/>
        <w:ind w:left="0"/>
        <w:jc w:val="both"/>
      </w:pPr>
      <w:r>
        <w:rPr>
          <w:rFonts w:ascii="Times New Roman"/>
          <w:b w:val="false"/>
          <w:i w:val="false"/>
          <w:color w:val="000000"/>
          <w:sz w:val="28"/>
        </w:rPr>
        <w:t xml:space="preserve">
      - пограничный столб N 424(2) - гранитный, расположен на китайском берегу реки Нарынкол.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40'04.8" с.ш., 80 </w:t>
      </w:r>
      <w:r>
        <w:rPr>
          <w:rFonts w:ascii="Times New Roman"/>
          <w:b w:val="false"/>
          <w:i w:val="false"/>
          <w:color w:val="000000"/>
          <w:vertAlign w:val="superscript"/>
        </w:rPr>
        <w:t xml:space="preserve">о </w:t>
      </w:r>
      <w:r>
        <w:rPr>
          <w:rFonts w:ascii="Times New Roman"/>
          <w:b w:val="false"/>
          <w:i w:val="false"/>
          <w:color w:val="000000"/>
          <w:sz w:val="28"/>
        </w:rPr>
        <w:t xml:space="preserve">10'33.3" в.д.; </w:t>
      </w:r>
    </w:p>
    <w:p>
      <w:pPr>
        <w:spacing w:after="0"/>
        <w:ind w:left="0"/>
        <w:jc w:val="both"/>
      </w:pPr>
      <w:r>
        <w:rPr>
          <w:rFonts w:ascii="Times New Roman"/>
          <w:b w:val="false"/>
          <w:i w:val="false"/>
          <w:color w:val="000000"/>
          <w:sz w:val="28"/>
        </w:rPr>
        <w:t xml:space="preserve">
      - пограничный столб N 424(3) - железобетонный, расположен на казахстанском берегу реки Нарынкол.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40'03.7" с.ш., 80 </w:t>
      </w:r>
      <w:r>
        <w:rPr>
          <w:rFonts w:ascii="Times New Roman"/>
          <w:b w:val="false"/>
          <w:i w:val="false"/>
          <w:color w:val="000000"/>
          <w:vertAlign w:val="superscript"/>
        </w:rPr>
        <w:t xml:space="preserve">о </w:t>
      </w:r>
      <w:r>
        <w:rPr>
          <w:rFonts w:ascii="Times New Roman"/>
          <w:b w:val="false"/>
          <w:i w:val="false"/>
          <w:color w:val="000000"/>
          <w:sz w:val="28"/>
        </w:rPr>
        <w:t xml:space="preserve">10'26.5"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424(2) в направлении пограничного столба N 424(3) - 77.5 м; от пограничного столба N 424(3) в направлении пограничного столба N 424(2) - 80.9 м. </w:t>
      </w:r>
    </w:p>
    <w:p>
      <w:pPr>
        <w:spacing w:after="0"/>
        <w:ind w:left="0"/>
        <w:jc w:val="both"/>
      </w:pPr>
      <w:r>
        <w:rPr>
          <w:rFonts w:ascii="Times New Roman"/>
          <w:b w:val="false"/>
          <w:i w:val="false"/>
          <w:color w:val="000000"/>
          <w:sz w:val="28"/>
        </w:rPr>
        <w:t xml:space="preserve">
      Расстояние от пограничного столба N 424(1) до пограничного столба N 424(2) составляет 99.8 м. </w:t>
      </w:r>
    </w:p>
    <w:p>
      <w:pPr>
        <w:spacing w:after="0"/>
        <w:ind w:left="0"/>
        <w:jc w:val="both"/>
      </w:pPr>
      <w:r>
        <w:rPr>
          <w:rFonts w:ascii="Times New Roman"/>
          <w:b w:val="false"/>
          <w:i w:val="false"/>
          <w:color w:val="000000"/>
          <w:sz w:val="28"/>
        </w:rPr>
        <w:t xml:space="preserve">
      Расстояние от пограничного столба N 424(1) до пограничного столба N 424(3) составляет 210.7 м. </w:t>
      </w:r>
    </w:p>
    <w:p>
      <w:pPr>
        <w:spacing w:after="0"/>
        <w:ind w:left="0"/>
        <w:jc w:val="both"/>
      </w:pPr>
      <w:r>
        <w:rPr>
          <w:rFonts w:ascii="Times New Roman"/>
          <w:b w:val="false"/>
          <w:i w:val="false"/>
          <w:color w:val="000000"/>
          <w:sz w:val="28"/>
        </w:rPr>
        <w:t xml:space="preserve">
      Расстояния до точки пересечения прямой линии государственной границы с линией середины водного потока реки Нарынкол: от пограничного столба N 424(1) - 132.1 м; от пограничного столба N 424(2) - 79.5 м; от пограничного столба N 424(3) - 82.9 м. </w:t>
      </w:r>
    </w:p>
    <w:bookmarkStart w:name="z51" w:id="50"/>
    <w:p>
      <w:pPr>
        <w:spacing w:after="0"/>
        <w:ind w:left="0"/>
        <w:jc w:val="both"/>
      </w:pPr>
      <w:r>
        <w:rPr>
          <w:rFonts w:ascii="Times New Roman"/>
          <w:b w:val="false"/>
          <w:i w:val="false"/>
          <w:color w:val="000000"/>
          <w:sz w:val="28"/>
        </w:rPr>
        <w:t xml:space="preserve">
      42. Линия государственной границы от пограничного знака N 424 переходит на водный участок и идет вверх по течению по середине водного потока реки Нарынкол в общем юго-юго-восточном направлении до точки пересечения линий середин водных потоков восточного и западного истоков реки Нарынкол, затем идет вверх по течению по середине водного потока ее восточного истока в общем востоко-юго-восточном направлении до его начала, далее идет вверх по тальвегу безымянной ложбины в общем юго-восточном направлении до высоты с отметкой 4270 Меридианального хребта. Протяженность линии государственной границы на данном участке составляет 22.82 км. </w:t>
      </w:r>
    </w:p>
    <w:bookmarkEnd w:id="50"/>
    <w:p>
      <w:pPr>
        <w:spacing w:after="0"/>
        <w:ind w:left="0"/>
        <w:jc w:val="both"/>
      </w:pPr>
      <w:r>
        <w:rPr>
          <w:rFonts w:ascii="Times New Roman"/>
          <w:b w:val="false"/>
          <w:i w:val="false"/>
          <w:color w:val="000000"/>
          <w:sz w:val="28"/>
        </w:rPr>
        <w:t xml:space="preserve">
      На данном участке линии государственной границы с казахстанской территории в реку Нарынкол впадают притоки: Суласу, Куанышбай, Талдысай и Аршалысай.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424 - точки пересечения прямой линии государственной границы с линией середины водного потока реки Нарынкол переходит на водный участок и идет вверх по течению по середине водного потока реки Нарынкол в общем южном направлении до пограничного знака N 425 - точки пересечения линии, соединяющей пограничные столбы N 425(1) и N 425(2) с линией середины водного потока реки Нарынкол. Протяженность линии государственной границы между пограничными знаками N 424 и N 425 составляет 3.30 км. </w:t>
      </w:r>
    </w:p>
    <w:p>
      <w:pPr>
        <w:spacing w:after="0"/>
        <w:ind w:left="0"/>
        <w:jc w:val="both"/>
      </w:pPr>
      <w:r>
        <w:rPr>
          <w:rFonts w:ascii="Times New Roman"/>
          <w:b w:val="false"/>
          <w:i w:val="false"/>
          <w:color w:val="000000"/>
          <w:sz w:val="28"/>
        </w:rPr>
        <w:t xml:space="preserve">
      Пограничный знак N 425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425(1) - гранитный, расположен на китайском берегу реки Нарынкол.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38'18.3" с.ш., 80 </w:t>
      </w:r>
      <w:r>
        <w:rPr>
          <w:rFonts w:ascii="Times New Roman"/>
          <w:b w:val="false"/>
          <w:i w:val="false"/>
          <w:color w:val="000000"/>
          <w:vertAlign w:val="superscript"/>
        </w:rPr>
        <w:t xml:space="preserve">о </w:t>
      </w:r>
      <w:r>
        <w:rPr>
          <w:rFonts w:ascii="Times New Roman"/>
          <w:b w:val="false"/>
          <w:i w:val="false"/>
          <w:color w:val="000000"/>
          <w:sz w:val="28"/>
        </w:rPr>
        <w:t xml:space="preserve">10'05.2" в.д.; </w:t>
      </w:r>
    </w:p>
    <w:p>
      <w:pPr>
        <w:spacing w:after="0"/>
        <w:ind w:left="0"/>
        <w:jc w:val="both"/>
      </w:pPr>
      <w:r>
        <w:rPr>
          <w:rFonts w:ascii="Times New Roman"/>
          <w:b w:val="false"/>
          <w:i w:val="false"/>
          <w:color w:val="000000"/>
          <w:sz w:val="28"/>
        </w:rPr>
        <w:t xml:space="preserve">
      - пограничный столб N 425(2) - железобетонный, расположен на казахстанском берегу реки Нарынкол.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38'21.3" с.ш., 80 </w:t>
      </w:r>
      <w:r>
        <w:rPr>
          <w:rFonts w:ascii="Times New Roman"/>
          <w:b w:val="false"/>
          <w:i w:val="false"/>
          <w:color w:val="000000"/>
          <w:vertAlign w:val="superscript"/>
        </w:rPr>
        <w:t xml:space="preserve">о </w:t>
      </w:r>
      <w:r>
        <w:rPr>
          <w:rFonts w:ascii="Times New Roman"/>
          <w:b w:val="false"/>
          <w:i w:val="false"/>
          <w:color w:val="000000"/>
          <w:sz w:val="28"/>
        </w:rPr>
        <w:t xml:space="preserve">10'00.6"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425(1) в направлении пограничного столба N 425(2) - 48.2 м; от пограничного столба N 425(2) в направлении пограничного столба N 425(1) - 92.0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425 - точки пересечения линии, соединяющей пограничные столбы N 425(1) и N 425(2) с линией середины водного потока реки Нарынкол, идет вверх по течению по середине водного потока реки Нарынкол в общем южном направлении до пограничного знака N 426 - точки пересечения линии, соединяющей пограничные столбы N 426(1) и N 426(2) с линией середины водного потока реки Нарынкол. Протяженность линии государственной границы между пограничными знаками N 425 и N 426 составляет 4.74 км. </w:t>
      </w:r>
    </w:p>
    <w:p>
      <w:pPr>
        <w:spacing w:after="0"/>
        <w:ind w:left="0"/>
        <w:jc w:val="both"/>
      </w:pPr>
      <w:r>
        <w:rPr>
          <w:rFonts w:ascii="Times New Roman"/>
          <w:b w:val="false"/>
          <w:i w:val="false"/>
          <w:color w:val="000000"/>
          <w:sz w:val="28"/>
        </w:rPr>
        <w:t xml:space="preserve">
      Пограничный знак N 426 состоит из двух пограничных столбов: </w:t>
      </w:r>
    </w:p>
    <w:p>
      <w:pPr>
        <w:spacing w:after="0"/>
        <w:ind w:left="0"/>
        <w:jc w:val="both"/>
      </w:pPr>
      <w:r>
        <w:rPr>
          <w:rFonts w:ascii="Times New Roman"/>
          <w:b w:val="false"/>
          <w:i w:val="false"/>
          <w:color w:val="000000"/>
          <w:sz w:val="28"/>
        </w:rPr>
        <w:t xml:space="preserve">
      - пограничный столб N 426(1) - гранитный, расположен на китайском берегу реки Нарынкол.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36'04.9" с.ш., 80 </w:t>
      </w:r>
      <w:r>
        <w:rPr>
          <w:rFonts w:ascii="Times New Roman"/>
          <w:b w:val="false"/>
          <w:i w:val="false"/>
          <w:color w:val="000000"/>
          <w:vertAlign w:val="superscript"/>
        </w:rPr>
        <w:t xml:space="preserve">о </w:t>
      </w:r>
      <w:r>
        <w:rPr>
          <w:rFonts w:ascii="Times New Roman"/>
          <w:b w:val="false"/>
          <w:i w:val="false"/>
          <w:color w:val="000000"/>
          <w:sz w:val="28"/>
        </w:rPr>
        <w:t xml:space="preserve">10'45.3" в.д.; </w:t>
      </w:r>
    </w:p>
    <w:p>
      <w:pPr>
        <w:spacing w:after="0"/>
        <w:ind w:left="0"/>
        <w:jc w:val="both"/>
      </w:pPr>
      <w:r>
        <w:rPr>
          <w:rFonts w:ascii="Times New Roman"/>
          <w:b w:val="false"/>
          <w:i w:val="false"/>
          <w:color w:val="000000"/>
          <w:sz w:val="28"/>
        </w:rPr>
        <w:t xml:space="preserve">
      - пограничный столб N 426(2) - железобетонный, расположен на казахстанском берегу реки Нарынкол. Его географические координаты: 42 </w:t>
      </w:r>
      <w:r>
        <w:rPr>
          <w:rFonts w:ascii="Times New Roman"/>
          <w:b w:val="false"/>
          <w:i w:val="false"/>
          <w:color w:val="000000"/>
          <w:vertAlign w:val="superscript"/>
        </w:rPr>
        <w:t xml:space="preserve">о </w:t>
      </w:r>
      <w:r>
        <w:rPr>
          <w:rFonts w:ascii="Times New Roman"/>
          <w:b w:val="false"/>
          <w:i w:val="false"/>
          <w:color w:val="000000"/>
          <w:sz w:val="28"/>
        </w:rPr>
        <w:t xml:space="preserve">36'05.1" с.ш., 80 </w:t>
      </w:r>
      <w:r>
        <w:rPr>
          <w:rFonts w:ascii="Times New Roman"/>
          <w:b w:val="false"/>
          <w:i w:val="false"/>
          <w:color w:val="000000"/>
          <w:vertAlign w:val="superscript"/>
        </w:rPr>
        <w:t xml:space="preserve">о </w:t>
      </w:r>
      <w:r>
        <w:rPr>
          <w:rFonts w:ascii="Times New Roman"/>
          <w:b w:val="false"/>
          <w:i w:val="false"/>
          <w:color w:val="000000"/>
          <w:sz w:val="28"/>
        </w:rPr>
        <w:t xml:space="preserve">10'38.7" в.д. </w:t>
      </w:r>
    </w:p>
    <w:p>
      <w:pPr>
        <w:spacing w:after="0"/>
        <w:ind w:left="0"/>
        <w:jc w:val="both"/>
      </w:pPr>
      <w:r>
        <w:rPr>
          <w:rFonts w:ascii="Times New Roman"/>
          <w:b w:val="false"/>
          <w:i w:val="false"/>
          <w:color w:val="000000"/>
          <w:sz w:val="28"/>
        </w:rPr>
        <w:t xml:space="preserve">
      Расстояния до линии государственной границы: от пограничного столба N 426(1) в направлении пограничного столба N 426(2) - 79.6 м; от пограничного столба N 426(2) в направлении пограничного столба N 426(1) - 72.3 м. </w:t>
      </w:r>
    </w:p>
    <w:p>
      <w:pPr>
        <w:spacing w:after="0"/>
        <w:ind w:left="0"/>
        <w:jc w:val="both"/>
      </w:pPr>
      <w:r>
        <w:rPr>
          <w:rFonts w:ascii="Times New Roman"/>
          <w:b w:val="false"/>
          <w:i w:val="false"/>
          <w:color w:val="000000"/>
          <w:sz w:val="28"/>
        </w:rPr>
        <w:t xml:space="preserve">
      Линия государственной границы от пограничного знака N 426 - точки пересечения линии, соединяющей пограничные столбы N 426(1) и N 426(2) с линией середины водного потока реки Нарынкол, идет вверх по течению по середине водного потока реки Нарынкол в общем юго-юго-восточном направлении на протяжении 9.18 км, затем проходит по середине водной поверхности озера до точки пересечения линий середин водных потоков восточного и западного истоков этой реки, далее идет вверх по течению по середине водного потока ее восточного истока в общем востоко-юго-восточном направлении на протяжении 2.72 км до его начала, затем идет вверх по тальвегу безымянной лощины в общем востоко-юго-восточном направлении на протяжении 2.88 км до высоты с отметкой 4270 Меридианального хребта. Протяженность линии государственной границы от пограничного знака N 426 до высоты с отметкой 4270 составляет 14.78 км. </w:t>
      </w:r>
    </w:p>
    <w:bookmarkStart w:name="z53" w:id="51"/>
    <w:p>
      <w:pPr>
        <w:spacing w:after="0"/>
        <w:ind w:left="0"/>
        <w:jc w:val="both"/>
      </w:pPr>
      <w:r>
        <w:rPr>
          <w:rFonts w:ascii="Times New Roman"/>
          <w:b w:val="false"/>
          <w:i w:val="false"/>
          <w:color w:val="000000"/>
          <w:sz w:val="28"/>
        </w:rPr>
        <w:t xml:space="preserve">
      43. Линия государственной границы от высоты с отметкой 4270 Меридианального хребта идет по гребню вышеуказанного хребта в общем южном направлении до высоты с отметкой 6637, затем идет по гребню хребта Тенгритау в общем западном направлении до точки стыка государственных границ трех государств: Республики Казахстан, Китайской Народной Республики и Кыргызской Республики - пика Хан-Тенгри. Протяженность линии государственной границы на данном участке составляет 55.08 км. </w:t>
      </w:r>
    </w:p>
    <w:bookmarkEnd w:id="51"/>
    <w:p>
      <w:pPr>
        <w:spacing w:after="0"/>
        <w:ind w:left="0"/>
        <w:jc w:val="both"/>
      </w:pPr>
      <w:r>
        <w:rPr>
          <w:rFonts w:ascii="Times New Roman"/>
          <w:b w:val="false"/>
          <w:i w:val="false"/>
          <w:color w:val="000000"/>
          <w:sz w:val="28"/>
        </w:rPr>
        <w:t xml:space="preserve">
      Линия государственной границы от высоты с отметкой 4270 Меридианального хребта идет по гребню вышеуказанного хребта в общем юго-западном направлении через высоту с отметкой 4328 до высоты с отметкой 4170, затем идет по вышеуказанному гребню в общем южном направлении через перевал Алаайгыр, высоты с отметками 4085, 4287, 4224, 4331, 4453, 4307, 4454, 4426, 4485, 4970, 5765, 6155, 5923, 6261, пик 100 лет ВГО с отметкой 6244, высоту с отметкой 5652 до высоты с отметкой 6637, далее идет по гребню хребта Тенгритау в общем западо-северо-западном направлении через высоту с отметкой 6550 до высоты с отметкой 5909, затем идет по вышеуказанному гребню в общем юго-западном направлении до точки стыка государственных границ трех государств: Республики Казахстан, Китайской Народной Республики и Кыргызской Республики. Эта точка стыка находится на вершине пика Хан-Тенгри с отметкой 6995. Ее координаты: географические - 42 </w:t>
      </w:r>
      <w:r>
        <w:rPr>
          <w:rFonts w:ascii="Times New Roman"/>
          <w:b w:val="false"/>
          <w:i w:val="false"/>
          <w:color w:val="000000"/>
          <w:vertAlign w:val="superscript"/>
        </w:rPr>
        <w:t xml:space="preserve">о </w:t>
      </w:r>
      <w:r>
        <w:rPr>
          <w:rFonts w:ascii="Times New Roman"/>
          <w:b w:val="false"/>
          <w:i w:val="false"/>
          <w:color w:val="000000"/>
          <w:sz w:val="28"/>
        </w:rPr>
        <w:t xml:space="preserve">12'36.4" с.ш.; 80 </w:t>
      </w:r>
      <w:r>
        <w:rPr>
          <w:rFonts w:ascii="Times New Roman"/>
          <w:b w:val="false"/>
          <w:i w:val="false"/>
          <w:color w:val="000000"/>
          <w:vertAlign w:val="superscript"/>
        </w:rPr>
        <w:t xml:space="preserve">о </w:t>
      </w:r>
      <w:r>
        <w:rPr>
          <w:rFonts w:ascii="Times New Roman"/>
          <w:b w:val="false"/>
          <w:i w:val="false"/>
          <w:color w:val="000000"/>
          <w:sz w:val="28"/>
        </w:rPr>
        <w:t xml:space="preserve">10'31.1" в.д.; прямоугольные - X = 4 675 395, Y = 14 431 875. </w:t>
      </w:r>
    </w:p>
    <w:p>
      <w:pPr>
        <w:spacing w:after="0"/>
        <w:ind w:left="0"/>
        <w:jc w:val="both"/>
      </w:pPr>
      <w:r>
        <w:rPr>
          <w:rFonts w:ascii="Times New Roman"/>
          <w:b w:val="false"/>
          <w:i w:val="false"/>
          <w:color w:val="000000"/>
          <w:sz w:val="28"/>
        </w:rPr>
        <w:t xml:space="preserve">
      Стык государственных границ, ввиду его труднодоступности, пограничным знаком на местности не обозначен. </w:t>
      </w:r>
    </w:p>
    <w:bookmarkStart w:name="z54" w:id="52"/>
    <w:p>
      <w:pPr>
        <w:spacing w:after="0"/>
        <w:ind w:left="0"/>
        <w:jc w:val="left"/>
      </w:pPr>
      <w:r>
        <w:rPr>
          <w:rFonts w:ascii="Times New Roman"/>
          <w:b/>
          <w:i w:val="false"/>
          <w:color w:val="000000"/>
        </w:rPr>
        <w:t xml:space="preserve"> Часть III. Сохранность прохождения линии государственной</w:t>
      </w:r>
      <w:r>
        <w:br/>
      </w:r>
      <w:r>
        <w:rPr>
          <w:rFonts w:ascii="Times New Roman"/>
          <w:b/>
          <w:i w:val="false"/>
          <w:color w:val="000000"/>
        </w:rPr>
        <w:t>границы, содержание пограничных знаков и</w:t>
      </w:r>
      <w:r>
        <w:br/>
      </w:r>
      <w:r>
        <w:rPr>
          <w:rFonts w:ascii="Times New Roman"/>
          <w:b/>
          <w:i w:val="false"/>
          <w:color w:val="000000"/>
        </w:rPr>
        <w:t xml:space="preserve">пограничных просек. </w:t>
      </w:r>
    </w:p>
    <w:bookmarkEnd w:id="52"/>
    <w:bookmarkStart w:name="z55" w:id="53"/>
    <w:p>
      <w:pPr>
        <w:spacing w:after="0"/>
        <w:ind w:left="0"/>
        <w:jc w:val="left"/>
      </w:pPr>
      <w:r>
        <w:rPr>
          <w:rFonts w:ascii="Times New Roman"/>
          <w:b/>
          <w:i w:val="false"/>
          <w:color w:val="000000"/>
        </w:rPr>
        <w:t xml:space="preserve"> Статья 7 </w:t>
      </w:r>
    </w:p>
    <w:bookmarkEnd w:id="53"/>
    <w:p>
      <w:pPr>
        <w:spacing w:after="0"/>
        <w:ind w:left="0"/>
        <w:jc w:val="both"/>
      </w:pPr>
      <w:r>
        <w:rPr>
          <w:rFonts w:ascii="Times New Roman"/>
          <w:b w:val="false"/>
          <w:i w:val="false"/>
          <w:color w:val="000000"/>
          <w:sz w:val="28"/>
        </w:rPr>
        <w:t xml:space="preserve">
      1. После вступления в силу настоящего Протокола Стороны один раз в 10 лет проводят совместную проверку линии государственной границы. По согласованию Сторон сроки проверки могут быть изменены. Стороны также могут проводить совместную проверку отдельных участков границы. </w:t>
      </w:r>
    </w:p>
    <w:p>
      <w:pPr>
        <w:spacing w:after="0"/>
        <w:ind w:left="0"/>
        <w:jc w:val="both"/>
      </w:pPr>
      <w:r>
        <w:rPr>
          <w:rFonts w:ascii="Times New Roman"/>
          <w:b w:val="false"/>
          <w:i w:val="false"/>
          <w:color w:val="000000"/>
          <w:sz w:val="28"/>
        </w:rPr>
        <w:t xml:space="preserve">
      2. Стороны образуют совместную комиссию по проверке линии государственной границы. Порядок совместной проверки и методы работы, а также другие вопросы определяются данной комиссией. </w:t>
      </w:r>
    </w:p>
    <w:p>
      <w:pPr>
        <w:spacing w:after="0"/>
        <w:ind w:left="0"/>
        <w:jc w:val="both"/>
      </w:pPr>
      <w:r>
        <w:rPr>
          <w:rFonts w:ascii="Times New Roman"/>
          <w:b w:val="false"/>
          <w:i w:val="false"/>
          <w:color w:val="000000"/>
          <w:sz w:val="28"/>
        </w:rPr>
        <w:t xml:space="preserve">
      3. Результаты каждой совместной проверки линии государственной границы оформляются Протоколом о совместной проверке и прилагаемыми к нему картами, которые после утверждения Сторонами становятся дополнительными документами настоящего Протокола. </w:t>
      </w:r>
    </w:p>
    <w:bookmarkStart w:name="z56" w:id="54"/>
    <w:p>
      <w:pPr>
        <w:spacing w:after="0"/>
        <w:ind w:left="0"/>
        <w:jc w:val="left"/>
      </w:pPr>
      <w:r>
        <w:rPr>
          <w:rFonts w:ascii="Times New Roman"/>
          <w:b/>
          <w:i w:val="false"/>
          <w:color w:val="000000"/>
        </w:rPr>
        <w:t xml:space="preserve"> Статья 8 </w:t>
      </w:r>
    </w:p>
    <w:bookmarkEnd w:id="54"/>
    <w:p>
      <w:pPr>
        <w:spacing w:after="0"/>
        <w:ind w:left="0"/>
        <w:jc w:val="both"/>
      </w:pPr>
      <w:r>
        <w:rPr>
          <w:rFonts w:ascii="Times New Roman"/>
          <w:b w:val="false"/>
          <w:i w:val="false"/>
          <w:color w:val="000000"/>
          <w:sz w:val="28"/>
        </w:rPr>
        <w:t xml:space="preserve">
      1. Каждая Сторона несет ответственность и обеспечивает уход за установленными ею пограничными столбами. </w:t>
      </w:r>
    </w:p>
    <w:p>
      <w:pPr>
        <w:spacing w:after="0"/>
        <w:ind w:left="0"/>
        <w:jc w:val="both"/>
      </w:pPr>
      <w:r>
        <w:rPr>
          <w:rFonts w:ascii="Times New Roman"/>
          <w:b w:val="false"/>
          <w:i w:val="false"/>
          <w:color w:val="000000"/>
          <w:sz w:val="28"/>
        </w:rPr>
        <w:t xml:space="preserve">
      2. Стороны ответственны за сохранность и прочистку пограничных просек на территории своего государства. Если одна из Сторон намерена провести чистку просеки, она должна не менее чем за 10 дней до начала вышеуказанных работ сообщить об этом другой Стороне. </w:t>
      </w:r>
    </w:p>
    <w:bookmarkStart w:name="z57" w:id="55"/>
    <w:p>
      <w:pPr>
        <w:spacing w:after="0"/>
        <w:ind w:left="0"/>
        <w:jc w:val="left"/>
      </w:pPr>
      <w:r>
        <w:rPr>
          <w:rFonts w:ascii="Times New Roman"/>
          <w:b/>
          <w:i w:val="false"/>
          <w:color w:val="000000"/>
        </w:rPr>
        <w:t xml:space="preserve"> Статья 9 </w:t>
      </w:r>
    </w:p>
    <w:bookmarkEnd w:id="55"/>
    <w:p>
      <w:pPr>
        <w:spacing w:after="0"/>
        <w:ind w:left="0"/>
        <w:jc w:val="both"/>
      </w:pPr>
      <w:r>
        <w:rPr>
          <w:rFonts w:ascii="Times New Roman"/>
          <w:b w:val="false"/>
          <w:i w:val="false"/>
          <w:color w:val="000000"/>
          <w:sz w:val="28"/>
        </w:rPr>
        <w:t xml:space="preserve">
      1. Стороны должны принимать меры по охране пограничных знаков, предотвращать их повреждение, перемещение или разрушение. Стороны могут самостоятельно или совместно осуществлять проверку состояния пограничных знаков и пограничных просек. </w:t>
      </w:r>
    </w:p>
    <w:p>
      <w:pPr>
        <w:spacing w:after="0"/>
        <w:ind w:left="0"/>
        <w:jc w:val="both"/>
      </w:pPr>
      <w:r>
        <w:rPr>
          <w:rFonts w:ascii="Times New Roman"/>
          <w:b w:val="false"/>
          <w:i w:val="false"/>
          <w:color w:val="000000"/>
          <w:sz w:val="28"/>
        </w:rPr>
        <w:t xml:space="preserve">
      2. Если одной из Сторон обнаружено повреждение, сдвиг или утрата пограничного столба, она обязана немедленно сообщить об этом другой Стороне. </w:t>
      </w:r>
    </w:p>
    <w:p>
      <w:pPr>
        <w:spacing w:after="0"/>
        <w:ind w:left="0"/>
        <w:jc w:val="both"/>
      </w:pPr>
      <w:r>
        <w:rPr>
          <w:rFonts w:ascii="Times New Roman"/>
          <w:b w:val="false"/>
          <w:i w:val="false"/>
          <w:color w:val="000000"/>
          <w:sz w:val="28"/>
        </w:rPr>
        <w:t xml:space="preserve">
      Сторона, отвечающая за сохранность данного пограничного столба, должна срочно принять меры по восстановлению или повторной установке его на прежнем месте в соответствии с положениями настоящего Протокола. О необходимости проведения этих работ она должна не менее чем за 10 дней до их начала уведомить другую Сторону. </w:t>
      </w:r>
    </w:p>
    <w:p>
      <w:pPr>
        <w:spacing w:after="0"/>
        <w:ind w:left="0"/>
        <w:jc w:val="both"/>
      </w:pPr>
      <w:r>
        <w:rPr>
          <w:rFonts w:ascii="Times New Roman"/>
          <w:b w:val="false"/>
          <w:i w:val="false"/>
          <w:color w:val="000000"/>
          <w:sz w:val="28"/>
        </w:rPr>
        <w:t xml:space="preserve">
      При проведении вышеуказанных работ одной Стороной должен присутствовать представитель другой Стороны. </w:t>
      </w:r>
    </w:p>
    <w:p>
      <w:pPr>
        <w:spacing w:after="0"/>
        <w:ind w:left="0"/>
        <w:jc w:val="both"/>
      </w:pPr>
      <w:r>
        <w:rPr>
          <w:rFonts w:ascii="Times New Roman"/>
          <w:b w:val="false"/>
          <w:i w:val="false"/>
          <w:color w:val="000000"/>
          <w:sz w:val="28"/>
        </w:rPr>
        <w:t xml:space="preserve">
      3. В случае возникновения форс-мажорных обстоятельств, когда отремонтировать или восстановить пограничный столб на прежнем месте не представляется возможным, по договоренности Сторон, он устанавливается в другом подходящем месте, при этом прохождение линии государственной границы не меняется. </w:t>
      </w:r>
    </w:p>
    <w:p>
      <w:pPr>
        <w:spacing w:after="0"/>
        <w:ind w:left="0"/>
        <w:jc w:val="both"/>
      </w:pPr>
      <w:r>
        <w:rPr>
          <w:rFonts w:ascii="Times New Roman"/>
          <w:b w:val="false"/>
          <w:i w:val="false"/>
          <w:color w:val="000000"/>
          <w:sz w:val="28"/>
        </w:rPr>
        <w:t xml:space="preserve">
      4. Пограничный знак, установленный повторно, либо в другом подходящем месте должен соответствовать согласованным виду и размерам в соответствии с положениями настоящего Протокола. </w:t>
      </w:r>
    </w:p>
    <w:p>
      <w:pPr>
        <w:spacing w:after="0"/>
        <w:ind w:left="0"/>
        <w:jc w:val="both"/>
      </w:pPr>
      <w:r>
        <w:rPr>
          <w:rFonts w:ascii="Times New Roman"/>
          <w:b w:val="false"/>
          <w:i w:val="false"/>
          <w:color w:val="000000"/>
          <w:sz w:val="28"/>
        </w:rPr>
        <w:t xml:space="preserve">
      После установления нового пограничного знака в другом месте, Стороны должны провести геодезическую съемку, повторно описать прохождение линии государственной границы на этом участке, составить Протокол пограничного знака, Каталог координат и высот пограничного знака, которые после их подписания Сторонами будут являться неотъемлемой частью настоящего Протокола. Местоположение пограничного знака, установленного в другом месте, наносится на карту, прилагаемую к Протоколу о совместной проверке, при очередной совместной проверке линии государственной границы. </w:t>
      </w:r>
    </w:p>
    <w:p>
      <w:pPr>
        <w:spacing w:after="0"/>
        <w:ind w:left="0"/>
        <w:jc w:val="both"/>
      </w:pPr>
      <w:r>
        <w:rPr>
          <w:rFonts w:ascii="Times New Roman"/>
          <w:b w:val="false"/>
          <w:i w:val="false"/>
          <w:color w:val="000000"/>
          <w:sz w:val="28"/>
        </w:rPr>
        <w:t xml:space="preserve">
      5. Ни одна из Сторон не имеет право в одностороннем порядке устанавливать на линии государственной границы новые пограничные или другие знаки, обозначающие границу. </w:t>
      </w:r>
    </w:p>
    <w:bookmarkStart w:name="z58" w:id="56"/>
    <w:p>
      <w:pPr>
        <w:spacing w:after="0"/>
        <w:ind w:left="0"/>
        <w:jc w:val="left"/>
      </w:pPr>
      <w:r>
        <w:rPr>
          <w:rFonts w:ascii="Times New Roman"/>
          <w:b/>
          <w:i w:val="false"/>
          <w:color w:val="000000"/>
        </w:rPr>
        <w:t xml:space="preserve"> Статья 10 </w:t>
      </w:r>
    </w:p>
    <w:bookmarkEnd w:id="56"/>
    <w:p>
      <w:pPr>
        <w:spacing w:after="0"/>
        <w:ind w:left="0"/>
        <w:jc w:val="both"/>
      </w:pPr>
      <w:r>
        <w:rPr>
          <w:rFonts w:ascii="Times New Roman"/>
          <w:b w:val="false"/>
          <w:i w:val="false"/>
          <w:color w:val="000000"/>
          <w:sz w:val="28"/>
        </w:rPr>
        <w:t xml:space="preserve">
      Любые изменения, которые могут происходить на местности, в том числе на пограничных реках, не влекут за собой изменений в прохождении линии государственной границы. </w:t>
      </w:r>
    </w:p>
    <w:bookmarkStart w:name="z59" w:id="57"/>
    <w:p>
      <w:pPr>
        <w:spacing w:after="0"/>
        <w:ind w:left="0"/>
        <w:jc w:val="left"/>
      </w:pPr>
      <w:r>
        <w:rPr>
          <w:rFonts w:ascii="Times New Roman"/>
          <w:b/>
          <w:i w:val="false"/>
          <w:color w:val="000000"/>
        </w:rPr>
        <w:t xml:space="preserve"> Часть IV. Заключительные положения</w:t>
      </w:r>
    </w:p>
    <w:bookmarkEnd w:id="57"/>
    <w:bookmarkStart w:name="z60" w:id="58"/>
    <w:p>
      <w:pPr>
        <w:spacing w:after="0"/>
        <w:ind w:left="0"/>
        <w:jc w:val="left"/>
      </w:pPr>
      <w:r>
        <w:rPr>
          <w:rFonts w:ascii="Times New Roman"/>
          <w:b/>
          <w:i w:val="false"/>
          <w:color w:val="000000"/>
        </w:rPr>
        <w:t xml:space="preserve"> Статья 11 </w:t>
      </w:r>
    </w:p>
    <w:bookmarkEnd w:id="58"/>
    <w:p>
      <w:pPr>
        <w:spacing w:after="0"/>
        <w:ind w:left="0"/>
        <w:jc w:val="both"/>
      </w:pPr>
      <w:r>
        <w:rPr>
          <w:rFonts w:ascii="Times New Roman"/>
          <w:b w:val="false"/>
          <w:i w:val="false"/>
          <w:color w:val="000000"/>
          <w:sz w:val="28"/>
        </w:rPr>
        <w:t xml:space="preserve">
      Настоящий Протокол вступает в силу с даты направления последнего письменного уведомления о выполнении Сторонами внутригосударственных процедур, необходимых для его вступления в силу. </w:t>
      </w:r>
    </w:p>
    <w:p>
      <w:pPr>
        <w:spacing w:after="0"/>
        <w:ind w:left="0"/>
        <w:jc w:val="both"/>
      </w:pPr>
      <w:r>
        <w:rPr>
          <w:rFonts w:ascii="Times New Roman"/>
          <w:b w:val="false"/>
          <w:i w:val="false"/>
          <w:color w:val="000000"/>
          <w:sz w:val="28"/>
        </w:rPr>
        <w:t xml:space="preserve">
      Совершено в г. Пекине 10 мая 2002 года в двух экземплярах, каждый на казахском, китайском и русском языках, при этом все тексты имеют одинаковую силу.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Китайской Народной</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Настоящим удостоверяю верность данной копии оригинала Протокола между Правительством Республики Казахстан и Правительством Китайской Народной Республики о демаркации линии казахстанско-китайской государственной границы от 10 мая 2002 года. </w:t>
      </w:r>
    </w:p>
    <w:tbl>
      <w:tblPr>
        <w:tblW w:w="0" w:type="auto"/>
        <w:tblCellSpacing w:w="0" w:type="auto"/>
        <w:tblBorders>
          <w:top w:val="none"/>
          <w:left w:val="none"/>
          <w:bottom w:val="none"/>
          <w:right w:val="none"/>
          <w:insideH w:val="none"/>
          <w:insideV w:val="none"/>
        </w:tblBorders>
      </w:tblPr>
      <w:tblGrid>
        <w:gridCol w:w="10603"/>
        <w:gridCol w:w="1697"/>
      </w:tblGrid>
      <w:tr>
        <w:trPr>
          <w:trHeight w:val="30" w:hRule="atLeast"/>
        </w:trPr>
        <w:tc>
          <w:tcPr>
            <w:tcW w:w="106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Начальник Отдела  </w:t>
            </w:r>
          </w:p>
        </w:tc>
        <w:tc>
          <w:tcPr>
            <w:tcW w:w="16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Международно-правового департамента  </w:t>
            </w:r>
          </w:p>
        </w:tc>
        <w:tc>
          <w:tcPr>
            <w:tcW w:w="16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Министерства иностранных дел  </w:t>
            </w:r>
          </w:p>
        </w:tc>
        <w:tc>
          <w:tcPr>
            <w:tcW w:w="16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16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