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deec" w14:textId="8d5d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лицензировании" по вопросам физической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июля 2003 года N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25; N 6, ст. 34; N 10, ст. 50, 51;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4 июня 2003 г. "О внесении дополнений в Закон Республики Казахстан "О лицензировании" по вопросам лесопользования и водопользования", опубликованный в газетах "Егемен Казакстан" 10 июня 2003 г. и "Казахстанская правда" 6 июня 2003 г.) следующее дополнение: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статью 10 дополнить подпунктом 1-1)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по оказанию физкультурно-оздоровительных, спортивных услуг, за исключением деятельности в организациях образования;".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