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8c583" w14:textId="3f8c5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 физической культуре и спорте"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4 июля 2003 года N 471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декабря 1999 г. "О физической культуре и спорте" (Ведомости Парламента Республики Казахстан, 1999 г., N 24, ст. 1065)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статье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уполномоченный орган по физической культуре и спорту - центральный исполнительный орган Республики Казахстан, осуществляющий функции государственного управления и координации в области физической культуры и спорта;";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15) и 16)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"15) аккредитация - официальное признание уполномоченным органом правомочий республиканского общественного объединения в области физической культуры и спорта быть участником соответствующих международных организаций от имени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отраслевая система поощрения - форма стимулирования работников физической культуры и спорта за вклад в развитие отрасли.";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статью 7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пункт 3 статьи 8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Трансляция спортивных соревнований и других спортивных мероприятий по каналам телерадиовещания, а также запись, в том числе с использованием средств аудиовизуальной техники, кино- и фотосъемки, спортивных соревнований и других спортивных мероприятий журналистами и иными представителями средств массовой информации осуществляются в соответствии с законодательством Республики Казахстан о средствах массовой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Реклама товаров, работ, услуг в период проведения спортивных соревнований и других спортивных мероприятий осуществляется на договорной основе между их организаторами и субъектами рекламной деятельности в соответствии с законодательными актами Республики Казахстан.";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пункт 2 статьи 22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статью 23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23. Компетенция уполномоченного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 физической культуре и спорту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функции государственного управления, координации и государственного контроля в области физической культуры и 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разрабатывает и утверждает в пределах своей компетенции нормативные правовые акты Республики Казахстан по вопросам физической культуры и 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ведомственную статистическую отчетность, получает статистическую информацию от спортивных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разрабатывает и утверждает отраслевую систему поощрения;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организует подготовку, переподготовку, повышение квалификации кадров в области физической культуры и 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организует и осуществляет подготовку сборных команд Республики Казахстан по видам спорта и обеспечивает их участие в чемпионатах мира, Азии, Европы, Азиатских и Олимпийских играх, Кубках мира и Азии;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организует и координирует научные исследования в области физической культуры и спорта, внедрение их результатов в практику физической культуры и 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осуществляет контроль за проведением антидопинговых мероприятий в спорте;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координирует деятельность по производству спортивного инвентаря и оборудования, строительству спортивных сооружений;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совместно с уполномоченным органом по стандартизации, метрологии и сертификации участвует в сертификации и стандартизации в области физической культуры и 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участвует в разработке и реализации программ по физической культуре и спорту;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пределах своей компетенции разрабатывает, заключает и исполняет международные договоры в области физической культуры и спорта, представляет Казахстан в международных спортивных организациях и на международных спортивных мероприятиях;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осуществляет лицензирование деятельности по оказанию физкультурно-оздоровительных и спортивных услуг, аккредитацию республиканских общественных объединений, осуществляющих деятельность по физической культуре и спорту;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присваивает специальные почетные звания в области физической культуры и спорта, спортивные звания и разряды, судейские категории, категории работникам физической культуры и 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разрабатывает и утверждает нормативы физической подготовленности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разрабатывает нормативы обеспеченности жилых районов, административных зданий, дошкольных учреждений и учебных заведений спортивными сооружениями на основе действующих градостроительных норм;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разрабатывает и утверждает нормы и правила использования спортивных сооружений, нормативы по техническому обслуживанию и эксплуатации спортивных сооружений;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разрабатывает и утверждает совместно с уполномоченным органом по бюджетному планированию нормативы материального обеспечения и поощрения участников спортивных соревнований и других спортивных мероприятий;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определяет порядок применения государственных символов Республики Казахстан при проведении спортивных соревнований, выдает разрешение на использование наименования "Сборная команда Республики Казахстан" при оформлении спортивных костюмов и других спортивных принадлежностей;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осуществляет иные функции, установленные законодательством Республики Казахстан.";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дополнить статьей 23-1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23-1. Компетенция местных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органов по вопросам физической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культуры и спорта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разрабатывает и реализует региональные программы развития физической культуры и 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обеспечивает подготовку областных сборных команд по различным видам спорта и их выступления на республиканских и международных спортивных соревнованиях;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координирует вопросы строительства спортивных сооружений;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оказывает методическую и консультативную помощь спортивным организациям;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присваивает спортивные разряды, категории тренерско-преподавательскому составу, судьям по спорту;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разрабатывает, утверждает и реализует календарный план спортивно-массовых мероприятий, в том числе организацию международных спортивных соревнований и учебно-тренировочных сборов;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координирует деятельность спортивных организаций соответствующей административно-территориальной единицы;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координирует организацию и проведение спортивных мероприятий в соответствующей административно-территориальной единице;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анализирует и представляет уполномоченному органу по физической культуре и спорту сведения о развитии физической культуры и спорта в административно-территориальной единице, статистические данные в области физической культуры и 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функции, установленные законодательством Республики Казахстан.";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статью 24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24. Общественные объединения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физической культуры и спорта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Общественные объединения в области физической культуры и спорта в Республике Казахстан создаются и действуют в соответствии с настоящим Законом и законодательством Республики Казахстан об общественных объединениях.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 каждому виду спорта может быть аккредитовано не более одного республиканского общественного объединения, которое может быть участником международных объединений в области физической культуры и спорта от имени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и условия аккредитации определяются 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Общественные объединения в области физической культуры и спорта осуществляют организацию и проведение спортивных соревнований и других спортивных мероприятий, в том числе международных, по согласованию с уполномоченным органом по физической культуре и спорту.";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дополнить статьей 24-1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24-1. Лицензирование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по оказанию физкультурно-оздоровительных,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спортивных услуг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Деятельность по оказанию физкультурно-оздоровительных, спортивных услуг физическими и юридическими лицами подлежит лицензированию, за исключением деятельности в организациях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Порядок лицензирования утверждается Правительством Республики Казахстан.";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пункт 1 статьи 26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Спонсорами спортивных клубов, школ-интернатов, спортивных школ, команд или спортивных мероприятий могут быть физические и юридические лица, кроме организаций, финансируемых из государственного бюджета. Отношения между спонсорами и спортивными клубами (школами-интернатами, спортивными школами, командами, организаторами мероприятия) устанавливаются на договорной основе. Спонсоры, финансируя спортивные мероприятия, получают право на их проведение под знаком (эмблемой) спонсоров или их продукции.";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статье 30: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Уполномоченный орган по физической культуре и спорту осуществляет за счет государственных средств компенсационные выплаты членам сборных команд Республики Казахстан по видам спорта при получении ими травм и увечий на республиканских соревнованиях.";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третьей пункта 3 слова "управления физической культурой и спортом" заменить словами "по физической культуре и спорту";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дополнить статьей 30-1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30-1. Государственная социальная поддержка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заслуженных спортсменов и тренеров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Государство осуществляет социальную поддержку спортсменов, тренеров в виде пожизненного ежемесячного материального обеспечения (далее - материальное обеспечение), представляющего собой ежемесячные выплаты спортсменам и тренерам, имеющим право на их получение, в соответствии с настоящей статьей.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Спортсменам, тренерам, входившим в состав сборных команд Республики Казахстан и (или) сборных команд СССР по олимпийским видам спорта и имеющим трудовой стаж не менее двадцати лет, материальное обеспечение назначается в следующих размерах: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завоевавшим звания чемпионов и (или) призеров Олимпийских игр и (или) чемпионов мира по олимпийским видам спорта и имеющим звание "Заслуженный мастер спорта СССР" и (или) "Заслуженный мастер спорта Республики Казахстан" - 8,0 месячного расчетного показателя;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имеющим звание "Заслуженный тренер Казахстана" и (или) "Заслуженный тренер СССР" и подготовившим спортсменов, установленных в подпункте 1) настоящего пункта, - 8,0 месячного расчетного показателя.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Материальное обеспечение выплачивается в порядке, установленном Правительством Республики Казахстан, за счет средств республиканского бюджета через бюджетные программы уполномоченного органа по физической культуре и спорту.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Лицам, имеющим одновременно право на получение материального обеспечения по нескольким основаниям, установленным пунктом 2 настоящей статьи, материальное обеспечение выплачивается только по одному из оснований по их выбору.";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статью 31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31. Страхование спортсменов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Страхование спортсменов от несчастных случаев во время соревнований, тренировок и сборов осуществляется за счет средств соответствующих спортивных клубов, обществ и других заинтересованных 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физической культуре, и спорту осуществляет за счет государственных средств страхование при подготовке и участии членов национальных сборных команд Республики Казахстан по видам спорта в официальных международных соревнованиях.";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статью 33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33. Национальный олимпийский комитет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Национальный олимпийский комитет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является общественным объединением, созданным для развития олимпийского движения в Республике Казахстан, и осуществляет свою деятельность в соответствии с настоящим Законом, законодательством Республики Казахстан об общественных объединениях и Олимпийской хартией;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 Республику Казахстан в Международном олимпийском комитете;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взаимодействии с уполномоченным органом по физической культуре и спорту проводит единую политику развития спорта высших достижений;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координирует по согласованию с уполномоченным органом по физической культуре и спорту при взаимодействии с республиканскими общественными объединениями по видам спорта, местными исполнительными органами формирование и обеспечение сборных команд Республики Казахстан по видам спорта для участия в Олимпийских, Азиатских играх и других международных спортивных мероприятиях, проводимых Международным олимпийским комитетом;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реализует выполнение стоящих перед ним уставных задач в соответствии с Государственной программой развития физической культуры и спорта за счет собственных источников финансирования;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в соответствии с Олимпийской хартией меры по защите прав собственности на использование олимпийских символов, девиза, флага, гимна, наименований "Олимпийский", "Олимпиада" Международного олимпийского комитета на территории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Выступления сборных команд Республики Казахстан на Олимпийских, Азиатских играх и других международных спортивных мероприятиях, проводимых под патронажем Международного олимпийского комитета, осуществляются под Государственным флагом Республики Казахстан.";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дополнить статьей 34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34. Ответственность за нарушение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законодательства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 физической культуре и спорте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лица, виновные в нарушении законодательства Республики Казахстан о физической культуре и спорте, несут ответственность в соответствии с законами Республики Казахстан.".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со дня его официального опубликования, за исключением подпунктов 10), 11), 12) статьи 1, которые вводятся в действие с 1 января 2004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