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9a47" w14:textId="2b49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декабря 2004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республиканский бюджет на 2005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- 1 230 826 352 тысяч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- 1 090 664 073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- 36 624 437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- 8 529 327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- 95 008 515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- 1 196 359 917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- 34 466 435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- 48 002 548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- 60 459 925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- 12 457 377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- 100 228 111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- 102 228 111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- 113 764 224 тысяч тенге, или 1,7 процента к валовому внутреннему продукту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- 113 764 224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поступления: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Российской Федерацией комплексом "Байконур" в сумме 14 950 000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Российской Федерацией военными полигонами, отражаемой в доходах республиканского бюджета, в сумме 3 575 000 тысяч тенге, из которой: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416 000 тысяч тенге поступает в денежной форме;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3 159 000 тысяч тенге осуществляется на условиях, оговоренных договорами между Республикой Казахстан и Российской Федерацией об аренде испытательных полигонов, и используется Министерством обороны Республики Казахстан с отражением расходования по республиканским бюджетным программам 007 "Поставка и ремонт вооружения и военной техники в соответствии с межгосударственными договорами об аренде полигонов" и 011 "Подготовка специалистов с высшим и послевузовским профессиональным образованием".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2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поступлений на 2005 год от организаций сырьевого сектора, зачисляемых в республиканский бюджет,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объемы поступлений в республиканский бюджет на 2005 год от приватизации имущества, находящегося в республиканской собственности и относящегося к горнодобывающей и обрабатывающей отраслям,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в доход соответствующего бюджета зачисляются: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"Роялти" классификации доходов единой бюджетной классификации - задолженность недропользователей перед Республиканским фондом охраны недр и воспроизводства минерально-сырьевой базы, а также суммы исторических затрат, понесенных государством, на геологическое изучение контрактных территорий, которые возмещаются недропользователями, эксплуатирующими эти месторождения на основании контрактов на недропользование;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на 2005 год объемы бюджетных изъятий из областных бюджетов, бюджетов городов Астаны и Алматы в республиканский бюджет в сумме 95 008 515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- 1 371 334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- 28 989 102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- 15 989 138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- 45 357 967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- 3 300 974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2005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- 7 000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- 6 200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пенсий,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в размере 971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 1 июля 2005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- 9 200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базовой пенсионной выплаты - 3 000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8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расходы в сумме 3 622 775 тысяч тенге на выплату единовременных государственных пособий в связи с рождением ребенка, осуществляемую в размере пятнадцатикратного месячного расчетного показателя в порядке, определяемом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9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с 1 января 2005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дел, органов Государственной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3 430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на 2005 год размеры субвенций, передаваемых из республиканского бюджета в областные бюджеты, в сумме 133 027 541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- 13 864 414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- 15 418 795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- 15 469 332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- 15 058 444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- 7 664 947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- 5 026 153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- 9 478 426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- 11 009 439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- 1 258 887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- 11 461 369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- 27 317 335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целевые текущие трансферты в сумме 100 000 тысяч тенге на поддержание инфраструктуры города Приозерска Карагандинской области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Соглашением </w:t>
      </w:r>
      <w:r>
        <w:rPr>
          <w:rFonts w:ascii="Times New Roman"/>
          <w:b w:val="false"/>
          <w:i w:val="false"/>
          <w:color w:val="000000"/>
          <w:sz w:val="28"/>
        </w:rPr>
        <w:t>
 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средства в сумме 8 044 223 тысяч тенге на обеспечение жильем семей оралманов, прибывших по квоте иммиграции оралманов на 2005 год, утверждаемой Указом Президента Республики Казахстан, и 841 090 тысяч тенге семьям оралманов, включенным в квоту иммиграции оралманов на 1993-1998 годы и не обеспеченным жильем.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средства указанным семьям оралманов выделяются из расчета стократного месячного расчетного показателя на одного члена семьи в порядке, определяемом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2005 год предусмотрены целевые текущие трансферты областным бюджетам, бюджетам городов Астаны и Алматы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2 947 277 тысяч тенге - на обеспечение содержания типовых штатов государственных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2 251 428 тысячи тенге - на содержание вновь вводимых объектов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202 894 тысячи тенге - на обеспечение специальных (коррекционных) организаций образования специальными техническими и компенсаторными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107 052 тысяч тенге - на содержание вновь вводимых объектов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4 163 745 тысяч тенге - на закуп лекарственных средств, вакцин и других иммунобиологических препаратов;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- на материально-техническое оснащение центров крови на местном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1 109 618 тысяч тенге - для оказания единовременной материальной помощи инвалидам и участникам Великой Отечественной войны;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116 602 тысячи тенге - на обеспечение проезда инвалидам и участникам Великой Отечественной войны один раз в год железнодорожным транспортом по странам СНГ;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1 107 800 тысяч тенге - на субсидирование социально значимых железнодорожных пассажирских перевозок в межрайонных (междугородных) и внутренних сообщениях;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365 712 тысяч тенге -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855 943 тысячи тенге - 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271 258 тысяч тенге -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областным бюджетам, бюджетам городов Астаны и Алматы и порядок их использования определяются на основании решения Правительства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14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14-1.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целевые текущие трансферты областным бюджетам, бюджетам городов Астаны и Алматы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31 018 414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- 1 945 051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- 1 631 913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- 2 466 724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- 1 132 107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- 2 781 927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- 1 959 513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- 1 597 968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- 2 814 429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- 1 815 852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- 1 898 873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- 846 659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- 1 717 511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- 1 667 031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- 4 127 241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Алматы - 1 784 479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Астане - 831 136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 статьей 14-1 -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2005 год предусмотрены целевые текущие трансферты областным бюджетам, бюджетам городов Астаны и Алматы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образования Республики Казахстан на 2005-2010 годы в сумме 4 104 697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500 000 тысяч тенге - на подключение к Интернету и оплату трафика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789 300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2 023 300 тысяч тенге - на создание лингафонных и мультимедийных кабинетов в государственных учреждениях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286 100 тысяч тенге - на укрепление материально-технической базы государственных учреждений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430 997 тысяч тенге -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75 000 тысяч тенге - на укрепление материально-технической базы областных (городских) институтов повышения квалификации педагогических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текущих трансфертов определяются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15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2005 год предусмотрены целевые текущие трансферты областным бюджетам, бюджетам городов Астаны и Алматы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реформирования и развития здравоохранения Республики Казахстан на 2005-2010 годы в сумме 7 593 325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95 631 тысяча тенге - на возмещение расходов по увеличению стоимости обучения по среднему профессиональному образованию в рамках государственного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149 771 тысяча тенге - на повышение квалификации и переподготовку медицинских кадров, а также менеджеров в области здравоохранения;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532 285 тысяч тенге - на лекарственное обеспечение детей до 5-летнего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736 794 тысячи тенге - на обеспечение беременных железо- и йодосодержащими препаратами;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847 844 тысячи тенге - на осуществление профилактических медицинских осмотров отдельных категорий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5 231 000 тысяч тенге - на материально-техническое оснащение медицинских организаций здравоохранения на местном уровне.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целевых текущих трансфертов определяются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 в республиканском бюджете на 2005 год целевые текущие трансферты областным бюджетам, бюджетам городов Астаны и Алматы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телекоммуникаций, в сумме 70 963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компенсации повышения тарифов абонентской платы за телефон в разрезе областей, городов Астаны и Алматы определяется Правительством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17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 в республиканском бюджете на 2005 год расходы на компенсацию повышения тарифов за электроэнергию, вырабатываемую энергопроизводящей организацией в целях покрытия дефицита электроэнергии и обеспечения стабильного энергоснабжения потребителей Южного Казахстана, в сумме 1 075 175 тысяч тенге, осуществляемые в порядке, определяемом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18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малых городов на 2004-2006 годы 300 000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278 500 тысяч тенге - целевые трансферты на развитие областным бюджетам на развитие малых городов с депрессивной экономикой;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21 500 тысяч тенге - целевые текущие трансферты областным бюджетам на капитальный ремонт объектов жизнеобеспечения малых городов с депрессивной экономикой.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на развитие и укрепление социальной инфраструктуры села в рамках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 развития сельских территорий Республики Казахстан на 2004-2010 годы затраты в сумме 16 300 000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мобильной и телемедицины в здравоохранении аульной (сельской) местности - 400 000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питьевого водоснабжения аульных (сельских) населенных пунктов - 4 300 000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образования аульной (сельской) местности - 6 000 000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реконструкцию объектов здравоохранения аульной (сельской) местности - 5 600 000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образования, здравоохранения и питьевого водоснабжения аульной (сельской) местности, подлежащих строительству и реконструкции в 2005 году за счет средств указанных целевых трансфертов на развитие, определяется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20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целевые трансферты на развитие областным бюджетам, бюджетам городов Астаны и Алматы в сумме 5 000 000 тысяч тенге на строительство особо важных объектов образования и здравоохранения в городах.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особо важных объектов образования и здравоохранения в городах, подлежащих строительству и реконструкции за счет средств республиканского бюджета в 2005 году, определяется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составе расходов Министерства сельского хозяйства Республики Казахстан на государственную поддержку развития сельского хозяйства 8 101 211 тысячи тенге, в том числе на финансирование в порядке, определяемом решениями Правительства Республики Казахстан, мероприятий, связанных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развития семеноводства, - 921 470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развития племенного животноводства, - 1 524 451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повышения урожайности и качества производимых сельскохозяйственных культур, - 1 200 000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стоимости услуг по доставке воды сельскохозяйственным товаропроизводителям, - 1 131 899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поддержкой страхования в растениеводстве, - 2 000 000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субсидированием ставки вознаграждения (интереса) по кредитам, выдаваемым банками второго уровня предприятиям по переработке сельскохозяйственной продукции на пополнение их оборотных средств, - 1 000 000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сохранением и восстановлением генофонда малочисленных и исчезающих пород, типов и линий сельскохозяйственных животных, - 66 000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финансовому лизингу сельскохозяйственной техники, - 237 292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возмещением ставки вознаграждения (интереса) по финансовому лизингу оборудования для предприятий по переработке сельскохозяйственной продукции, - 20 099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22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официальные трансферты, передаваемые в Национальный фонд Республики Казахстан, в сумме 13 657 725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23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резерв Правительства Республики Казахстан на 2005 год в сумме 16 358 913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24 - в редакции Закона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на выполнение обязательств прошлых лет 1 240 605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внутренних дел Республики Казахстан - 597 986 тысяч тенге за изготовление водительских удостоверений, документов и номерных знаков для государственной регистрации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- 201 894 тысячи тенге на приобретение недвижимости в собственность Республики Казахстан за рубежом;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юстиции Республики Казахстан - 233 500 тысяч тенге за изготовление удостоверений личности граждан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- 200 000 тысяч тенге на выплату надбавок к пенсиям граждан, пострадавших вследствие ядерных испытаний на Семипалатинском испытательном ядерном полигоне;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по чрезвычайным ситуациям Республики Казахстан - 7 225 тысяч тенге на оплату услуг организациям, имевшим мобилизационные задания и осуществлявшим хранение материальных ценностей мобилизационного резерва в 2002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республиканском бюджете на 2005 год предусмотрены целевые трансферты на развитие областным бюджетам, бюджетам городов Астаны и Алматы на строительство жилья государственного коммунального жилищного фонда в сумме 6 300 000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и порядок использования указанных трансфертов определяются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42 000 000 тысяч тенге на кредитование областных бюджетов, бюджетов городов Астаны и Алматы на строительство жилья по нулевой ставке вознаграждения (интереса) в рамках реализации жилищной политики в порядке, определяемом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средства в сумме 25 287 тысяч тенге на выплату премий по вкладам в жилищные строительные сбережения.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28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50 997 тысяч тенге на выплату курсовой разницы по платежам 2004 года заемщиков льготных жилищных кредитов, полученных через закрытое акционерное общество "Жилстройбанк".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29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2 500 000 тысяч тенге на приобретение акций акционерного общества "Казахстанская ипотечная компания".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4 471 118 тысяч тенге на увеличение уставного капитала акционерного общества "Национальная атомная компания "Казатомпром" для погашения налоговых обязательств, возникших в результате приобретения имущественного комплекса республиканского государственного предприятия "Мангышлакский атомный энергокомбинат" и переоценки его основных фондов до уровня рыночной стоимости,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4 222 537 тысяч тенге - по корпоративному подоходному налогу с юридических лиц-резидентов;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248 581 тысячу тенге - по налогу на добавленную стоимость на произведенные товары, выполненные работы и оказанные услуги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2 265 691 тысячи тенге на освежение материальных    ценностей государственного материального резерва с отражением суммы от реализации материальных ценностей, выпущенных в порядке освежения, в доходах республиканского бюджета.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32 - в редакции Закона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Установить, что с 1 января 2005 года прекращаются требования Правительства Республики Казахстан к юридическим лицам, ликвидированным по состоянию на 1 января 2005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Предусмотреть в республиканском бюджете на 2005 год 6 550 604 тысячи тенге для погашения и обслуживания гарантированных государством займов.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34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предоставления государственных гарантий Республики Казахстан в 2005 году в размере 19 500 000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35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36.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Установить лимит правительственного долга на 31 декабря 2005 года в размере 710 000 000 тысяч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статью 36 внесены изменения - Законом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37.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бюджетных программ развития республиканского бюджета на 2005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38.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Утвердить перечень республиканских бюджетных программ, не подлежащих секвестру в процессе исполнения республиканского бюджета на 2005 год, согласно приложению 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2005 год не подлежат секвестру местные бюджетные программы согласно приложению 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39.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года N 3-III ЗРК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Республиканский бюджет на 2005 год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1 - в редакции Закона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I. Доходы                               1230826352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 Налоговые поступления                   1090664073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Подоходный налог                         514856479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Корпоративный подоходный налог           514856479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услуги                                 511784834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Налог на добавленную стоимость           292831666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Акцизы                                     9260692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Поступления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природных и других ресурсов              209156867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           Сборы за ведение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профессиональной деятельности             535609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внешние операции                          58121025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Таможенные платежи                        49933038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Прочие налоги на международную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торговлю и операции                        8187987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07             Прочие налоги                                96513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налоги                                96513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08             Обязательные платежи, взимаемые за         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Государственная пошлина                    5805222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 Неналоговые поступления                   36624437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28168438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предприятий                 628000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находящиеся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4775500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 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находящегося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18795000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бюджетных средств на банковских счетах      801615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из государственного бюджета       1549417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1618906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3886828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  87536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содержащимися и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бюджета (сметы расходов)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государственного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(сметы расходов)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 Республики Казахстан                 1773513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Гранты                   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Финансовая помощь                           787172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Прочие неналоговые поступления             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неналоговые поступления             1920950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 Поступления от продажи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капитала                                   8529327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                                 55222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8474073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Продажа земли и нематериальных активов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Продажа нематериальных активов                 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 Поступления официальных трансфертов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 95008515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Трансферты из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          95008515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группа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II. Затраты                            1196359917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              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характера                         73193648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1008706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 864543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внешней политики государства              70980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                               73183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5832590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5636279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законопроектов                  11436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ХОЗУ Парламента Республики Казахстан       184875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1083463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106         Национальный центр по правам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человека                                    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по правам человека          26368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порядка                                     11294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12724367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                              8500548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организациях и других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органах                                   1553926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Делимитация и демаркация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границы                    191891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Министерства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 Республики Казахстан                   283000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Заграничные командировки                   695429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специальной,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инженерно-технической 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 за рубежом                100965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Приобретение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недвижимости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1385438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финансовой помощи гражданам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ввезенным в иностранные государства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ставшим жертвами торговли,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пострадавшим за рубежом от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преступлений и оказавшимся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форс-мажорных обстоятельствах               13170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30229809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 23513814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Осуществление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 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Проведение процедур ликвидации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банкротства                                 75204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Печатание акцизных и учетно-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контрольных марок                           70559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 Республики Казахстан             2486377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355934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Оплата услуг поверенным (агентам)            3065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Приватизация,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постприватизационная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регулирование споров,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 имущества, полученного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по кредитам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"Дом Министерств"                          270968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Выплата курсовой разницы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льготным жилищным кредитам                  50997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Обеспечение минимального размера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уставных капиталов акционерных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обществ,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 которых находятся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собственности               84725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Выплата премий по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жилищные строительные сбережения            25287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 и таможенной инфраструктуры      2732394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48385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868826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стратегического, среднесрочного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экономического и бюджетного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                               525360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32718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Мобилизационная подготовка                  19113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рейтинговыми агентствами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кредитного рейтинга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23071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Аналитические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социально-экономического развития          242064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Проведение внешней оценки 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реализации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Республики Казахстан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6663340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Фундаментальные и прикладные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научные исследования                      6461352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научных объектов                           126638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Государственные премии и стипендии          75350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 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 205591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 195914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данных по объектам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                                     9677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 2590478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169536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информатизации и связи              27720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государственных баз данных        463244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единой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электронного документооборота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401836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                                    216800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межведомственных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 250920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1060422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 2870397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статистики                                2213202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информационно-статистических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 данных о социально-экономическом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положении республики                       622141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государственной статистики          12000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государственной статистики          23054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делам государственной службы               578921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 272200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Функционирование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 70560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государственной службы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 за рубежом           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 Конституционный Совет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116488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2260216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Организация проведения выборов             932168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 "Сайлау"           1328048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6122794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государства, Премьер-Министра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5737825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384969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02              Оборона                                  74440562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14800856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предупреждения,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ликвидации чрезвычайных ситуаций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системой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 2723132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 11075739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от чрезвычайных ситуаций            483400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Анализ и проведение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пожарной безопасности              8071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 для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противолавинной и противооползневой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и учреждений к действиям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условиях чрезвычайной ситуации              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57815129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Содержание личного состава,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вооружения, военной и 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техники, оборудования,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Вооруженных Сил           35503411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основных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Вооруженных Сил              8405376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  536612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3300078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Модернизация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связи                              5308282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Поставка и ремонт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межгосударственными договорами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аренде полигонов                          2729645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оборонного характера                        87001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военно-техническим специальностям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1814724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1824577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церемониальных ритуалов                   1259978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гвардии                    564599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03              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исполнительная деятельность             123153400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344072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безопасности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органах                     92628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                 251444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39689590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 33554278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 106094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и воинские перевозки            52286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359914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внутренних дел                     114630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Государственный проект 3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транспортных средств          2226552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576236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прибывающих в Республику Казахстан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 327599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 861001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20621626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 3833228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судебных экспертиз              623096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Содержание осужденных                    10459420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                                   1674300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адвокатами в суде                          139954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Правовая пропаганда                         71501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юстиции                             30400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уголовно-исполнительной системы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"одного окна"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исправительных учреждениях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Cодержание следственно-арестованных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 2324016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следственных изоляторах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 930808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 25903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410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40905852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 36741852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Программа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национальной безопасности                 4164000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501         Верховный Суд Республики Казахстан        9775553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судебной системы                          9480472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82500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жильем судей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Оценка, хранение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имущества, поступившего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собственность по отдельным основаниям       82581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502         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6340324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Осуществление высшего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точным и единообразным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законов и подзаконных актов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Республике Казахстан                      6136486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взаимодействие по 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криминального и оперативного учетов          1838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прокуратуры Республики Казахстан           202000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 4055772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                             3921483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  47342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информационно-телекоммуникационной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               80647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6300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 Служба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безопасности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 и отдельных должностных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 1345611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              Образование                              66384355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 1018363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по спорту                      275160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спорте детей                             607464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118120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                                    17619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2133111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476500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  75786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 1437375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                       143450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202440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Переподготовка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 для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дипломатической службы                      25145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3748512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Общеобразовательное обучение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специализированных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171522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347417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3229573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защиты населения                  2051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Повышение квалификации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работников в сфере экономики               123771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392330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144636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226625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  21069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53012357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и науки                        567552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образования, и казахской диаспоры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                                 532000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детей                                     1357403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Проведение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школьных олимпиад, конкурсов,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межшкольных мероприятий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значения                                   376395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 и науки              2772909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образования       11672030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628570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образования                      105251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 772684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культуры и искусства            1186782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 21467998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Организация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кредитования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22791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Информатизация системы образования          80200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163368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образования и анализ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 образовательных услуг             751484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Создание единой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тестирования                       485638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 2947277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вводимых объектов образования             2251428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 247022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сейсмоусиления объектов образования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подключение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Интернету и оплату трафика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приобретение и доставку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789300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создание лингофонных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мультимедийных кабинетов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учреждениях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                        2023300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профессионального образования    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переподготовку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квалификации педагогических кадров         430997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базы областных (городских)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кадров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28878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4830225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164722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2798215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размера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 местных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  83259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626723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медицинского образования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  24236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884420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возмещение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увеличению стоимости обучения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среднему профессиональному образованию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рамках государственного заказа            95631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переподготовку медицинских кадров,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149771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501         Верховный Суд Республики Казахстан          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магистрантов-кандидатов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судьи и повышение квалификации судей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работников судебной системы               62047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608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делам государственной службы            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Подготовка, переподготовка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служащих                   229173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  597744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227980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финансовой полиции                369764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Переподготовка и специализация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врачей за рубежом                            7086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05              Здравоохранение                          56807134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  855780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Лечение военнослужащих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 1218514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Реабилитация детей                         194941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52860068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1397025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9032500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1683604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препаратов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здравоохранения                292436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 37422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здравоохранения                   1536484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                        5397463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санаторно-оздоровительной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туберкулезом                               782783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Охрана материнства и детства              1324420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здравоохранения                 17077500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Судебно-медицинская экспертиза             726148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наследия в области здравоохранения           8774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здравоохранении аульной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(сельской) местности                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Оснащение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иммунобиологической лаборатории            526000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вводимых объектов здравоохранения          107052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иммунобиологических препаратов             4163745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города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лекарственное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детей до 5-ти 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возраста                                    532285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беременных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железо- и йодосодержащими препаратами       736794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осмотров отдельных категорий граждан        847844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 на местном уровне          5231000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центров крови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местном уровне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18789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41583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Лечение военнослужащих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семей                                        41583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1636248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  40864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отдельным категориям граждан               1562961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Техническое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медицинских организаций          32423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06              Социальная помощь и 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                              316199934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315926077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труда, занятости,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и миграции населения                1119010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Пенсионная программа                     209038486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Государственные социальные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                                   52025875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                                   24315980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Пособие на погребение                      1629334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условиями труда                            1669150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 в связи с рождением ребенка        3622775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денежные компенсации пенсионерам,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получателям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социальных пособий,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Семипалатинском ядерном полигоне            194475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массовых политических репрессий             807209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умерших военнослужащих                        1854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охраны труда                       44638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Обеспечение выплаты пенсий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пособий                                    6163020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по базе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бедности                                     49239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                                      165000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жизни и здоровью, возложенное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судом на государство,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юридического лица                           414500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для выплаты единовременной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участникам и инвалидам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Великой Отечественной войны                1109618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                                1500000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Казалинского районов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Актюбинской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адресной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населению Шалкарского района   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инвалидам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ортопедической помощи                         7144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проезда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инвалидам и участникам Великой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Отечественной войны                         116602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занятости и бедности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увеличение размеров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коэффициентов для исчисления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должностных окладов (ставок) рабочих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первого и второго разрядов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казенных предприятий                        365712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Переселение на историческую родину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социальная защита оралманов             11382902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миграции и демографии            6354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Восточно-Казахстанской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выплаты экологических надбавок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 заработной плате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бюджетной сферы                              67200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компенсаторными средствами                202894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   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тарифа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сетей телекоммуникаций                       70963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              Жилищно-коммунальное хозяйство            28716581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028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пакета акций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"Казахстанская ипотечная компания"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26216581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                              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жилья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жилищного фонда                            6300000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коммунального хозяйства                   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населенных пунктов                         5467191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поддержание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Приозерска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08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информационное пространство               25895075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спорта Республики Казахстан             24557291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и спорта                         319901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культуры, информации и спорта       136035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 533477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историко-культурного наследия               382743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Производство национальных фильмов           911253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фонда                                       130502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культурных мероприятий                      964065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театрально-концертных организаций          2324846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спорта                            3053760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спорта высших достижений          2628241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Поддержка развития массового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национальных видов спорта                  57034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общедоступности информации      527881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сохранности архива печати        23642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 8811839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литературы                                  717956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Проведение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стабильности и общественного согласия       152678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Государственные премии и стипендии           21608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Увековечение памяти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государственного языка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языков народов Казахстана            133676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развитие объектов культуры и спорта        2705784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15370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873839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Хранение научно-исторических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  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научно-технической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научно-педагогической информации            320948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Проведение молодежной политики              547600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Формирование туристского имиджа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 104597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  244193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09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недропользование                        24100892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Исполнение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"Карагандашахтуголь" по возмещению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ущерба, нанесенного здоровью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                        484000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Мониторинг сейсмологической информации      194790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 23155483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                                    586987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передаче подрядчикам по нефтегазовым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проектам                                     38338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геологии использования недр        88100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нефтехимии и минеральных ресурсов           623400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материаловедческого реактора Токамак        992295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ускорителя тяжелых ионов                    658135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рудников, захоронение техногенных отходов   464984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угольного бассейна                  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    66000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Обеспечение радиационной безопасности       435000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Формирование геологической информации        72417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Государственное геологическое изучение     1371294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Мониторинг недр и недропользования          569600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 недрах и недропользователях                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самоизливающихся скважин                    752900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и реализации углеводородов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шахт, переданных в РГСП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"Карагандаликвидшахт"                       144211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Увеличение уставного капитала АО "НАК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"Казатомпром" для погашения обязательств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 государственным бюджетом             4471118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Создание электронного архива 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сейсмограмм ядерных взрывов и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землетрясений, зарегистрированных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станциями специального контроля               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теплоэнергетической системы                9676950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Обеспечение стабильного энергоснабжения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потребителей Южного Казахстана             1075175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месторождения                               266619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рыбное 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природные территории,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отношения                                 62990469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55015227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и водного хозяйства                5618594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мелиоративного состояния земель             211728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Защита растений                            2786076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Карантин растений                           776420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материала                                   156845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 8101211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                                     103916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 38665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  49747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5509099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благополучия                               4721167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и мобилизационных нужд        7062362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сельскохозяйственного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производства                                314967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водных ресурсов                             264467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 545622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                            2917764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Водоснабжение и санитария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населенных пунктов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                             313163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4010320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                                 1252026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 Охрана подземных вод и очистка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промышленных стоков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Усть-Каменогорске                            43095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подачей воды                    935600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Обеспечение сохранения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устойчивого развития лесов                 1872868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Государственный учет и кадастр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рыбных ресурсов                             111620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Воспроизводство рыбных ресурсов             586823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Сохранение биоразнообразия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Западного Тянь-Шаня                          47907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 и животного мира                2093258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Реабилитация и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средой бассейна 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Нура-Ишим                                   337698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  2004000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лесистости территории республики             37567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045      Создание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маркетинговой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170850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046      Нормативно-методическое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              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047      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тракторов, прицепов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самоходных сельскохозяйственных,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мелиоративных и дорожно-строительных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машин и механизмов                           65493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049      Субсидирование стоимости услуг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подаче питьевой воды из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важных групповых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водоснабжения, являющихся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безальтернативными источниками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питьевого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находящимися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 722390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 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гидромелиоративных сооружений               794360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055      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аграрной науки 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056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   86614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  2528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743      Строительство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хранилища генетических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растений и животных                         200270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Республики Казахстан                 4092610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 1606279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стратегических, трансграничных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экологически опасных объектов                10951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охраны окружающей среды            676730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164314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охраны окружающей среды              41000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Проведение наблюдений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состоянием окружающей среды                 489979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853357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    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Проведение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переписи                                     81571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управлению земельными ресурсами            3665830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земельными ресурсами             647293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земельных отношений                        1295712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земельного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кадастра                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топографо-геодезической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картографической продукцией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                                    534389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картографической фабрики                    549370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управления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ресурсами                                    39066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Охрана, защита,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лесов и животного мира                      135231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                               1279962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1279962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строительства                      25200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                  968802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хранения информации             108235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Совершенствование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технических документов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архитектурной, градостроительной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строительной деятельности                 177725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коммуникации                  90903020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  86838557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 1099321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39206937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Капитальный, средний и текущий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ремонт, содержание, озеленение,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диагностика и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 15600824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Обеспечение водных путей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судоходном состоянии и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шлюзов                                     1119054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 3688542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железнодорожного транспорта                 439190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Субсидирование железнодорожных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значимым межобластным сообщениям           8862200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                                 83400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Разработка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железнодорожной отрасли                      23040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субсидирование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железнодорожных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социально значимым межрайонным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(междугородным) и внутренним сообщениям    1107800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Субсидирование регулярных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авиаперевозок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350000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транспортной инфраструктуры               14419318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"Transport tower"                           238931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13856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Учет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 "Байконур"                          9107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043      Подготовка кандидатов в космонавты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  4749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4050607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системы мониторинга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радиочастотного спектра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радиоэлектронных средств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спектра и радиоэлектронных средств          256694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Компенсация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универсальных услуг связи                  3683913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             Прочие                                    75533889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 Республики Казахстан             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4860165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регулированию естественных монополий       1065776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субъектов естественной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монополии                                   961376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мониторингу деятельности монополистов    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Представительские затраты                   280935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46777327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увеличение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служащим,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являющимся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служащими, и работникам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 31018414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15758913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  970000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 (программ)          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 на капитальный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 объектов жизнеобеспечения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малых городов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экономикой                                   21500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 на развитие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с депрессивной экономикой           278500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4219615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индустрии и торговли                       1690800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сертификации, метрологии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                                     10500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Строительство эталонного центра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городе Астане                              1200000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поддержке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Республике Казахстан                        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Совершенствование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                                652700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Создание и развитие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технологий                                   92000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экспортного контроля                   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"Парка информационных технологий"            11648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Развитие Парка информационных технологий    550500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Республики Казахстан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                                1471271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делам государственной службы                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005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строительстве и приобретение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работников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государственных учреждений                616472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15272328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              Обслуживание долга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Обслуживание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долга                                     30075730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              Официальные трансферты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146685266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066      Официальные трансферты,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передаваемые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 в Национальный фонд               13657725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 Субвенции областным бюджетам             133027541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III. Операционное сальдо                  34466435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IV. Чистое бюджетное кредитование         48002548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Бюджетные кредиты                         60459925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               Образование                               3555427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кредитование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3399396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Государственное 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кредитование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 156031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              Жилищно-коммунальное хозяйство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строительство жилья                    42000000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хозяйство, особоохраняемые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территории,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отношения                        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совершенствования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 813041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коммуникации                   6940853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Астане                                      355853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ракетного комплекса "Байтерек"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космодроме "Байконур"                      6585000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             Прочие   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7150604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6550604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кассового разрыва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бюджетов, бюджетов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столицы                                     600000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Погашение бюджетных кредитов             12457377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    Погашение бюджетных кредитов             12457377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Погашение бюджетных кредитов              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выданных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 8215209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4242168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Возврат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4242168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группа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Сальдо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финансовыми активами                 100228111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Приобретение финансовых активов      100228111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  501261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   491551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 Центральная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комиссия Республики Казахстан      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 Создание инженерно-технического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центра                                   9710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720000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 720000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программы жилищного строительства     11900000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             Министерство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спорта Республики Казахстан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 массовой информации            1929387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недропользование                     5773000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 Республики Казахстан          5773000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 Создание технопарка "Парк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технологий" в городе Курчатове          273000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"НК "КазМунайГаз"                   1000000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 Освоение Амангельдинской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месторождений газа                     4500000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земельные отношения 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 Институциональное развитие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хозяйства                             24784700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коммуникации               3839920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 Развитие международного аэропорта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города Астаны                          1762085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информатизации и связи              2077835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 Развитие национальной спутниковой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связи и вещания                 633126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 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  1444709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52779843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  13670000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 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инвестиционного банка                 13170000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 Создание Государственной аннуитетной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компании 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 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 Развитие Центра маркетингово-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аналитических исследований             1373887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37735956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                              26193456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Развитие малого предпринимательства   11542500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внутри страны                  2000000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           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                            !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 бюджета                 -113764224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дефицита бюджета                     113764224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года N 3-III ЗРК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организаций сырьевого сектора,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зачисляемых в республиканский бюджет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2 - в редакции Закона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                                               136577253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 Корпоративный подоходный налог всего,               107044630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лиц-организаций сырьевого сектора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   79827320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лиц-резидентов,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организациями сырьевого сектора,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    3686310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лиц-нерезидентов, удерживаемый у источника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организациями сырьевого сектора,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                                           23531000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  Роялти от организаций 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(юридических лиц по перечню, устанавливаемому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Правительством Республики Казахстан)                16141453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  Доля Республики Казахстан по разделу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заключенным контрактам от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сырьевого сектора (юридических лиц по перечню,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устанавливаемому Правительством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Казахстан)                                          13391170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Приложение 3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2 декабря 2004 года N 3-III ЗРК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в республиканский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2005 год от приватизации имущества, находящегося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республиканской собственности и относящегося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горнодобывающей и обрабатывающей отраслям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  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!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Объемы поступлений в республиканский бюджет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 2005 год от приватизации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находящегося в республиканской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относящегося к горнодобывающей и обрабатывающей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отраслям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 декабря 2004 года N 3-III ЗРК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2005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4 - в редакции Закона РК от 16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2005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Инвестиционные проекты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102      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 ХОЗУ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ситуационной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экономики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406               Счетный комитет по контролю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и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данных по объектам финансового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государственных баз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единой системы 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документооборота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Создание единой транспортной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606         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690               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"Сайлау"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защиты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Алматы для обеспечения противолавинной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противооползневой безопасности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678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      Общественный порядок, безопасность, правовая,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судебная, уголовно-исполнительная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Создание информационной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Создание информационной системы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410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501         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502         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информационной системы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правовой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618                Агентство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информационно-телекоммуникационной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Агентства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по спорту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Информатизация системы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  Агентство Республики Казахстан по борьбе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преступностью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Алматы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 социального обеспечения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Развитие информационной базы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 миграции и демографии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Кредитование областных бюджетов,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городов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благоустройства городов и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объектов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 о недрах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Создание электронного архива 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сейсмограмм ядерных взрывов и землетрясений,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зарегистрированных станциями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Усовершенствование ирригационных и дренажных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044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045            Создание информационно-маркетинговой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Министерства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056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743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автоматизированной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Государственного земельного кадастра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картографической фабрики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Развитие инфраструктуры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Кредитование создания космического ракетного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"Байтерек"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"Байконур"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системы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спектра и радиоэлектронных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электронной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мониторингу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на развитие малых городов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Строительство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информационной системы по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предпринимательства в Республике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Развитие информационной системы экспортного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038            Развитие Парка информационных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Астаны на долевое участие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строительстве и приобретение жилья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работников государственных органов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Инвестиционные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Приобретение и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недвижимости за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дипломатических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606         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 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управления 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Модернизация и приобретение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военной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 образования, издание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учебной литературы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организаций, предоставляющих услуги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образования, и казахской диаспоры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Государственное образовательное кредитование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подготовки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  Агентство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Переподготовка и специализация врачей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039            Сохранение биоразнообразия Западного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Тянь-Шаня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градостроительная и строительная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стандартизации, сертификации,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 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066            Официальные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бюджета в Национальный фонд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Инвестиции на формирование и увеличение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690               Центральная избирательная комиссия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инженерно-технического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200               Министерство культуры, информации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технопарка "Парк ядерных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"НК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033            Освоение Амангельдинской группы месторождений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международного аэропорта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связи и вещания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Создание межгосударственного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инвестиционного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Создание Государственной аннуитетной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Развитие Центра маркетингово-аналитических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исследований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Развитие малого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Приложение 5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года N 3-III ЗРК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республиканских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  Санитарно-эпидемиологическое благополучие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населения на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  Оказание специализированной и санаторно-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оздоровительной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закуп лекарственных средств, вакцин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других иммунобиологических препаратов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035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лекарственное обеспечение детей до 5-ти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летнего возраста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036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обеспечение беременных железо-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йодосодержащими препаратами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037       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осуществление 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медицинских осмотров отдельных категорий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граждан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 Социальная помощь и социальное обеспечение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213 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  Пенсионная 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  Государственные социальные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  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  Государственные специальные пособия лицам,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работавшим на подземных и открытых горных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работах, на работах с особо вредными и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тяжелыми условиями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2005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2004 года N 3-III ЗРК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в процессе исполнения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местных бюджетов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Общеобразовательное обучение по специальным образовательным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Общеобразовательное обучение одаренных детей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Оказание первичной медико-санитарной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