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ce99" w14:textId="a0fc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деятельности субъектов естественных монополий</w:t>
      </w:r>
    </w:p>
    <w:p>
      <w:pPr>
        <w:spacing w:after="0"/>
        <w:ind w:left="0"/>
        <w:jc w:val="both"/>
      </w:pPr>
      <w:r>
        <w:rPr>
          <w:rFonts w:ascii="Times New Roman"/>
          <w:b w:val="false"/>
          <w:i w:val="false"/>
          <w:color w:val="000000"/>
          <w:sz w:val="28"/>
        </w:rPr>
        <w:t>Закон Республики Казахстан от 9 декабря 2004 года N 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1998 г. "О естественных монополиях" (Ведомости Парламента Республики Казахстан, 1998 г., N 16, ст. 214; 1999 г., N 19, ст. 646; 2000 г., N 3-4, ст. 66; 2001 г., N 23, ст. 309; 2002 г., N 23-24, ст. 193; 2004 г., N 14, ст. 82):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пункте 1 статьи 2 слово "регулирует" заменить словами "распространяется на";
</w:t>
      </w:r>
      <w:r>
        <w:br/>
      </w:r>
      <w:r>
        <w:rPr>
          <w:rFonts w:ascii="Times New Roman"/>
          <w:b w:val="false"/>
          <w:i w:val="false"/>
          <w:color w:val="000000"/>
          <w:sz w:val="28"/>
        </w:rPr>
        <w:t>
</w:t>
      </w:r>
      <w:r>
        <w:br/>
      </w:r>
      <w:r>
        <w:rPr>
          <w:rFonts w:ascii="Times New Roman"/>
          <w:b w:val="false"/>
          <w:i w:val="false"/>
          <w:color w:val="000000"/>
          <w:sz w:val="28"/>
        </w:rPr>
        <w:t>
      2) статью 3 изложить в следующей редакции:
</w:t>
      </w:r>
      <w:r>
        <w:br/>
      </w:r>
      <w:r>
        <w:rPr>
          <w:rFonts w:ascii="Times New Roman"/>
          <w:b w:val="false"/>
          <w:i w:val="false"/>
          <w:color w:val="000000"/>
          <w:sz w:val="28"/>
        </w:rPr>
        <w:t>
      "Статья 3. Основные понятия, используемые в
</w:t>
      </w:r>
      <w:r>
        <w:br/>
      </w:r>
      <w:r>
        <w:rPr>
          <w:rFonts w:ascii="Times New Roman"/>
          <w:b w:val="false"/>
          <w:i w:val="false"/>
          <w:color w:val="000000"/>
          <w:sz w:val="28"/>
        </w:rPr>
        <w:t>
                 настоящем Законе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аффилиированное лицо субъекта естественной монополии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субъектом естественной монополии решения, в том числе в силу договора, включая устный договор, или иной сделки, а также любое лицо, в отношении которого субъект естественной монополии имеет такое право;
</w:t>
      </w:r>
      <w:r>
        <w:br/>
      </w:r>
      <w:r>
        <w:rPr>
          <w:rFonts w:ascii="Times New Roman"/>
          <w:b w:val="false"/>
          <w:i w:val="false"/>
          <w:color w:val="000000"/>
          <w:sz w:val="28"/>
        </w:rPr>
        <w:t>
      2) временный компенсирующий тариф - тариф (цена, ставка сбора), установленный уполномоченным органом в целях компенсации убытков, причиненных потребителям субъектом естественной монополии;
</w:t>
      </w:r>
      <w:r>
        <w:br/>
      </w:r>
      <w:r>
        <w:rPr>
          <w:rFonts w:ascii="Times New Roman"/>
          <w:b w:val="false"/>
          <w:i w:val="false"/>
          <w:color w:val="000000"/>
          <w:sz w:val="28"/>
        </w:rPr>
        <w:t>
      3) временный понижающий коэффициент - величина, установленная уполномоченным органом и применяемая к тарифу (цене, ставке сбора) в целях защиты интересов потребителей и субъекта естественной монополии;
</w:t>
      </w:r>
      <w:r>
        <w:br/>
      </w:r>
      <w:r>
        <w:rPr>
          <w:rFonts w:ascii="Times New Roman"/>
          <w:b w:val="false"/>
          <w:i w:val="false"/>
          <w:color w:val="000000"/>
          <w:sz w:val="28"/>
        </w:rPr>
        <w:t>
      4) всеобщее обслуживание - предоставление услуг (товаров, работ) субъектами естественных монополий для всех потребителей на определенной территории Республики Казахстан, где субъекты естественных монополий осуществляют свою деятельность и в состоянии предоставлять услуги (товары, работы);
</w:t>
      </w:r>
      <w:r>
        <w:br/>
      </w:r>
      <w:r>
        <w:rPr>
          <w:rFonts w:ascii="Times New Roman"/>
          <w:b w:val="false"/>
          <w:i w:val="false"/>
          <w:color w:val="000000"/>
          <w:sz w:val="28"/>
        </w:rPr>
        <w:t>
      5) группа лиц - совокупность физических и (или) юридических лиц, владеющих десятью и более процентами голосующих акций (долей) субъекта естественной монополии, которые совместно в результате соглашения имеют право прямо или косвенно определять решения и (или) оказывать влияние на принимаемые субъектом естественной монополии решения;
</w:t>
      </w:r>
      <w:r>
        <w:br/>
      </w:r>
      <w:r>
        <w:rPr>
          <w:rFonts w:ascii="Times New Roman"/>
          <w:b w:val="false"/>
          <w:i w:val="false"/>
          <w:color w:val="000000"/>
          <w:sz w:val="28"/>
        </w:rPr>
        <w:t>
      6) долгосрочный период - временной интервал более пяти лет;
</w:t>
      </w:r>
      <w:r>
        <w:br/>
      </w:r>
      <w:r>
        <w:rPr>
          <w:rFonts w:ascii="Times New Roman"/>
          <w:b w:val="false"/>
          <w:i w:val="false"/>
          <w:color w:val="000000"/>
          <w:sz w:val="28"/>
        </w:rPr>
        <w:t>
      7) естественная монополия - состояние рынка услуг (товаров, работ), при котором создание конкурентных условий для удовлетворения спроса на определенный вид услуг (товаров, работ) не возможно или экономически не целесообразно в силу технологических особенностей производства и предоставления данного вида услуг (товаров, работ);
</w:t>
      </w:r>
      <w:r>
        <w:br/>
      </w:r>
      <w:r>
        <w:rPr>
          <w:rFonts w:ascii="Times New Roman"/>
          <w:b w:val="false"/>
          <w:i w:val="false"/>
          <w:color w:val="000000"/>
          <w:sz w:val="28"/>
        </w:rPr>
        <w:t>
      8) инвестиционная программа - программа вложения и возврата средств, направленных на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естественной монополии,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
</w:t>
      </w:r>
      <w:r>
        <w:br/>
      </w:r>
      <w:r>
        <w:rPr>
          <w:rFonts w:ascii="Times New Roman"/>
          <w:b w:val="false"/>
          <w:i w:val="false"/>
          <w:color w:val="000000"/>
          <w:sz w:val="28"/>
        </w:rPr>
        <w:t>
      9) инвестиционный проект - комплекс мероприятий, предусматривающий инвестиции в создание новых, расширение и обновление действующих производств;
</w:t>
      </w:r>
      <w:r>
        <w:br/>
      </w:r>
      <w:r>
        <w:rPr>
          <w:rFonts w:ascii="Times New Roman"/>
          <w:b w:val="false"/>
          <w:i w:val="false"/>
          <w:color w:val="000000"/>
          <w:sz w:val="28"/>
        </w:rPr>
        <w:t>
      10) инвестиционный тариф (цена, ставка сбора) - утвержденный уполномоченным органом в рамках одного инвестиционного проекта тариф (цена, ставка сбора) или его предельный уровень на регулируемые услуги (товары, работы) субъекта естественной монополии, оказываемые на вновь созданных объектах, действующий до полной окупаемости вложенных инвестиций;
</w:t>
      </w:r>
      <w:r>
        <w:br/>
      </w:r>
      <w:r>
        <w:rPr>
          <w:rFonts w:ascii="Times New Roman"/>
          <w:b w:val="false"/>
          <w:i w:val="false"/>
          <w:color w:val="000000"/>
          <w:sz w:val="28"/>
        </w:rPr>
        <w:t>
      11) краткосрочный период - временной интервал до одного года включительно;
</w:t>
      </w:r>
      <w:r>
        <w:br/>
      </w:r>
      <w:r>
        <w:rPr>
          <w:rFonts w:ascii="Times New Roman"/>
          <w:b w:val="false"/>
          <w:i w:val="false"/>
          <w:color w:val="000000"/>
          <w:sz w:val="28"/>
        </w:rPr>
        <w:t>
      12) нецелевое использование средств амортизационных отчислений - направление средств, предусмотренных в утвержденных тарифах (ценах, ставках сборов) и (или) тарифных сметах, за счет амортизационных отчислений на цели, не связанные с капиталовложениями в фиксированные активы, используемые в предоставлении регулируемых услуг (товаров, работ), и возвратом основного долга по привлеченным кредитным ресурсам;
</w:t>
      </w:r>
      <w:r>
        <w:br/>
      </w:r>
      <w:r>
        <w:rPr>
          <w:rFonts w:ascii="Times New Roman"/>
          <w:b w:val="false"/>
          <w:i w:val="false"/>
          <w:color w:val="000000"/>
          <w:sz w:val="28"/>
        </w:rPr>
        <w:t>
      13) потребитель - физическое или юридическое лицо, пользующееся регулируемыми услугами (товарами, работами) субъекта естественной монополии;
</w:t>
      </w:r>
      <w:r>
        <w:br/>
      </w:r>
      <w:r>
        <w:rPr>
          <w:rFonts w:ascii="Times New Roman"/>
          <w:b w:val="false"/>
          <w:i w:val="false"/>
          <w:color w:val="000000"/>
          <w:sz w:val="28"/>
        </w:rPr>
        <w:t>
      14)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среднесрочный или долгосрочный период;
</w:t>
      </w:r>
      <w:r>
        <w:br/>
      </w:r>
      <w:r>
        <w:rPr>
          <w:rFonts w:ascii="Times New Roman"/>
          <w:b w:val="false"/>
          <w:i w:val="false"/>
          <w:color w:val="000000"/>
          <w:sz w:val="28"/>
        </w:rPr>
        <w:t>
      15) публичные слушания - процедура обсуждения проекта тарифа (цены, ставки сбора) или его предельного уровня на регулируемые услуги (товары, работы) субъекта естественной монополии с приглашением депутатов, представителей государственных органов, потребителей и их общественных объединений, независимых экспертов, средств массовой информации и субъектов естественных монополий;
</w:t>
      </w:r>
      <w:r>
        <w:br/>
      </w:r>
      <w:r>
        <w:rPr>
          <w:rFonts w:ascii="Times New Roman"/>
          <w:b w:val="false"/>
          <w:i w:val="false"/>
          <w:color w:val="000000"/>
          <w:sz w:val="28"/>
        </w:rPr>
        <w:t>
      16)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
</w:t>
      </w:r>
      <w:r>
        <w:br/>
      </w:r>
      <w:r>
        <w:rPr>
          <w:rFonts w:ascii="Times New Roman"/>
          <w:b w:val="false"/>
          <w:i w:val="false"/>
          <w:color w:val="000000"/>
          <w:sz w:val="28"/>
        </w:rPr>
        <w:t>
      17) среднесрочный период - временной интервал более одного года до пяти лет включительно;
</w:t>
      </w:r>
      <w:r>
        <w:br/>
      </w:r>
      <w:r>
        <w:rPr>
          <w:rFonts w:ascii="Times New Roman"/>
          <w:b w:val="false"/>
          <w:i w:val="false"/>
          <w:color w:val="000000"/>
          <w:sz w:val="28"/>
        </w:rPr>
        <w:t>
      18) субъект естественной монополии - индивидуальный предприниматель или юридическое лицо, занятые производством товаров, выполнением работ и (или) предоставлением услуг потребителям в условиях естественной монополии;
</w:t>
      </w:r>
      <w:r>
        <w:br/>
      </w:r>
      <w:r>
        <w:rPr>
          <w:rFonts w:ascii="Times New Roman"/>
          <w:b w:val="false"/>
          <w:i w:val="false"/>
          <w:color w:val="000000"/>
          <w:sz w:val="28"/>
        </w:rPr>
        <w:t>
      19) сфера естественной монополии - область общественных отношений, возникающих на рынках услуг (товаров, работ), на которых индивидуальный предприниматель или юридическое лицо могут быть признаны субъектом естественной монополии;
</w:t>
      </w:r>
      <w:r>
        <w:br/>
      </w:r>
      <w:r>
        <w:rPr>
          <w:rFonts w:ascii="Times New Roman"/>
          <w:b w:val="false"/>
          <w:i w:val="false"/>
          <w:color w:val="000000"/>
          <w:sz w:val="28"/>
        </w:rPr>
        <w:t>
      20) тариф (цена, ставка сбора) - денежное выражение стоимости регулируемых услуг (товаров, работ) субъекта естественной монополии, утвержденное уполномоченным органом;
</w:t>
      </w:r>
      <w:r>
        <w:br/>
      </w:r>
      <w:r>
        <w:rPr>
          <w:rFonts w:ascii="Times New Roman"/>
          <w:b w:val="false"/>
          <w:i w:val="false"/>
          <w:color w:val="000000"/>
          <w:sz w:val="28"/>
        </w:rPr>
        <w:t>
      21) тарифная смета - утверждаемые уполномоченным органом ежегодно и (или) на среднесрочный или долгосрочный период в разрезе регулируемых услуг (товаров, работ) показатели о статьях доходов и расходов, объемах оказываемых регулируемых услуг (товаров, работ) и другие экономические показатели деятельности субъекта естественной монополии по форме, утвержденной уполномоченным органом;
</w:t>
      </w:r>
      <w:r>
        <w:br/>
      </w:r>
      <w:r>
        <w:rPr>
          <w:rFonts w:ascii="Times New Roman"/>
          <w:b w:val="false"/>
          <w:i w:val="false"/>
          <w:color w:val="000000"/>
          <w:sz w:val="28"/>
        </w:rPr>
        <w:t>
      22) техническая экспертиза - анализ технического состояния (технических характеристик) задействованных активов и необходимости проведения работ, обеспечивающих поддержание активов в рабочем состоянии, эффективности технологического процесса, включая соответствие установленных норм материальных, трудовых затрат, технологии производства, оценки необходимости осуществления инвестиционных программ и (или) инвестиционных проектов, уровня задействованности и правильности распределения основных средств по видам предоставляемых регулируемых услуг (товаров, работ);
</w:t>
      </w:r>
      <w:r>
        <w:br/>
      </w:r>
      <w:r>
        <w:rPr>
          <w:rFonts w:ascii="Times New Roman"/>
          <w:b w:val="false"/>
          <w:i w:val="false"/>
          <w:color w:val="000000"/>
          <w:sz w:val="28"/>
        </w:rPr>
        <w:t>
      23) уполномоченный орган - государственный орган, осуществляющий контроль и регулирование деятельности в сфере естественной монополии;
</w:t>
      </w:r>
      <w:r>
        <w:br/>
      </w:r>
      <w:r>
        <w:rPr>
          <w:rFonts w:ascii="Times New Roman"/>
          <w:b w:val="false"/>
          <w:i w:val="false"/>
          <w:color w:val="000000"/>
          <w:sz w:val="28"/>
        </w:rPr>
        <w:t>
      24) финансовая экспертиза - анализ финансово-хозяйственной деятельности субъекта естественной монополии с целью оценки исполнения им законодательства Республики Казахстан о естественных монополиях и решений уполномоченного органа, распределения доходов, затрат и задействованных активов по каждому виду регулируемых услуг (товаров, работ) и в целом по иной деятельности в соответствии с порядком, утвержденным уполномоченным органом, а также влияния применяемых тарифов (цен, ставок сборов) на финансовые показатели деятельности субъекта естественной монополии, проверка (оценка) исполнения тарифной сметы и соблюдения учетной политики, исполнения инвестиционных программ и (или) инвестиционных проектов;
</w:t>
      </w:r>
      <w:r>
        <w:br/>
      </w:r>
      <w:r>
        <w:rPr>
          <w:rFonts w:ascii="Times New Roman"/>
          <w:b w:val="false"/>
          <w:i w:val="false"/>
          <w:color w:val="000000"/>
          <w:sz w:val="28"/>
        </w:rPr>
        <w:t>
      25) чрезвычайные регулирующие меры - меры, принимаемые уполномоченным органом в целях защиты жизни, здоровья граждан, имущества физических и юридических лиц, а также охраны окружающей среды.";
</w:t>
      </w:r>
      <w:r>
        <w:br/>
      </w:r>
      <w:r>
        <w:rPr>
          <w:rFonts w:ascii="Times New Roman"/>
          <w:b w:val="false"/>
          <w:i w:val="false"/>
          <w:color w:val="000000"/>
          <w:sz w:val="28"/>
        </w:rPr>
        <w:t>
</w:t>
      </w:r>
      <w:r>
        <w:br/>
      </w:r>
      <w:r>
        <w:rPr>
          <w:rFonts w:ascii="Times New Roman"/>
          <w:b w:val="false"/>
          <w:i w:val="false"/>
          <w:color w:val="000000"/>
          <w:sz w:val="28"/>
        </w:rPr>
        <w:t>
      3) статью 4 изложить в следующей редакции:
</w:t>
      </w:r>
      <w:r>
        <w:br/>
      </w:r>
      <w:r>
        <w:rPr>
          <w:rFonts w:ascii="Times New Roman"/>
          <w:b w:val="false"/>
          <w:i w:val="false"/>
          <w:color w:val="000000"/>
          <w:sz w:val="28"/>
        </w:rPr>
        <w:t>
      "Статья 4. Сферы естественных монополий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 сферам естественных монополий в Республике Казахстан относятся услуги (товары, работы):
</w:t>
      </w:r>
      <w:r>
        <w:br/>
      </w:r>
      <w:r>
        <w:rPr>
          <w:rFonts w:ascii="Times New Roman"/>
          <w:b w:val="false"/>
          <w:i w:val="false"/>
          <w:color w:val="000000"/>
          <w:sz w:val="28"/>
        </w:rPr>
        <w:t>
      1) по транспортировке нефти и (или) нефтепродуктов по магистральным трубопроводам;
</w:t>
      </w:r>
      <w:r>
        <w:br/>
      </w:r>
      <w:r>
        <w:rPr>
          <w:rFonts w:ascii="Times New Roman"/>
          <w:b w:val="false"/>
          <w:i w:val="false"/>
          <w:color w:val="000000"/>
          <w:sz w:val="28"/>
        </w:rPr>
        <w:t>
      2) по хранению, транспортировке газа или газового конденсата по магистральным и (или) распределительным трубопроводам, эксплуатации газораспределительных установок и связанных с ними газораспределительных газопроводов;
</w:t>
      </w:r>
      <w:r>
        <w:br/>
      </w:r>
      <w:r>
        <w:rPr>
          <w:rFonts w:ascii="Times New Roman"/>
          <w:b w:val="false"/>
          <w:i w:val="false"/>
          <w:color w:val="000000"/>
          <w:sz w:val="28"/>
        </w:rPr>
        <w:t>
      3) по передаче и (или) распределению электрической и (или) тепловой энергии;
</w:t>
      </w:r>
      <w:r>
        <w:br/>
      </w:r>
      <w:r>
        <w:rPr>
          <w:rFonts w:ascii="Times New Roman"/>
          <w:b w:val="false"/>
          <w:i w:val="false"/>
          <w:color w:val="000000"/>
          <w:sz w:val="28"/>
        </w:rPr>
        <w:t>
      4) по производству тепловой энергии;
</w:t>
      </w:r>
      <w:r>
        <w:br/>
      </w:r>
      <w:r>
        <w:rPr>
          <w:rFonts w:ascii="Times New Roman"/>
          <w:b w:val="false"/>
          <w:i w:val="false"/>
          <w:color w:val="000000"/>
          <w:sz w:val="28"/>
        </w:rPr>
        <w:t>
      5) по технической диспетчеризации отпуска в сеть и потребления электрической энергии;
</w:t>
      </w:r>
      <w:r>
        <w:br/>
      </w:r>
      <w:r>
        <w:rPr>
          <w:rFonts w:ascii="Times New Roman"/>
          <w:b w:val="false"/>
          <w:i w:val="false"/>
          <w:color w:val="000000"/>
          <w:sz w:val="28"/>
        </w:rPr>
        <w:t>
      6) магистральных железнодорожных сетей;
</w:t>
      </w:r>
      <w:r>
        <w:br/>
      </w:r>
      <w:r>
        <w:rPr>
          <w:rFonts w:ascii="Times New Roman"/>
          <w:b w:val="false"/>
          <w:i w:val="false"/>
          <w:color w:val="000000"/>
          <w:sz w:val="28"/>
        </w:rPr>
        <w:t>
      7) подъездных путей;
</w:t>
      </w:r>
      <w:r>
        <w:br/>
      </w:r>
      <w:r>
        <w:rPr>
          <w:rFonts w:ascii="Times New Roman"/>
          <w:b w:val="false"/>
          <w:i w:val="false"/>
          <w:color w:val="000000"/>
          <w:sz w:val="28"/>
        </w:rPr>
        <w:t>
      8) аэронавигации;
</w:t>
      </w:r>
      <w:r>
        <w:br/>
      </w:r>
      <w:r>
        <w:rPr>
          <w:rFonts w:ascii="Times New Roman"/>
          <w:b w:val="false"/>
          <w:i w:val="false"/>
          <w:color w:val="000000"/>
          <w:sz w:val="28"/>
        </w:rPr>
        <w:t>
      9) портов, аэропортов;
</w:t>
      </w:r>
      <w:r>
        <w:br/>
      </w:r>
      <w:r>
        <w:rPr>
          <w:rFonts w:ascii="Times New Roman"/>
          <w:b w:val="false"/>
          <w:i w:val="false"/>
          <w:color w:val="000000"/>
          <w:sz w:val="28"/>
        </w:rPr>
        <w:t>
      10)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
</w:t>
      </w:r>
      <w:r>
        <w:br/>
      </w:r>
      <w:r>
        <w:rPr>
          <w:rFonts w:ascii="Times New Roman"/>
          <w:b w:val="false"/>
          <w:i w:val="false"/>
          <w:color w:val="000000"/>
          <w:sz w:val="28"/>
        </w:rPr>
        <w:t>
      11)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r>
        <w:br/>
      </w:r>
      <w:r>
        <w:rPr>
          <w:rFonts w:ascii="Times New Roman"/>
          <w:b w:val="false"/>
          <w:i w:val="false"/>
          <w:color w:val="000000"/>
          <w:sz w:val="28"/>
        </w:rPr>
        <w:t>
      12) водохозяйственной и (или) канализационной систем;
</w:t>
      </w:r>
      <w:r>
        <w:br/>
      </w:r>
      <w:r>
        <w:rPr>
          <w:rFonts w:ascii="Times New Roman"/>
          <w:b w:val="false"/>
          <w:i w:val="false"/>
          <w:color w:val="000000"/>
          <w:sz w:val="28"/>
        </w:rPr>
        <w:t>
      13) общедоступные услуги почтовой связи.
</w:t>
      </w:r>
      <w:r>
        <w:br/>
      </w:r>
      <w:r>
        <w:rPr>
          <w:rFonts w:ascii="Times New Roman"/>
          <w:b w:val="false"/>
          <w:i w:val="false"/>
          <w:color w:val="000000"/>
          <w:sz w:val="28"/>
        </w:rPr>
        <w:t>
      2. Уполномоченный орган осуществляет анализ сфер естественных монополий, перечисленных в пункте 1 настоящей статьи, на предмет отнесения предоставляемых субъектами естественных монополий услуг (товаров, работ) в рамках данных сфер к регулируемым.
</w:t>
      </w:r>
      <w:r>
        <w:br/>
      </w:r>
      <w:r>
        <w:rPr>
          <w:rFonts w:ascii="Times New Roman"/>
          <w:b w:val="false"/>
          <w:i w:val="false"/>
          <w:color w:val="000000"/>
          <w:sz w:val="28"/>
        </w:rPr>
        <w:t>
      Перечень регулируемых услуг (товаров, работ) утверждается Правительством Республики Казахстан по представлению уполномоченного органа.
</w:t>
      </w:r>
      <w:r>
        <w:br/>
      </w:r>
      <w:r>
        <w:rPr>
          <w:rFonts w:ascii="Times New Roman"/>
          <w:b w:val="false"/>
          <w:i w:val="false"/>
          <w:color w:val="000000"/>
          <w:sz w:val="28"/>
        </w:rPr>
        <w:t>
      3. Субъекты естественных монополий подлежат включению в Государственный регистр субъектов естественных монополий, состоящий из республиканского и местных разделов, с указанием конкретных видов предоставляемых регулируемых услуг (товаров, работ).
</w:t>
      </w:r>
      <w:r>
        <w:br/>
      </w:r>
      <w:r>
        <w:rPr>
          <w:rFonts w:ascii="Times New Roman"/>
          <w:b w:val="false"/>
          <w:i w:val="false"/>
          <w:color w:val="000000"/>
          <w:sz w:val="28"/>
        </w:rPr>
        <w:t>
      Порядок включения и исключения из Государственного регистра субъектов естественных монополий устанавливается уполномоченным органом.";
</w:t>
      </w:r>
      <w:r>
        <w:br/>
      </w:r>
      <w:r>
        <w:rPr>
          <w:rFonts w:ascii="Times New Roman"/>
          <w:b w:val="false"/>
          <w:i w:val="false"/>
          <w:color w:val="000000"/>
          <w:sz w:val="28"/>
        </w:rPr>
        <w:t>
</w:t>
      </w:r>
      <w:r>
        <w:br/>
      </w:r>
      <w:r>
        <w:rPr>
          <w:rFonts w:ascii="Times New Roman"/>
          <w:b w:val="false"/>
          <w:i w:val="false"/>
          <w:color w:val="000000"/>
          <w:sz w:val="28"/>
        </w:rPr>
        <w:t>
      4) в статье 5:
</w:t>
      </w:r>
      <w:r>
        <w:br/>
      </w:r>
      <w:r>
        <w:rPr>
          <w:rFonts w:ascii="Times New Roman"/>
          <w:b w:val="false"/>
          <w:i w:val="false"/>
          <w:color w:val="000000"/>
          <w:sz w:val="28"/>
        </w:rPr>
        <w:t>
      в заголовке слова "естественной монополии" заменить словами "естественных монополий";
</w:t>
      </w:r>
      <w:r>
        <w:br/>
      </w:r>
      <w:r>
        <w:rPr>
          <w:rFonts w:ascii="Times New Roman"/>
          <w:b w:val="false"/>
          <w:i w:val="false"/>
          <w:color w:val="000000"/>
          <w:sz w:val="28"/>
        </w:rPr>
        <w:t>
</w:t>
      </w:r>
      <w:r>
        <w:br/>
      </w:r>
      <w:r>
        <w:rPr>
          <w:rFonts w:ascii="Times New Roman"/>
          <w:b w:val="false"/>
          <w:i w:val="false"/>
          <w:color w:val="000000"/>
          <w:sz w:val="28"/>
        </w:rPr>
        <w:t>
      в пункте 1:
</w:t>
      </w:r>
      <w:r>
        <w:br/>
      </w:r>
      <w:r>
        <w:rPr>
          <w:rFonts w:ascii="Times New Roman"/>
          <w:b w:val="false"/>
          <w:i w:val="false"/>
          <w:color w:val="000000"/>
          <w:sz w:val="28"/>
        </w:rPr>
        <w:t>
      подпункты 1) и 2) изложить в следующей редакции:
</w:t>
      </w:r>
      <w:r>
        <w:br/>
      </w:r>
      <w:r>
        <w:rPr>
          <w:rFonts w:ascii="Times New Roman"/>
          <w:b w:val="false"/>
          <w:i w:val="false"/>
          <w:color w:val="000000"/>
          <w:sz w:val="28"/>
        </w:rPr>
        <w:t>
      "1) оказывать услуги и осуществлять иную деятельность, не относящуюся к сферам естественных монополий, за исключением деятельности:
</w:t>
      </w:r>
      <w:r>
        <w:br/>
      </w:r>
      <w:r>
        <w:rPr>
          <w:rFonts w:ascii="Times New Roman"/>
          <w:b w:val="false"/>
          <w:i w:val="false"/>
          <w:color w:val="000000"/>
          <w:sz w:val="28"/>
        </w:rPr>
        <w:t>
      технологически связанной с регулируемыми услугами (товарами, работами);
</w:t>
      </w:r>
      <w:r>
        <w:br/>
      </w:r>
      <w:r>
        <w:rPr>
          <w:rFonts w:ascii="Times New Roman"/>
          <w:b w:val="false"/>
          <w:i w:val="false"/>
          <w:color w:val="000000"/>
          <w:sz w:val="28"/>
        </w:rPr>
        <w:t>
      установленной законодательством Республики Казахстан о почте;
</w:t>
      </w:r>
      <w:r>
        <w:br/>
      </w:r>
      <w:r>
        <w:rPr>
          <w:rFonts w:ascii="Times New Roman"/>
          <w:b w:val="false"/>
          <w:i w:val="false"/>
          <w:color w:val="000000"/>
          <w:sz w:val="28"/>
        </w:rPr>
        <w:t>
      в случае, когда доходы от оказания регулируемых услуг (товаров, работ), относящихся к сфере естественной монополии, не превышают одного процента доходов от всей деятельности субъекта рынка за один календарный год;
</w:t>
      </w:r>
      <w:r>
        <w:br/>
      </w:r>
      <w:r>
        <w:rPr>
          <w:rFonts w:ascii="Times New Roman"/>
          <w:b w:val="false"/>
          <w:i w:val="false"/>
          <w:color w:val="000000"/>
          <w:sz w:val="28"/>
        </w:rPr>
        <w:t>
      в случае, когда доходы от иной деятельности не превышают пяти процентов от всей деятельности субъекта естественной монополии за один календарный год;
</w:t>
      </w:r>
      <w:r>
        <w:br/>
      </w:r>
      <w:r>
        <w:rPr>
          <w:rFonts w:ascii="Times New Roman"/>
          <w:b w:val="false"/>
          <w:i w:val="false"/>
          <w:color w:val="000000"/>
          <w:sz w:val="28"/>
        </w:rPr>
        <w:t>
      в случае невозможности организационного и территориального обособления структурного подразделения, оказывающего услуги (товары, работы) в сфере естественной монополии;
</w:t>
      </w:r>
      <w:r>
        <w:br/>
      </w:r>
      <w:r>
        <w:rPr>
          <w:rFonts w:ascii="Times New Roman"/>
          <w:b w:val="false"/>
          <w:i w:val="false"/>
          <w:color w:val="000000"/>
          <w:sz w:val="28"/>
        </w:rPr>
        <w:t>
      2) иметь на праве собственности и (или) хозяйственного ведения имущество, не связанное с производством и предоставлением регулируемых услуг (товаров, работ) субъектом естественной монополии, а также с осуществлением деятельности, разрешенной для субъекта естественной монополии в соответствии с настоящим Законом;";
</w:t>
      </w:r>
      <w:r>
        <w:br/>
      </w:r>
      <w:r>
        <w:rPr>
          <w:rFonts w:ascii="Times New Roman"/>
          <w:b w:val="false"/>
          <w:i w:val="false"/>
          <w:color w:val="000000"/>
          <w:sz w:val="28"/>
        </w:rPr>
        <w:t>
</w:t>
      </w:r>
      <w:r>
        <w:br/>
      </w:r>
      <w:r>
        <w:rPr>
          <w:rFonts w:ascii="Times New Roman"/>
          <w:b w:val="false"/>
          <w:i w:val="false"/>
          <w:color w:val="000000"/>
          <w:sz w:val="28"/>
        </w:rPr>
        <w:t>
      в подпункте 4):
</w:t>
      </w:r>
      <w:r>
        <w:br/>
      </w:r>
      <w:r>
        <w:rPr>
          <w:rFonts w:ascii="Times New Roman"/>
          <w:b w:val="false"/>
          <w:i w:val="false"/>
          <w:color w:val="000000"/>
          <w:sz w:val="28"/>
        </w:rPr>
        <w:t>
      слово "предоставляемые" заменить словом "регулируемые";
</w:t>
      </w:r>
      <w:r>
        <w:br/>
      </w:r>
      <w:r>
        <w:rPr>
          <w:rFonts w:ascii="Times New Roman"/>
          <w:b w:val="false"/>
          <w:i w:val="false"/>
          <w:color w:val="000000"/>
          <w:sz w:val="28"/>
        </w:rPr>
        <w:t>
</w:t>
      </w:r>
      <w:r>
        <w:br/>
      </w:r>
      <w:r>
        <w:rPr>
          <w:rFonts w:ascii="Times New Roman"/>
          <w:b w:val="false"/>
          <w:i w:val="false"/>
          <w:color w:val="000000"/>
          <w:sz w:val="28"/>
        </w:rPr>
        <w:t>
      после слов "платы за" дополнить словом "регулируемые";
</w:t>
      </w:r>
      <w:r>
        <w:br/>
      </w:r>
      <w:r>
        <w:rPr>
          <w:rFonts w:ascii="Times New Roman"/>
          <w:b w:val="false"/>
          <w:i w:val="false"/>
          <w:color w:val="000000"/>
          <w:sz w:val="28"/>
        </w:rPr>
        <w:t>
</w:t>
      </w:r>
      <w:r>
        <w:br/>
      </w:r>
      <w:r>
        <w:rPr>
          <w:rFonts w:ascii="Times New Roman"/>
          <w:b w:val="false"/>
          <w:i w:val="false"/>
          <w:color w:val="000000"/>
          <w:sz w:val="28"/>
        </w:rPr>
        <w:t>
      дополнить словами "или их предельных уровнях";
</w:t>
      </w:r>
      <w:r>
        <w:br/>
      </w:r>
      <w:r>
        <w:rPr>
          <w:rFonts w:ascii="Times New Roman"/>
          <w:b w:val="false"/>
          <w:i w:val="false"/>
          <w:color w:val="000000"/>
          <w:sz w:val="28"/>
        </w:rPr>
        <w:t>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навязывать условия доступа к регулируемым услугам (товарам, работам) субъектов естественных монополий или совершать иные действия, ведущие к дискриминации потребителей;";
</w:t>
      </w:r>
      <w:r>
        <w:br/>
      </w:r>
      <w:r>
        <w:rPr>
          <w:rFonts w:ascii="Times New Roman"/>
          <w:b w:val="false"/>
          <w:i w:val="false"/>
          <w:color w:val="000000"/>
          <w:sz w:val="28"/>
        </w:rPr>
        <w:t>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регулируемых услуг (товаров, работ), в доверительное управление, имущественный найм (аренду), включая лизинг;";
</w:t>
      </w:r>
      <w:r>
        <w:br/>
      </w:r>
      <w:r>
        <w:rPr>
          <w:rFonts w:ascii="Times New Roman"/>
          <w:b w:val="false"/>
          <w:i w:val="false"/>
          <w:color w:val="000000"/>
          <w:sz w:val="28"/>
        </w:rPr>
        <w:t>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переуступать третьим лицам право требования, связанное с предоставляемыми регулируемыми услугами (товарами, работами);";
</w:t>
      </w:r>
      <w:r>
        <w:br/>
      </w:r>
      <w:r>
        <w:rPr>
          <w:rFonts w:ascii="Times New Roman"/>
          <w:b w:val="false"/>
          <w:i w:val="false"/>
          <w:color w:val="000000"/>
          <w:sz w:val="28"/>
        </w:rPr>
        <w:t>
</w:t>
      </w:r>
      <w:r>
        <w:br/>
      </w:r>
      <w:r>
        <w:rPr>
          <w:rFonts w:ascii="Times New Roman"/>
          <w:b w:val="false"/>
          <w:i w:val="false"/>
          <w:color w:val="000000"/>
          <w:sz w:val="28"/>
        </w:rPr>
        <w:t>
      в подпункте 7):
</w:t>
      </w:r>
      <w:r>
        <w:br/>
      </w:r>
      <w:r>
        <w:rPr>
          <w:rFonts w:ascii="Times New Roman"/>
          <w:b w:val="false"/>
          <w:i w:val="false"/>
          <w:color w:val="000000"/>
          <w:sz w:val="28"/>
        </w:rPr>
        <w:t>
      после слова "предоставлении"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после слова "объема"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в подпункте 8) слова "на услуги (товары, работы)" заменить словами "или их предельные уровни на регулируемые услуги (товары, работы)";
</w:t>
      </w:r>
      <w:r>
        <w:br/>
      </w:r>
      <w:r>
        <w:rPr>
          <w:rFonts w:ascii="Times New Roman"/>
          <w:b w:val="false"/>
          <w:i w:val="false"/>
          <w:color w:val="000000"/>
          <w:sz w:val="28"/>
        </w:rPr>
        <w:t>
</w:t>
      </w:r>
      <w:r>
        <w:br/>
      </w:r>
      <w:r>
        <w:rPr>
          <w:rFonts w:ascii="Times New Roman"/>
          <w:b w:val="false"/>
          <w:i w:val="false"/>
          <w:color w:val="000000"/>
          <w:sz w:val="28"/>
        </w:rPr>
        <w:t>
      дополнить подпунктом 9) следующего содержания:
</w:t>
      </w:r>
      <w:r>
        <w:br/>
      </w:r>
      <w:r>
        <w:rPr>
          <w:rFonts w:ascii="Times New Roman"/>
          <w:b w:val="false"/>
          <w:i w:val="false"/>
          <w:color w:val="000000"/>
          <w:sz w:val="28"/>
        </w:rPr>
        <w:t>
      "9) требовать оплаты предоставленных регулируемых услуг (товаров, работ), не соответствующих требованиям к качеству регулируемых услуг (товаров, работ), установленным государственными органами в пределах их компетенции.";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Ограничения, предусмотренные подпунктом 5-1) пункта 1 статьи 5 настоящего Закона, не распространяются на субъектов естественных монополий, оказывающих регулируемые услуги (товары, работы) в соответствии с подпунктом 11) пункта 1 статьи 4 настоящего Закона.";
</w:t>
      </w:r>
      <w:r>
        <w:br/>
      </w:r>
      <w:r>
        <w:rPr>
          <w:rFonts w:ascii="Times New Roman"/>
          <w:b w:val="false"/>
          <w:i w:val="false"/>
          <w:color w:val="000000"/>
          <w:sz w:val="28"/>
        </w:rPr>
        <w:t>
</w:t>
      </w:r>
      <w:r>
        <w:br/>
      </w:r>
      <w:r>
        <w:rPr>
          <w:rFonts w:ascii="Times New Roman"/>
          <w:b w:val="false"/>
          <w:i w:val="false"/>
          <w:color w:val="000000"/>
          <w:sz w:val="28"/>
        </w:rPr>
        <w:t>
      5) в статье 6:
</w:t>
      </w:r>
      <w:r>
        <w:br/>
      </w:r>
      <w:r>
        <w:rPr>
          <w:rFonts w:ascii="Times New Roman"/>
          <w:b w:val="false"/>
          <w:i w:val="false"/>
          <w:color w:val="000000"/>
          <w:sz w:val="28"/>
        </w:rPr>
        <w:t>
      подпункт 1-1) изложить в следующей редакции:
</w:t>
      </w:r>
      <w:r>
        <w:br/>
      </w:r>
      <w:r>
        <w:rPr>
          <w:rFonts w:ascii="Times New Roman"/>
          <w:b w:val="false"/>
          <w:i w:val="false"/>
          <w:color w:val="000000"/>
          <w:sz w:val="28"/>
        </w:rPr>
        <w:t>
      "1-1) снижать тарифы (цены, ставки сборов) на регулируемые услуги (товары, работы) для всех потребителей в период действия тарифов (цен, ставок сборов) в порядке, утвержденном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дополнить подпунктом 1-3) следующего содержания:
</w:t>
      </w:r>
      <w:r>
        <w:br/>
      </w:r>
      <w:r>
        <w:rPr>
          <w:rFonts w:ascii="Times New Roman"/>
          <w:b w:val="false"/>
          <w:i w:val="false"/>
          <w:color w:val="000000"/>
          <w:sz w:val="28"/>
        </w:rPr>
        <w:t>
      "1-3) представлять на рассмотрение в уполномоченный орган заявку на утверждение тарифа (цены, ставки сбора) или его предельного уровня на регулируемые услуги (товары, работы);";
</w:t>
      </w:r>
      <w:r>
        <w:br/>
      </w:r>
      <w:r>
        <w:rPr>
          <w:rFonts w:ascii="Times New Roman"/>
          <w:b w:val="false"/>
          <w:i w:val="false"/>
          <w:color w:val="000000"/>
          <w:sz w:val="28"/>
        </w:rPr>
        <w:t>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повышать в порядке, установленном уполномоченным органом, тарифы (цены, ставки сборов) или их предельные уровни на предоставляемые регулируемые услуги (товары, работы)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субъекта естественной монополии;";
</w:t>
      </w:r>
      <w:r>
        <w:br/>
      </w:r>
      <w:r>
        <w:rPr>
          <w:rFonts w:ascii="Times New Roman"/>
          <w:b w:val="false"/>
          <w:i w:val="false"/>
          <w:color w:val="000000"/>
          <w:sz w:val="28"/>
        </w:rPr>
        <w:t>
</w:t>
      </w:r>
      <w:r>
        <w:br/>
      </w:r>
      <w:r>
        <w:rPr>
          <w:rFonts w:ascii="Times New Roman"/>
          <w:b w:val="false"/>
          <w:i w:val="false"/>
          <w:color w:val="000000"/>
          <w:sz w:val="28"/>
        </w:rPr>
        <w:t>
      6) в статье 7: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обеспечивать всеобщее обслуживание потребителей регулируемых услуг (товаров, работ) в соответствии с требованиями к качеству предоставляемых регулируемых услуг (товаров, работ), установленными государственными органами в пределах их компетенции, с учетом тарифов (цен, ставок сборов) или их предельных уровней, утвержденных уполномоченным органом на предоставляемые регулируемые услуги (товары, работы);";
</w:t>
      </w:r>
      <w:r>
        <w:br/>
      </w:r>
      <w:r>
        <w:rPr>
          <w:rFonts w:ascii="Times New Roman"/>
          <w:b w:val="false"/>
          <w:i w:val="false"/>
          <w:color w:val="000000"/>
          <w:sz w:val="28"/>
        </w:rPr>
        <w:t>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обеспечивать прием платежей от потребителей за предоставляемые им регулируемые коммунальные услуги (товары, работы) через собственные кассы, а также банки и организации, осуществляющие отдельные виды банковских операций. Данное требование не распространяется на субъектов естественных монополий, указанных в пункте 3 статьи 15 настоящего Закона;";
</w:t>
      </w:r>
      <w:r>
        <w:br/>
      </w:r>
      <w:r>
        <w:rPr>
          <w:rFonts w:ascii="Times New Roman"/>
          <w:b w:val="false"/>
          <w:i w:val="false"/>
          <w:color w:val="000000"/>
          <w:sz w:val="28"/>
        </w:rPr>
        <w:t>
</w:t>
      </w:r>
      <w:r>
        <w:br/>
      </w:r>
      <w:r>
        <w:rPr>
          <w:rFonts w:ascii="Times New Roman"/>
          <w:b w:val="false"/>
          <w:i w:val="false"/>
          <w:color w:val="000000"/>
          <w:sz w:val="28"/>
        </w:rPr>
        <w:t>
      в подпункте 3):
</w:t>
      </w:r>
      <w:r>
        <w:br/>
      </w:r>
      <w:r>
        <w:rPr>
          <w:rFonts w:ascii="Times New Roman"/>
          <w:b w:val="false"/>
          <w:i w:val="false"/>
          <w:color w:val="000000"/>
          <w:sz w:val="28"/>
        </w:rPr>
        <w:t>
      после слова "потребителям"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после слова "предоставления"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дополнить словами ", в том числе равные условия доступа к регулируемым услугам (товарам, работам) в порядке, утвержденном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в случае утверждения предельного уровня тарифа (цены, ставки сбора) предоставлять для всех потребителей регулируемые услуги (товары, работы) по единым уровням тарифов (цен, ставок сборов), не превышающим предельный уровень тарифа (цены, ставки сбора);";
</w:t>
      </w:r>
      <w:r>
        <w:br/>
      </w:r>
      <w:r>
        <w:rPr>
          <w:rFonts w:ascii="Times New Roman"/>
          <w:b w:val="false"/>
          <w:i w:val="false"/>
          <w:color w:val="000000"/>
          <w:sz w:val="28"/>
        </w:rPr>
        <w:t>
</w:t>
      </w:r>
      <w:r>
        <w:br/>
      </w:r>
      <w:r>
        <w:rPr>
          <w:rFonts w:ascii="Times New Roman"/>
          <w:b w:val="false"/>
          <w:i w:val="false"/>
          <w:color w:val="000000"/>
          <w:sz w:val="28"/>
        </w:rPr>
        <w:t>
      подпункты 4) и 5) изложить в следующей редакции:
</w:t>
      </w:r>
      <w:r>
        <w:br/>
      </w:r>
      <w:r>
        <w:rPr>
          <w:rFonts w:ascii="Times New Roman"/>
          <w:b w:val="false"/>
          <w:i w:val="false"/>
          <w:color w:val="000000"/>
          <w:sz w:val="28"/>
        </w:rPr>
        <w:t>
      "4) осуществлять закупки услуг (товаров, работ), затраты на которые учитываются при утверждении тарифа (цены, ставки сбора) или его предельного уровня и тарифных смет на регулируемые услуги (товары, работы) субъекта естественной монополии, в порядке, установленном настоящим Законом и иными законодательными актами Республики Казахстан;
</w:t>
      </w:r>
      <w:r>
        <w:br/>
      </w:r>
      <w:r>
        <w:rPr>
          <w:rFonts w:ascii="Times New Roman"/>
          <w:b w:val="false"/>
          <w:i w:val="false"/>
          <w:color w:val="000000"/>
          <w:sz w:val="28"/>
        </w:rPr>
        <w:t>
      5) по требованию уполномоченного органа предоставлять финансовую отчетность и иную необходимую информацию на бумажном и (или) электронном носителях в сроки, установленные уполномоченным органом, но не менее пяти рабочих дней;";
</w:t>
      </w:r>
      <w:r>
        <w:br/>
      </w:r>
      <w:r>
        <w:rPr>
          <w:rFonts w:ascii="Times New Roman"/>
          <w:b w:val="false"/>
          <w:i w:val="false"/>
          <w:color w:val="000000"/>
          <w:sz w:val="28"/>
        </w:rPr>
        <w:t>
</w:t>
      </w:r>
      <w:r>
        <w:br/>
      </w:r>
      <w:r>
        <w:rPr>
          <w:rFonts w:ascii="Times New Roman"/>
          <w:b w:val="false"/>
          <w:i w:val="false"/>
          <w:color w:val="000000"/>
          <w:sz w:val="28"/>
        </w:rPr>
        <w:t>
      в подпункте 7) слова "в соответствии с дополнительными требованиями к договору на проведение аудита, установленными законодательством Республики Казахстан о естественных монополиях" заменить словами ", за исключением субъектов естественных монополий, указанных в пункте 3 статьи 15 настоящего Закона, которые проводят обязательный аудит один раз в три года";
</w:t>
      </w:r>
      <w:r>
        <w:br/>
      </w:r>
      <w:r>
        <w:rPr>
          <w:rFonts w:ascii="Times New Roman"/>
          <w:b w:val="false"/>
          <w:i w:val="false"/>
          <w:color w:val="000000"/>
          <w:sz w:val="28"/>
        </w:rPr>
        <w:t>
</w:t>
      </w:r>
      <w:r>
        <w:br/>
      </w:r>
      <w:r>
        <w:rPr>
          <w:rFonts w:ascii="Times New Roman"/>
          <w:b w:val="false"/>
          <w:i w:val="false"/>
          <w:color w:val="000000"/>
          <w:sz w:val="28"/>
        </w:rPr>
        <w:t>
      подпункт 7-1) изложить в следующей редакции:
</w:t>
      </w:r>
      <w:r>
        <w:br/>
      </w:r>
      <w:r>
        <w:rPr>
          <w:rFonts w:ascii="Times New Roman"/>
          <w:b w:val="false"/>
          <w:i w:val="false"/>
          <w:color w:val="000000"/>
          <w:sz w:val="28"/>
        </w:rPr>
        <w:t>
      "7-1) вести раздельный учет доходов, затрат и задействованных активов по каждому виду регулируемых услуг (товаров, работ) и в целом по иной деятельности в порядке, утвержденном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подпункты 8) и 9) изложить в следующей редакции:
</w:t>
      </w:r>
      <w:r>
        <w:br/>
      </w:r>
      <w:r>
        <w:rPr>
          <w:rFonts w:ascii="Times New Roman"/>
          <w:b w:val="false"/>
          <w:i w:val="false"/>
          <w:color w:val="000000"/>
          <w:sz w:val="28"/>
        </w:rPr>
        <w:t>
      "8) заключать в соответствии с типовыми договорами, утвержденными Правительством Республики Казахстан, индивидуальные договоры с потребителями на каждый вид предоставляемых регулируемых коммунальных услуг (товаров, работ), а также на каждый вид и (или) совокупность иных предоставляемых регулируемых услуг (товаров, работ);
</w:t>
      </w:r>
      <w:r>
        <w:br/>
      </w:r>
      <w:r>
        <w:rPr>
          <w:rFonts w:ascii="Times New Roman"/>
          <w:b w:val="false"/>
          <w:i w:val="false"/>
          <w:color w:val="000000"/>
          <w:sz w:val="28"/>
        </w:rPr>
        <w:t>
      9) приобретать и устанавливать потребителям приборы учета регулируемых коммунальных услуг (товаров, работ);";
</w:t>
      </w:r>
      <w:r>
        <w:br/>
      </w:r>
      <w:r>
        <w:rPr>
          <w:rFonts w:ascii="Times New Roman"/>
          <w:b w:val="false"/>
          <w:i w:val="false"/>
          <w:color w:val="000000"/>
          <w:sz w:val="28"/>
        </w:rPr>
        <w:t>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в случае выхода прибора учета из строя взимать плату за предоставляемые регулируемые коммунальные услуги (товары, работы) по среднемесячным показаниям приборов учета в порядке, установленном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подпункт 10) изложить в следующей редакции:
</w:t>
      </w:r>
      <w:r>
        <w:br/>
      </w:r>
      <w:r>
        <w:rPr>
          <w:rFonts w:ascii="Times New Roman"/>
          <w:b w:val="false"/>
          <w:i w:val="false"/>
          <w:color w:val="000000"/>
          <w:sz w:val="28"/>
        </w:rPr>
        <w:t>
      "10) согласовывать с уполномоченным органом инвестиционные программы и (или) инвестиционные проекты, учитываемые при утверждении тарифов (цен, ставок сборов) или их предельных уровней, тарифных смет, а также проведение переоценки основных средств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подпункт 12) после слова "предоставление"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подпункт 13) после слов "тарифов (цен, ставок сборов)" дополнить словами "не позднее чем";
</w:t>
      </w:r>
      <w:r>
        <w:br/>
      </w:r>
      <w:r>
        <w:rPr>
          <w:rFonts w:ascii="Times New Roman"/>
          <w:b w:val="false"/>
          <w:i w:val="false"/>
          <w:color w:val="000000"/>
          <w:sz w:val="28"/>
        </w:rPr>
        <w:t>
</w:t>
      </w:r>
      <w:r>
        <w:br/>
      </w:r>
      <w:r>
        <w:rPr>
          <w:rFonts w:ascii="Times New Roman"/>
          <w:b w:val="false"/>
          <w:i w:val="false"/>
          <w:color w:val="000000"/>
          <w:sz w:val="28"/>
        </w:rPr>
        <w:t>
      дополнить подпунктами 14) - 16) следующего содержания:
</w:t>
      </w:r>
      <w:r>
        <w:br/>
      </w:r>
      <w:r>
        <w:rPr>
          <w:rFonts w:ascii="Times New Roman"/>
          <w:b w:val="false"/>
          <w:i w:val="false"/>
          <w:color w:val="000000"/>
          <w:sz w:val="28"/>
        </w:rPr>
        <w:t>
      "14) проводить независимую экспертизу своей деятельности в соответствии с требованиями, установленными уполномоченным органом:
</w:t>
      </w:r>
      <w:r>
        <w:br/>
      </w:r>
      <w:r>
        <w:rPr>
          <w:rFonts w:ascii="Times New Roman"/>
          <w:b w:val="false"/>
          <w:i w:val="false"/>
          <w:color w:val="000000"/>
          <w:sz w:val="28"/>
        </w:rPr>
        <w:t>
      финансовую - не менее одного раза в два года;
</w:t>
      </w:r>
      <w:r>
        <w:br/>
      </w:r>
      <w:r>
        <w:rPr>
          <w:rFonts w:ascii="Times New Roman"/>
          <w:b w:val="false"/>
          <w:i w:val="false"/>
          <w:color w:val="000000"/>
          <w:sz w:val="28"/>
        </w:rPr>
        <w:t>
      техническую - не менее одного раза в пять лет;
</w:t>
      </w:r>
      <w:r>
        <w:br/>
      </w:r>
      <w:r>
        <w:rPr>
          <w:rFonts w:ascii="Times New Roman"/>
          <w:b w:val="false"/>
          <w:i w:val="false"/>
          <w:color w:val="000000"/>
          <w:sz w:val="28"/>
        </w:rPr>
        <w:t>
      15) снижать в порядке, установленном уполномоченным органом, тарифы (цены, ставки сборов) или их предельные уровни на предоставляемые регулируемые услуги (товары, работы) для всех потребителей в случае соответствующего изменения налогового законодательства Республики Казахстан, в результате которого стоимость затрат субъекта естественной монополии уменьшается, со дня введения в действие указанных изменений;
</w:t>
      </w:r>
      <w:r>
        <w:br/>
      </w:r>
      <w:r>
        <w:rPr>
          <w:rFonts w:ascii="Times New Roman"/>
          <w:b w:val="false"/>
          <w:i w:val="false"/>
          <w:color w:val="000000"/>
          <w:sz w:val="28"/>
        </w:rPr>
        <w:t>
      16) отчуждать имущество, предназначенное для производства и предоставления регулируемых услуг (товаров, работ), на торгах в форме тендера, за исключением случаев передачи имущества в собственность государства.";
</w:t>
      </w:r>
      <w:r>
        <w:br/>
      </w:r>
      <w:r>
        <w:rPr>
          <w:rFonts w:ascii="Times New Roman"/>
          <w:b w:val="false"/>
          <w:i w:val="false"/>
          <w:color w:val="000000"/>
          <w:sz w:val="28"/>
        </w:rPr>
        <w:t>
</w:t>
      </w:r>
      <w:r>
        <w:br/>
      </w:r>
      <w:r>
        <w:rPr>
          <w:rFonts w:ascii="Times New Roman"/>
          <w:b w:val="false"/>
          <w:i w:val="false"/>
          <w:color w:val="000000"/>
          <w:sz w:val="28"/>
        </w:rPr>
        <w:t>
      7) подпункт 1) статьи 10 изложить в следующей редакции:
</w:t>
      </w:r>
      <w:r>
        <w:br/>
      </w:r>
      <w:r>
        <w:rPr>
          <w:rFonts w:ascii="Times New Roman"/>
          <w:b w:val="false"/>
          <w:i w:val="false"/>
          <w:color w:val="000000"/>
          <w:sz w:val="28"/>
        </w:rPr>
        <w:t>
      "1) покупать регулируемые услуги (товары, работы) субъекта естественной монополии в порядке и по тарифам (ценам, ставкам сборов), которые установлены уполномоченным органом, требовать установки приборов учета либо самостоятельно приобретать и устанавливать их;";
</w:t>
      </w:r>
      <w:r>
        <w:br/>
      </w:r>
      <w:r>
        <w:rPr>
          <w:rFonts w:ascii="Times New Roman"/>
          <w:b w:val="false"/>
          <w:i w:val="false"/>
          <w:color w:val="000000"/>
          <w:sz w:val="28"/>
        </w:rPr>
        <w:t>
</w:t>
      </w:r>
      <w:r>
        <w:br/>
      </w:r>
      <w:r>
        <w:rPr>
          <w:rFonts w:ascii="Times New Roman"/>
          <w:b w:val="false"/>
          <w:i w:val="false"/>
          <w:color w:val="000000"/>
          <w:sz w:val="28"/>
        </w:rPr>
        <w:t>
      8) в статье 11:
</w:t>
      </w:r>
      <w:r>
        <w:br/>
      </w:r>
      <w:r>
        <w:rPr>
          <w:rFonts w:ascii="Times New Roman"/>
          <w:b w:val="false"/>
          <w:i w:val="false"/>
          <w:color w:val="000000"/>
          <w:sz w:val="28"/>
        </w:rPr>
        <w:t>
      пункт 2 исключить;
</w:t>
      </w:r>
      <w:r>
        <w:br/>
      </w:r>
      <w:r>
        <w:rPr>
          <w:rFonts w:ascii="Times New Roman"/>
          <w:b w:val="false"/>
          <w:i w:val="false"/>
          <w:color w:val="000000"/>
          <w:sz w:val="28"/>
        </w:rPr>
        <w:t>
</w:t>
      </w:r>
      <w:r>
        <w:br/>
      </w:r>
      <w:r>
        <w:rPr>
          <w:rFonts w:ascii="Times New Roman"/>
          <w:b w:val="false"/>
          <w:i w:val="false"/>
          <w:color w:val="000000"/>
          <w:sz w:val="28"/>
        </w:rPr>
        <w:t>
      пункт 3 после слова "услуг" дополнить словами "(товаров, работ)";
</w:t>
      </w:r>
      <w:r>
        <w:br/>
      </w:r>
      <w:r>
        <w:rPr>
          <w:rFonts w:ascii="Times New Roman"/>
          <w:b w:val="false"/>
          <w:i w:val="false"/>
          <w:color w:val="000000"/>
          <w:sz w:val="28"/>
        </w:rPr>
        <w:t>
</w:t>
      </w:r>
      <w:r>
        <w:br/>
      </w:r>
      <w:r>
        <w:rPr>
          <w:rFonts w:ascii="Times New Roman"/>
          <w:b w:val="false"/>
          <w:i w:val="false"/>
          <w:color w:val="000000"/>
          <w:sz w:val="28"/>
        </w:rPr>
        <w:t>
      9) подпункт 4) статьи 13 изложить в следующей редакции:
</w:t>
      </w:r>
      <w:r>
        <w:br/>
      </w:r>
      <w:r>
        <w:rPr>
          <w:rFonts w:ascii="Times New Roman"/>
          <w:b w:val="false"/>
          <w:i w:val="false"/>
          <w:color w:val="000000"/>
          <w:sz w:val="28"/>
        </w:rPr>
        <w:t>
      "4) разрабатывает, утверждает и применяет недискриминационные методики расчета тарифов (цен, ставок сборов) или их предельных уровней на регулируемые услуги (товары, работы) субъекта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10) в статье 14:
</w:t>
      </w:r>
      <w:r>
        <w:br/>
      </w:r>
      <w:r>
        <w:rPr>
          <w:rFonts w:ascii="Times New Roman"/>
          <w:b w:val="false"/>
          <w:i w:val="false"/>
          <w:color w:val="000000"/>
          <w:sz w:val="28"/>
        </w:rPr>
        <w:t>
      в пункте 1:
</w:t>
      </w:r>
      <w:r>
        <w:br/>
      </w:r>
      <w:r>
        <w:rPr>
          <w:rFonts w:ascii="Times New Roman"/>
          <w:b w:val="false"/>
          <w:i w:val="false"/>
          <w:color w:val="000000"/>
          <w:sz w:val="28"/>
        </w:rPr>
        <w:t>
      подпункт 2) после слова "регулирующие" дополнить словами "и контролирующие";
</w:t>
      </w:r>
      <w:r>
        <w:br/>
      </w:r>
      <w:r>
        <w:rPr>
          <w:rFonts w:ascii="Times New Roman"/>
          <w:b w:val="false"/>
          <w:i w:val="false"/>
          <w:color w:val="000000"/>
          <w:sz w:val="28"/>
        </w:rPr>
        <w:t>
</w:t>
      </w:r>
      <w:r>
        <w:br/>
      </w:r>
      <w:r>
        <w:rPr>
          <w:rFonts w:ascii="Times New Roman"/>
          <w:b w:val="false"/>
          <w:i w:val="false"/>
          <w:color w:val="000000"/>
          <w:sz w:val="28"/>
        </w:rPr>
        <w:t>
      подпункт 3) дополнить словами "и контроля";
</w:t>
      </w:r>
      <w:r>
        <w:br/>
      </w:r>
      <w:r>
        <w:rPr>
          <w:rFonts w:ascii="Times New Roman"/>
          <w:b w:val="false"/>
          <w:i w:val="false"/>
          <w:color w:val="000000"/>
          <w:sz w:val="28"/>
        </w:rPr>
        <w:t>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при необходимости проводить финансовую и (или) техническую экспертизу деятельности субъектов естественных монополий;";
</w:t>
      </w:r>
      <w:r>
        <w:br/>
      </w:r>
      <w:r>
        <w:rPr>
          <w:rFonts w:ascii="Times New Roman"/>
          <w:b w:val="false"/>
          <w:i w:val="false"/>
          <w:color w:val="000000"/>
          <w:sz w:val="28"/>
        </w:rPr>
        <w:t>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вносить субъектам естественных монополий, государственным органам в случаях нарушения ими законодательства Республики Казахстан о естественных монополиях обязательные для исполнения предписания, в том числе предписания о реорганизации субъектов естественных монополий и (или) об отчуждении имущества;";
</w:t>
      </w:r>
      <w:r>
        <w:br/>
      </w:r>
      <w:r>
        <w:rPr>
          <w:rFonts w:ascii="Times New Roman"/>
          <w:b w:val="false"/>
          <w:i w:val="false"/>
          <w:color w:val="000000"/>
          <w:sz w:val="28"/>
        </w:rPr>
        <w:t>
</w:t>
      </w:r>
      <w:r>
        <w:br/>
      </w:r>
      <w:r>
        <w:rPr>
          <w:rFonts w:ascii="Times New Roman"/>
          <w:b w:val="false"/>
          <w:i w:val="false"/>
          <w:color w:val="000000"/>
          <w:sz w:val="28"/>
        </w:rPr>
        <w:t>
      подпункт 9-1) после слова "потребителями" дополнить словами "регулируемых услуг (товаров, работ)";
</w:t>
      </w:r>
      <w:r>
        <w:br/>
      </w:r>
      <w:r>
        <w:rPr>
          <w:rFonts w:ascii="Times New Roman"/>
          <w:b w:val="false"/>
          <w:i w:val="false"/>
          <w:color w:val="000000"/>
          <w:sz w:val="28"/>
        </w:rPr>
        <w:t>
</w:t>
      </w:r>
      <w:r>
        <w:br/>
      </w:r>
      <w:r>
        <w:rPr>
          <w:rFonts w:ascii="Times New Roman"/>
          <w:b w:val="false"/>
          <w:i w:val="false"/>
          <w:color w:val="000000"/>
          <w:sz w:val="28"/>
        </w:rPr>
        <w:t>
      подпункты 9-2) и 9-3) изложить в следующей редакции:
</w:t>
      </w:r>
      <w:r>
        <w:br/>
      </w:r>
      <w:r>
        <w:rPr>
          <w:rFonts w:ascii="Times New Roman"/>
          <w:b w:val="false"/>
          <w:i w:val="false"/>
          <w:color w:val="000000"/>
          <w:sz w:val="28"/>
        </w:rPr>
        <w:t>
      "9-2) инициировать изменение тарифов (цен, ставок сборов) на регулируемые услуги (товары, работы) субъектов естественных монополий или их предельных уровней и тарифных смет субъектов естественных монополий в установленном им порядке;
</w:t>
      </w:r>
      <w:r>
        <w:br/>
      </w:r>
      <w:r>
        <w:rPr>
          <w:rFonts w:ascii="Times New Roman"/>
          <w:b w:val="false"/>
          <w:i w:val="false"/>
          <w:color w:val="000000"/>
          <w:sz w:val="28"/>
        </w:rPr>
        <w:t>
      9-3) осуществлять контроль за закупками,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субъекта естественной монополии;";
</w:t>
      </w:r>
      <w:r>
        <w:br/>
      </w:r>
      <w:r>
        <w:rPr>
          <w:rFonts w:ascii="Times New Roman"/>
          <w:b w:val="false"/>
          <w:i w:val="false"/>
          <w:color w:val="000000"/>
          <w:sz w:val="28"/>
        </w:rPr>
        <w:t>
</w:t>
      </w:r>
      <w:r>
        <w:br/>
      </w:r>
      <w:r>
        <w:rPr>
          <w:rFonts w:ascii="Times New Roman"/>
          <w:b w:val="false"/>
          <w:i w:val="false"/>
          <w:color w:val="000000"/>
          <w:sz w:val="28"/>
        </w:rPr>
        <w:t>
      подпункт 9-4) исключить;
</w:t>
      </w:r>
      <w:r>
        <w:br/>
      </w:r>
      <w:r>
        <w:rPr>
          <w:rFonts w:ascii="Times New Roman"/>
          <w:b w:val="false"/>
          <w:i w:val="false"/>
          <w:color w:val="000000"/>
          <w:sz w:val="28"/>
        </w:rPr>
        <w:t>
</w:t>
      </w:r>
      <w:r>
        <w:br/>
      </w:r>
      <w:r>
        <w:rPr>
          <w:rFonts w:ascii="Times New Roman"/>
          <w:b w:val="false"/>
          <w:i w:val="false"/>
          <w:color w:val="000000"/>
          <w:sz w:val="28"/>
        </w:rPr>
        <w:t>
      подпункт 9-6) после слов "(цен, ставок сборов) на" дополнить словом "регулируемые";
</w:t>
      </w:r>
      <w:r>
        <w:br/>
      </w:r>
      <w:r>
        <w:rPr>
          <w:rFonts w:ascii="Times New Roman"/>
          <w:b w:val="false"/>
          <w:i w:val="false"/>
          <w:color w:val="000000"/>
          <w:sz w:val="28"/>
        </w:rPr>
        <w:t>
</w:t>
      </w:r>
      <w:r>
        <w:br/>
      </w:r>
      <w:r>
        <w:rPr>
          <w:rFonts w:ascii="Times New Roman"/>
          <w:b w:val="false"/>
          <w:i w:val="false"/>
          <w:color w:val="000000"/>
          <w:sz w:val="28"/>
        </w:rPr>
        <w:t>
      дополнить подпунктами 9-7), 9-8), 9-9), 9-10), 9-11) и 9-12) следующего содержания:
</w:t>
      </w:r>
      <w:r>
        <w:br/>
      </w:r>
      <w:r>
        <w:rPr>
          <w:rFonts w:ascii="Times New Roman"/>
          <w:b w:val="false"/>
          <w:i w:val="false"/>
          <w:color w:val="000000"/>
          <w:sz w:val="28"/>
        </w:rPr>
        <w:t>
      "9-7) утверждать порядок ведения раздельного учета доходов, затрат и задействованных активов по каждому виду регулируемых услуг (товаров, работ) и в целом по иной деятельности;
</w:t>
      </w:r>
      <w:r>
        <w:br/>
      </w:r>
      <w:r>
        <w:rPr>
          <w:rFonts w:ascii="Times New Roman"/>
          <w:b w:val="false"/>
          <w:i w:val="false"/>
          <w:color w:val="000000"/>
          <w:sz w:val="28"/>
        </w:rPr>
        <w:t>
      9-8) согласовывать кандидатуру назначаемого реабилитационного управляющего и план реабилитации субъекта естественной монополии;
</w:t>
      </w:r>
      <w:r>
        <w:br/>
      </w:r>
      <w:r>
        <w:rPr>
          <w:rFonts w:ascii="Times New Roman"/>
          <w:b w:val="false"/>
          <w:i w:val="false"/>
          <w:color w:val="000000"/>
          <w:sz w:val="28"/>
        </w:rPr>
        <w:t>
      9-9) утверждать тарифы (цены, ставки сборов) или их предельные уровни на регулируемые услуги (товары, работы) субъекта естественной монополии с учетом требований к качеству, установленных государственными органами в пределах их компетенции;
</w:t>
      </w:r>
      <w:r>
        <w:br/>
      </w:r>
      <w:r>
        <w:rPr>
          <w:rFonts w:ascii="Times New Roman"/>
          <w:b w:val="false"/>
          <w:i w:val="false"/>
          <w:color w:val="000000"/>
          <w:sz w:val="28"/>
        </w:rPr>
        <w:t>
      9-10) согласовывать методики ведения раздельного учета доходов, затрат и задействованных активов по видам регулируемых услуг (товаров, работ) субъектов естественных монополий в порядке, установленном уполномоченным органом;
</w:t>
      </w:r>
      <w:r>
        <w:br/>
      </w:r>
      <w:r>
        <w:rPr>
          <w:rFonts w:ascii="Times New Roman"/>
          <w:b w:val="false"/>
          <w:i w:val="false"/>
          <w:color w:val="000000"/>
          <w:sz w:val="28"/>
        </w:rPr>
        <w:t>
      9-11) согласовывать инвестиционные программы и (или) инвестиционные проекты, учитываемые при утверждении тарифов (цен, ставок сборов) или их предельных уровней, тарифных смет, а также утверждать порядок осуществления мониторинга эффективности реализации инвестиционных программ и инвестиционных проектов субъектов естественных монополий;
</w:t>
      </w:r>
      <w:r>
        <w:br/>
      </w:r>
      <w:r>
        <w:rPr>
          <w:rFonts w:ascii="Times New Roman"/>
          <w:b w:val="false"/>
          <w:i w:val="false"/>
          <w:color w:val="000000"/>
          <w:sz w:val="28"/>
        </w:rPr>
        <w:t>
      9-12) утверждать по согласованию с уполномоченным органом в области оценочной деятельности порядок и условия проведения переоценки основных средств субъекта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11) в статье 14-1: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принимать решение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тарифа (цены, ставки сбора) или его предельного уровня и (или) включением в тариф (цену, ставку сбора) или его предельный уровень стоимости фактически невыполненных работ, нецелевым использованием средств амортизационных отчислений, предусмотренных тарифной сметой, отклонением исполнения статей затрат тарифной сметы более чем на пять процентов от утвержденных размеров;";
</w:t>
      </w:r>
      <w:r>
        <w:br/>
      </w:r>
      <w:r>
        <w:rPr>
          <w:rFonts w:ascii="Times New Roman"/>
          <w:b w:val="false"/>
          <w:i w:val="false"/>
          <w:color w:val="000000"/>
          <w:sz w:val="28"/>
        </w:rPr>
        <w:t>
</w:t>
      </w:r>
      <w:r>
        <w:br/>
      </w:r>
      <w:r>
        <w:rPr>
          <w:rFonts w:ascii="Times New Roman"/>
          <w:b w:val="false"/>
          <w:i w:val="false"/>
          <w:color w:val="000000"/>
          <w:sz w:val="28"/>
        </w:rPr>
        <w:t>
      подпункт 2) дополнить словами "или их предельных уровней";
</w:t>
      </w:r>
      <w:r>
        <w:br/>
      </w:r>
      <w:r>
        <w:rPr>
          <w:rFonts w:ascii="Times New Roman"/>
          <w:b w:val="false"/>
          <w:i w:val="false"/>
          <w:color w:val="000000"/>
          <w:sz w:val="28"/>
        </w:rPr>
        <w:t>
</w:t>
      </w:r>
      <w:r>
        <w:br/>
      </w:r>
      <w:r>
        <w:rPr>
          <w:rFonts w:ascii="Times New Roman"/>
          <w:b w:val="false"/>
          <w:i w:val="false"/>
          <w:color w:val="000000"/>
          <w:sz w:val="28"/>
        </w:rPr>
        <w:t>
      подпункт 3) исключить;
</w:t>
      </w:r>
      <w:r>
        <w:br/>
      </w:r>
      <w:r>
        <w:rPr>
          <w:rFonts w:ascii="Times New Roman"/>
          <w:b w:val="false"/>
          <w:i w:val="false"/>
          <w:color w:val="000000"/>
          <w:sz w:val="28"/>
        </w:rPr>
        <w:t>
</w:t>
      </w:r>
      <w:r>
        <w:br/>
      </w:r>
      <w:r>
        <w:rPr>
          <w:rFonts w:ascii="Times New Roman"/>
          <w:b w:val="false"/>
          <w:i w:val="false"/>
          <w:color w:val="000000"/>
          <w:sz w:val="28"/>
        </w:rPr>
        <w:t>
      подпункты 5) и 6) изложить в следующей редакции:
</w:t>
      </w:r>
      <w:r>
        <w:br/>
      </w:r>
      <w:r>
        <w:rPr>
          <w:rFonts w:ascii="Times New Roman"/>
          <w:b w:val="false"/>
          <w:i w:val="false"/>
          <w:color w:val="000000"/>
          <w:sz w:val="28"/>
        </w:rPr>
        <w:t>
      "5) проводить публичные слушания при рассмотрении заявок субъектов естественных монополий на утверждение тарифов (цен, ставок сборов) или их предельных уровней;
</w:t>
      </w:r>
      <w:r>
        <w:br/>
      </w:r>
      <w:r>
        <w:rPr>
          <w:rFonts w:ascii="Times New Roman"/>
          <w:b w:val="false"/>
          <w:i w:val="false"/>
          <w:color w:val="000000"/>
          <w:sz w:val="28"/>
        </w:rPr>
        <w:t>
      6) определять порядок:
</w:t>
      </w:r>
      <w:r>
        <w:br/>
      </w:r>
      <w:r>
        <w:rPr>
          <w:rFonts w:ascii="Times New Roman"/>
          <w:b w:val="false"/>
          <w:i w:val="false"/>
          <w:color w:val="000000"/>
          <w:sz w:val="28"/>
        </w:rPr>
        <w:t>
      утверждения тарифных смет, тарифов (цен, ставок сборов) или их предельных уровней;
</w:t>
      </w:r>
      <w:r>
        <w:br/>
      </w:r>
      <w:r>
        <w:rPr>
          <w:rFonts w:ascii="Times New Roman"/>
          <w:b w:val="false"/>
          <w:i w:val="false"/>
          <w:color w:val="000000"/>
          <w:sz w:val="28"/>
        </w:rPr>
        <w:t>
      представления проектов тарифных смет, тарифов (цен, ставок сборов) или их предельных уровней;
</w:t>
      </w:r>
      <w:r>
        <w:br/>
      </w:r>
      <w:r>
        <w:rPr>
          <w:rFonts w:ascii="Times New Roman"/>
          <w:b w:val="false"/>
          <w:i w:val="false"/>
          <w:color w:val="000000"/>
          <w:sz w:val="28"/>
        </w:rPr>
        <w:t>
      утверждения временного понижающего коэффициента.";
</w:t>
      </w:r>
      <w:r>
        <w:br/>
      </w:r>
      <w:r>
        <w:rPr>
          <w:rFonts w:ascii="Times New Roman"/>
          <w:b w:val="false"/>
          <w:i w:val="false"/>
          <w:color w:val="000000"/>
          <w:sz w:val="28"/>
        </w:rPr>
        <w:t>
</w:t>
      </w:r>
      <w:r>
        <w:br/>
      </w:r>
      <w:r>
        <w:rPr>
          <w:rFonts w:ascii="Times New Roman"/>
          <w:b w:val="false"/>
          <w:i w:val="false"/>
          <w:color w:val="000000"/>
          <w:sz w:val="28"/>
        </w:rPr>
        <w:t>
      12) в статье 15:
</w:t>
      </w:r>
      <w:r>
        <w:br/>
      </w:r>
      <w:r>
        <w:rPr>
          <w:rFonts w:ascii="Times New Roman"/>
          <w:b w:val="false"/>
          <w:i w:val="false"/>
          <w:color w:val="000000"/>
          <w:sz w:val="28"/>
        </w:rPr>
        <w:t>
      в пункте 1: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утверждением предельного уровня тарифа (цены, ставки сбора);
</w:t>
      </w:r>
      <w:r>
        <w:br/>
      </w:r>
      <w:r>
        <w:rPr>
          <w:rFonts w:ascii="Times New Roman"/>
          <w:b w:val="false"/>
          <w:i w:val="false"/>
          <w:color w:val="000000"/>
          <w:sz w:val="28"/>
        </w:rPr>
        <w:t>
      1-2) утверждением инвестиционного тарифа (цены, ставки сбора);";
</w:t>
      </w:r>
      <w:r>
        <w:br/>
      </w:r>
      <w:r>
        <w:rPr>
          <w:rFonts w:ascii="Times New Roman"/>
          <w:b w:val="false"/>
          <w:i w:val="false"/>
          <w:color w:val="000000"/>
          <w:sz w:val="28"/>
        </w:rPr>
        <w:t>
</w:t>
      </w:r>
      <w:r>
        <w:br/>
      </w:r>
      <w:r>
        <w:rPr>
          <w:rFonts w:ascii="Times New Roman"/>
          <w:b w:val="false"/>
          <w:i w:val="false"/>
          <w:color w:val="000000"/>
          <w:sz w:val="28"/>
        </w:rPr>
        <w:t>
      в подпункте 3) слово "установлением" заменить словом "утверждением";
</w:t>
      </w:r>
      <w:r>
        <w:br/>
      </w:r>
      <w:r>
        <w:rPr>
          <w:rFonts w:ascii="Times New Roman"/>
          <w:b w:val="false"/>
          <w:i w:val="false"/>
          <w:color w:val="000000"/>
          <w:sz w:val="28"/>
        </w:rPr>
        <w:t>
</w:t>
      </w:r>
      <w:r>
        <w:br/>
      </w:r>
      <w:r>
        <w:rPr>
          <w:rFonts w:ascii="Times New Roman"/>
          <w:b w:val="false"/>
          <w:i w:val="false"/>
          <w:color w:val="000000"/>
          <w:sz w:val="28"/>
        </w:rPr>
        <w:t>
      в подпункте 4) слова "особым порядком" заменить словами "утверждением особого порядка";
</w:t>
      </w:r>
      <w:r>
        <w:br/>
      </w:r>
      <w:r>
        <w:rPr>
          <w:rFonts w:ascii="Times New Roman"/>
          <w:b w:val="false"/>
          <w:i w:val="false"/>
          <w:color w:val="000000"/>
          <w:sz w:val="28"/>
        </w:rPr>
        <w:t>
</w:t>
      </w:r>
      <w:r>
        <w:br/>
      </w:r>
      <w:r>
        <w:rPr>
          <w:rFonts w:ascii="Times New Roman"/>
          <w:b w:val="false"/>
          <w:i w:val="false"/>
          <w:color w:val="000000"/>
          <w:sz w:val="28"/>
        </w:rPr>
        <w:t>
      дополнить подпунктами 5) - 7) следующего содержания:
</w:t>
      </w:r>
      <w:r>
        <w:br/>
      </w:r>
      <w:r>
        <w:rPr>
          <w:rFonts w:ascii="Times New Roman"/>
          <w:b w:val="false"/>
          <w:i w:val="false"/>
          <w:color w:val="000000"/>
          <w:sz w:val="28"/>
        </w:rPr>
        <w:t>
      "5) утверждением порядка ведения раздельного учета доходов, затрат и задействованных активов по каждому виду регулируемых услуг (товаров, работ) и в целом по иной деятельности;
</w:t>
      </w:r>
      <w:r>
        <w:br/>
      </w:r>
      <w:r>
        <w:rPr>
          <w:rFonts w:ascii="Times New Roman"/>
          <w:b w:val="false"/>
          <w:i w:val="false"/>
          <w:color w:val="000000"/>
          <w:sz w:val="28"/>
        </w:rPr>
        <w:t>
      6) согласованием учетной политики;
</w:t>
      </w:r>
      <w:r>
        <w:br/>
      </w:r>
      <w:r>
        <w:rPr>
          <w:rFonts w:ascii="Times New Roman"/>
          <w:b w:val="false"/>
          <w:i w:val="false"/>
          <w:color w:val="000000"/>
          <w:sz w:val="28"/>
        </w:rPr>
        <w:t>
      7) утверждением временного компенсирующего тарифа.";
</w:t>
      </w:r>
      <w:r>
        <w:br/>
      </w: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К деятельности субъектов естественных монополий, доход от предоставления регулируемых услуг (товаров, работ) которых не превышает трехсот пятидесяти тысяч месячных расчетных показателей в год или пятидесяти тысяч месячных расчетных показателей в год по каждому виду регулируемых услуг (товаров, работ), применяется упрощенный порядок государственного регулирования, утверждаемый Правительством Республики Казахстан. Перечень указанных субъектов естественных монополий утверждается уполномоченным органом по представлению акимов областей (города республиканского значения, столицы).";
</w:t>
      </w:r>
      <w:r>
        <w:br/>
      </w:r>
      <w:r>
        <w:rPr>
          <w:rFonts w:ascii="Times New Roman"/>
          <w:b w:val="false"/>
          <w:i w:val="false"/>
          <w:color w:val="000000"/>
          <w:sz w:val="28"/>
        </w:rPr>
        <w:t>
</w:t>
      </w:r>
      <w:r>
        <w:br/>
      </w:r>
      <w:r>
        <w:rPr>
          <w:rFonts w:ascii="Times New Roman"/>
          <w:b w:val="false"/>
          <w:i w:val="false"/>
          <w:color w:val="000000"/>
          <w:sz w:val="28"/>
        </w:rPr>
        <w:t>
      13) в статье 15-1:
</w:t>
      </w:r>
      <w:r>
        <w:br/>
      </w:r>
      <w:r>
        <w:rPr>
          <w:rFonts w:ascii="Times New Roman"/>
          <w:b w:val="false"/>
          <w:i w:val="false"/>
          <w:color w:val="000000"/>
          <w:sz w:val="28"/>
        </w:rPr>
        <w:t>
      в заголовке слова "на услуги" заменить словами "или их предельных уровней на регулируемые услуги (товары, работы)";
</w:t>
      </w:r>
      <w:r>
        <w:br/>
      </w:r>
      <w:r>
        <w:rPr>
          <w:rFonts w:ascii="Times New Roman"/>
          <w:b w:val="false"/>
          <w:i w:val="false"/>
          <w:color w:val="000000"/>
          <w:sz w:val="28"/>
        </w:rPr>
        <w:t>
</w:t>
      </w:r>
      <w:r>
        <w:br/>
      </w:r>
      <w:r>
        <w:rPr>
          <w:rFonts w:ascii="Times New Roman"/>
          <w:b w:val="false"/>
          <w:i w:val="false"/>
          <w:color w:val="000000"/>
          <w:sz w:val="28"/>
        </w:rPr>
        <w:t>
      в пункте 1:
</w:t>
      </w:r>
      <w:r>
        <w:br/>
      </w:r>
      <w:r>
        <w:rPr>
          <w:rFonts w:ascii="Times New Roman"/>
          <w:b w:val="false"/>
          <w:i w:val="false"/>
          <w:color w:val="000000"/>
          <w:sz w:val="28"/>
        </w:rPr>
        <w:t>
      слова "на услуги" заменить словами "или их предельные уровни на регулируемые услуги (товары, работы)";
</w:t>
      </w:r>
      <w:r>
        <w:br/>
      </w:r>
      <w:r>
        <w:rPr>
          <w:rFonts w:ascii="Times New Roman"/>
          <w:b w:val="false"/>
          <w:i w:val="false"/>
          <w:color w:val="000000"/>
          <w:sz w:val="28"/>
        </w:rPr>
        <w:t>
</w:t>
      </w:r>
      <w:r>
        <w:br/>
      </w:r>
      <w:r>
        <w:rPr>
          <w:rFonts w:ascii="Times New Roman"/>
          <w:b w:val="false"/>
          <w:i w:val="false"/>
          <w:color w:val="000000"/>
          <w:sz w:val="28"/>
        </w:rPr>
        <w:t>
      после слова "предоставления"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абзац первый части первой после слов "тарифа (цены, ставки сбора)" дополнить словами "или его предельного уровня";
</w:t>
      </w:r>
      <w:r>
        <w:br/>
      </w:r>
      <w:r>
        <w:rPr>
          <w:rFonts w:ascii="Times New Roman"/>
          <w:b w:val="false"/>
          <w:i w:val="false"/>
          <w:color w:val="000000"/>
          <w:sz w:val="28"/>
        </w:rPr>
        <w:t>
</w:t>
      </w:r>
      <w:r>
        <w:br/>
      </w:r>
      <w:r>
        <w:rPr>
          <w:rFonts w:ascii="Times New Roman"/>
          <w:b w:val="false"/>
          <w:i w:val="false"/>
          <w:color w:val="000000"/>
          <w:sz w:val="28"/>
        </w:rPr>
        <w:t>
      подпункт 1) дополнить словами "или его предельный уровень";
</w:t>
      </w:r>
      <w:r>
        <w:br/>
      </w:r>
      <w:r>
        <w:rPr>
          <w:rFonts w:ascii="Times New Roman"/>
          <w:b w:val="false"/>
          <w:i w:val="false"/>
          <w:color w:val="000000"/>
          <w:sz w:val="28"/>
        </w:rPr>
        <w:t>
</w:t>
      </w:r>
      <w:r>
        <w:br/>
      </w:r>
      <w:r>
        <w:rPr>
          <w:rFonts w:ascii="Times New Roman"/>
          <w:b w:val="false"/>
          <w:i w:val="false"/>
          <w:color w:val="000000"/>
          <w:sz w:val="28"/>
        </w:rPr>
        <w:t>
      подпункт 3) дополнить словами "или его предельного уровня";
</w:t>
      </w:r>
      <w:r>
        <w:br/>
      </w:r>
      <w:r>
        <w:rPr>
          <w:rFonts w:ascii="Times New Roman"/>
          <w:b w:val="false"/>
          <w:i w:val="false"/>
          <w:color w:val="000000"/>
          <w:sz w:val="28"/>
        </w:rPr>
        <w:t>
</w:t>
      </w:r>
      <w:r>
        <w:br/>
      </w:r>
      <w:r>
        <w:rPr>
          <w:rFonts w:ascii="Times New Roman"/>
          <w:b w:val="false"/>
          <w:i w:val="false"/>
          <w:color w:val="000000"/>
          <w:sz w:val="28"/>
        </w:rPr>
        <w:t>
      подпункт 4) дополнить словами "или его предельный уровень";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В тариф (цену, ставку сбора) или его предельный уровень на регулируемые услуги (товары, работы) субъекта естественной монополии включаются затраты на приобретение и установку приборов учета в порядке, установленном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14) в статье 16:
</w:t>
      </w:r>
      <w:r>
        <w:br/>
      </w:r>
      <w:r>
        <w:rPr>
          <w:rFonts w:ascii="Times New Roman"/>
          <w:b w:val="false"/>
          <w:i w:val="false"/>
          <w:color w:val="000000"/>
          <w:sz w:val="28"/>
        </w:rPr>
        <w:t>
      заголовок дополнить словами "или их предельных уровней и тарифных смет";
</w:t>
      </w:r>
      <w:r>
        <w:br/>
      </w:r>
      <w:r>
        <w:rPr>
          <w:rFonts w:ascii="Times New Roman"/>
          <w:b w:val="false"/>
          <w:i w:val="false"/>
          <w:color w:val="000000"/>
          <w:sz w:val="28"/>
        </w:rPr>
        <w:t>
</w:t>
      </w:r>
      <w:r>
        <w:br/>
      </w:r>
      <w:r>
        <w:rPr>
          <w:rFonts w:ascii="Times New Roman"/>
          <w:b w:val="false"/>
          <w:i w:val="false"/>
          <w:color w:val="000000"/>
          <w:sz w:val="28"/>
        </w:rPr>
        <w:t>
      в пункте 1 слова "утверждения (изменения) тарифов (цен, ставок сборов) на предоставляемые" заменить словами "утверждения тарифов (цен, ставок сборов) или их предельных уровней на предоставляемые регулируемые";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слова "тарифную смету и проекты" заменить словами "проекты тарифных смет и";
</w:t>
      </w:r>
      <w:r>
        <w:br/>
      </w:r>
      <w:r>
        <w:rPr>
          <w:rFonts w:ascii="Times New Roman"/>
          <w:b w:val="false"/>
          <w:i w:val="false"/>
          <w:color w:val="000000"/>
          <w:sz w:val="28"/>
        </w:rPr>
        <w:t>
</w:t>
      </w:r>
      <w:r>
        <w:br/>
      </w:r>
      <w:r>
        <w:rPr>
          <w:rFonts w:ascii="Times New Roman"/>
          <w:b w:val="false"/>
          <w:i w:val="false"/>
          <w:color w:val="000000"/>
          <w:sz w:val="28"/>
        </w:rPr>
        <w:t>
      слово "свои" заменить словом "регулируемые";
</w:t>
      </w:r>
      <w:r>
        <w:br/>
      </w: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"В случае утверждения предельного уровня тарифа (цены, ставки сбора) субъект естественной монополии представляет в уполномоченный орган заявку на рассмотрение тарифа (цены, ставки сбора) за сто восемьдесят дней до введения его в действие.";
</w:t>
      </w:r>
      <w:r>
        <w:br/>
      </w:r>
      <w:r>
        <w:rPr>
          <w:rFonts w:ascii="Times New Roman"/>
          <w:b w:val="false"/>
          <w:i w:val="false"/>
          <w:color w:val="000000"/>
          <w:sz w:val="28"/>
        </w:rPr>
        <w:t>
</w:t>
      </w:r>
      <w:r>
        <w:br/>
      </w:r>
      <w:r>
        <w:rPr>
          <w:rFonts w:ascii="Times New Roman"/>
          <w:b w:val="false"/>
          <w:i w:val="false"/>
          <w:color w:val="000000"/>
          <w:sz w:val="28"/>
        </w:rPr>
        <w:t>
      часть вторую после слов "тарифов (цен, ставок сборов)" дополнить словами "или их предельных уровней и тарифных смет";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после слов "тарифов (цен, ставок сборов) на" дополнить словом "регулируемые";
</w:t>
      </w:r>
      <w:r>
        <w:br/>
      </w:r>
      <w:r>
        <w:rPr>
          <w:rFonts w:ascii="Times New Roman"/>
          <w:b w:val="false"/>
          <w:i w:val="false"/>
          <w:color w:val="000000"/>
          <w:sz w:val="28"/>
        </w:rPr>
        <w:t>
</w:t>
      </w:r>
      <w:r>
        <w:br/>
      </w:r>
      <w:r>
        <w:rPr>
          <w:rFonts w:ascii="Times New Roman"/>
          <w:b w:val="false"/>
          <w:i w:val="false"/>
          <w:color w:val="000000"/>
          <w:sz w:val="28"/>
        </w:rPr>
        <w:t>
      после слова "дней" дополнить словами ", а в случае утверждения предельного уровня тарифов (цен, ставок сборов) в течение ста шестидесяти пяти дней";
</w:t>
      </w:r>
      <w:r>
        <w:br/>
      </w:r>
      <w:r>
        <w:rPr>
          <w:rFonts w:ascii="Times New Roman"/>
          <w:b w:val="false"/>
          <w:i w:val="false"/>
          <w:color w:val="000000"/>
          <w:sz w:val="28"/>
        </w:rPr>
        <w:t>
</w:t>
      </w:r>
      <w:r>
        <w:br/>
      </w:r>
      <w:r>
        <w:rPr>
          <w:rFonts w:ascii="Times New Roman"/>
          <w:b w:val="false"/>
          <w:i w:val="false"/>
          <w:color w:val="000000"/>
          <w:sz w:val="28"/>
        </w:rPr>
        <w:t>
      второе предложение после слов "тарифов (цен, ставок сборов)" дополнить словами "или их предельных уровней";
</w:t>
      </w:r>
      <w:r>
        <w:br/>
      </w:r>
      <w:r>
        <w:rPr>
          <w:rFonts w:ascii="Times New Roman"/>
          <w:b w:val="false"/>
          <w:i w:val="false"/>
          <w:color w:val="000000"/>
          <w:sz w:val="28"/>
        </w:rPr>
        <w:t>
</w:t>
      </w:r>
      <w:r>
        <w:br/>
      </w:r>
      <w:r>
        <w:rPr>
          <w:rFonts w:ascii="Times New Roman"/>
          <w:b w:val="false"/>
          <w:i w:val="false"/>
          <w:color w:val="000000"/>
          <w:sz w:val="28"/>
        </w:rPr>
        <w:t>
      15) в статье 17:
</w:t>
      </w:r>
      <w:r>
        <w:br/>
      </w:r>
      <w:r>
        <w:rPr>
          <w:rFonts w:ascii="Times New Roman"/>
          <w:b w:val="false"/>
          <w:i w:val="false"/>
          <w:color w:val="000000"/>
          <w:sz w:val="28"/>
        </w:rPr>
        <w:t>
      заголовок дополнить словами "или их предельных уровней и тарифных смет";
</w:t>
      </w:r>
      <w:r>
        <w:br/>
      </w:r>
      <w:r>
        <w:rPr>
          <w:rFonts w:ascii="Times New Roman"/>
          <w:b w:val="false"/>
          <w:i w:val="false"/>
          <w:color w:val="000000"/>
          <w:sz w:val="28"/>
        </w:rPr>
        <w:t>
</w:t>
      </w:r>
      <w:r>
        <w:br/>
      </w:r>
      <w:r>
        <w:rPr>
          <w:rFonts w:ascii="Times New Roman"/>
          <w:b w:val="false"/>
          <w:i w:val="false"/>
          <w:color w:val="000000"/>
          <w:sz w:val="28"/>
        </w:rPr>
        <w:t>
      пункты 1 и 1-1 изложить в следующей редакции:
</w:t>
      </w:r>
      <w:r>
        <w:br/>
      </w:r>
      <w:r>
        <w:rPr>
          <w:rFonts w:ascii="Times New Roman"/>
          <w:b w:val="false"/>
          <w:i w:val="false"/>
          <w:color w:val="000000"/>
          <w:sz w:val="28"/>
        </w:rPr>
        <w:t>
      "1. В случаях принятия к рассмотрению заявок на изменение действующих тарифов (цен, ставок сборов) или их предельных уровней и тарифных смет на регулируемые услуги (товары, работы) субъектов естественных монополий уполномоченный орган при необходимости проводит дополнительную финансовую и (или) техническую экспертизу проектов тарифов (цен, ставок сборов) или их предельных уровней и тарифных смет с привлечением для этого независимых экспертов, государственных органов, потребителей и их общественных объединений, субъектов естественных монополий, представивших проект.
</w:t>
      </w:r>
      <w:r>
        <w:br/>
      </w:r>
      <w:r>
        <w:rPr>
          <w:rFonts w:ascii="Times New Roman"/>
          <w:b w:val="false"/>
          <w:i w:val="false"/>
          <w:color w:val="000000"/>
          <w:sz w:val="28"/>
        </w:rPr>
        <w:t>
      1-1. При проведении публичных слушаний уполномоченный орган обязан не позднее чем за десять дней опубликовать информацию о дате и месте их проведения в периодических печатных изданиях.
</w:t>
      </w:r>
      <w:r>
        <w:br/>
      </w:r>
      <w:r>
        <w:rPr>
          <w:rFonts w:ascii="Times New Roman"/>
          <w:b w:val="false"/>
          <w:i w:val="false"/>
          <w:color w:val="000000"/>
          <w:sz w:val="28"/>
        </w:rPr>
        <w:t>
      Публичные слушания проводятся:
</w:t>
      </w:r>
      <w:r>
        <w:br/>
      </w:r>
      <w:r>
        <w:rPr>
          <w:rFonts w:ascii="Times New Roman"/>
          <w:b w:val="false"/>
          <w:i w:val="false"/>
          <w:color w:val="000000"/>
          <w:sz w:val="28"/>
        </w:rPr>
        <w:t>
      1) при утверждении предельных уровней тарифов (цен, ставок сборов) на регулируемые услуги (товары, работы) субъекта естественной монополии не позднее чем за пятнадцать дней до принятия окончательного решения об утверждении;
</w:t>
      </w:r>
      <w:r>
        <w:br/>
      </w:r>
      <w:r>
        <w:rPr>
          <w:rFonts w:ascii="Times New Roman"/>
          <w:b w:val="false"/>
          <w:i w:val="false"/>
          <w:color w:val="000000"/>
          <w:sz w:val="28"/>
        </w:rPr>
        <w:t>
      2) при утверждении тарифов (цен, ставок сборов) на регулируемые услуги (товары, работы) субъекта естественной монополии не позднее чем за семь дней до принятия окончательного решения об утверждении.
</w:t>
      </w:r>
      <w:r>
        <w:br/>
      </w:r>
      <w:r>
        <w:rPr>
          <w:rFonts w:ascii="Times New Roman"/>
          <w:b w:val="false"/>
          <w:i w:val="false"/>
          <w:color w:val="000000"/>
          <w:sz w:val="28"/>
        </w:rPr>
        <w:t>
      Порядок проведения публичных слушаний определяется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16) в статье 18:
</w:t>
      </w:r>
      <w:r>
        <w:br/>
      </w:r>
      <w:r>
        <w:rPr>
          <w:rFonts w:ascii="Times New Roman"/>
          <w:b w:val="false"/>
          <w:i w:val="false"/>
          <w:color w:val="000000"/>
          <w:sz w:val="28"/>
        </w:rPr>
        <w:t>
      заголовок дополнить словами "или их предельных уровней и тарифных смет";
</w:t>
      </w:r>
      <w:r>
        <w:br/>
      </w:r>
      <w:r>
        <w:rPr>
          <w:rFonts w:ascii="Times New Roman"/>
          <w:b w:val="false"/>
          <w:i w:val="false"/>
          <w:color w:val="000000"/>
          <w:sz w:val="28"/>
        </w:rPr>
        <w:t>
</w:t>
      </w:r>
      <w:r>
        <w:br/>
      </w:r>
      <w:r>
        <w:rPr>
          <w:rFonts w:ascii="Times New Roman"/>
          <w:b w:val="false"/>
          <w:i w:val="false"/>
          <w:color w:val="000000"/>
          <w:sz w:val="28"/>
        </w:rPr>
        <w:t>
      в пункте 2 слова "на услуги (товары, работы)" заменить словами "или их предельных уровней и тарифных смет на регулируемые услуги (товары, работы)";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Утверждение тарифов (цен, ставок сборов) или их предельных уровней и тарифных смет на регулируемые услуги (товары, работы) субъекта естественной монополии может производиться не чаще одного раза в два квартала. Введение новых тарифов (цен, ставок сборов) осуществляется с первого числа квартала.";
</w:t>
      </w:r>
      <w:r>
        <w:br/>
      </w:r>
      <w:r>
        <w:rPr>
          <w:rFonts w:ascii="Times New Roman"/>
          <w:b w:val="false"/>
          <w:i w:val="false"/>
          <w:color w:val="000000"/>
          <w:sz w:val="28"/>
        </w:rPr>
        <w:t>
</w:t>
      </w:r>
      <w:r>
        <w:br/>
      </w:r>
      <w:r>
        <w:rPr>
          <w:rFonts w:ascii="Times New Roman"/>
          <w:b w:val="false"/>
          <w:i w:val="false"/>
          <w:color w:val="000000"/>
          <w:sz w:val="28"/>
        </w:rPr>
        <w:t>
      пункт 4 после слов "тарифов (цен, ставок сборов)" дополнить словами "или их предельных уровней";
</w:t>
      </w:r>
      <w:r>
        <w:br/>
      </w:r>
      <w:r>
        <w:rPr>
          <w:rFonts w:ascii="Times New Roman"/>
          <w:b w:val="false"/>
          <w:i w:val="false"/>
          <w:color w:val="000000"/>
          <w:sz w:val="28"/>
        </w:rPr>
        <w:t>
</w:t>
      </w:r>
      <w:r>
        <w:br/>
      </w:r>
      <w:r>
        <w:rPr>
          <w:rFonts w:ascii="Times New Roman"/>
          <w:b w:val="false"/>
          <w:i w:val="false"/>
          <w:color w:val="000000"/>
          <w:sz w:val="28"/>
        </w:rPr>
        <w:t>
      часть первую пункта 5 изложить в следующей редакции:
</w:t>
      </w:r>
      <w:r>
        <w:br/>
      </w:r>
      <w:r>
        <w:rPr>
          <w:rFonts w:ascii="Times New Roman"/>
          <w:b w:val="false"/>
          <w:i w:val="false"/>
          <w:color w:val="000000"/>
          <w:sz w:val="28"/>
        </w:rPr>
        <w:t>
      "5. Утверждение тарифов (цен, ставок сборов) и тарифных смет на регулируемые услуги (товары, работы) в упрощенном порядке производится на:
</w:t>
      </w:r>
      <w:r>
        <w:br/>
      </w:r>
      <w:r>
        <w:rPr>
          <w:rFonts w:ascii="Times New Roman"/>
          <w:b w:val="false"/>
          <w:i w:val="false"/>
          <w:color w:val="000000"/>
          <w:sz w:val="28"/>
        </w:rPr>
        <w:t>
      1) регулируемые услуги (товары, работы) вновь созданного субъекта естественной монополии;
</w:t>
      </w:r>
      <w:r>
        <w:br/>
      </w:r>
      <w:r>
        <w:rPr>
          <w:rFonts w:ascii="Times New Roman"/>
          <w:b w:val="false"/>
          <w:i w:val="false"/>
          <w:color w:val="000000"/>
          <w:sz w:val="28"/>
        </w:rPr>
        <w:t>
      2) включенные в соответствии с пунктом 2 статьи 4 настоящего Закона новые виды регулируемых услуг (товаров, работ);
</w:t>
      </w:r>
      <w:r>
        <w:br/>
      </w:r>
      <w:r>
        <w:rPr>
          <w:rFonts w:ascii="Times New Roman"/>
          <w:b w:val="false"/>
          <w:i w:val="false"/>
          <w:color w:val="000000"/>
          <w:sz w:val="28"/>
        </w:rPr>
        <w:t>
      3) новые виды регулируемых услуг (товаров, работ), оказываемые субъектом естественной монополии, уже включенным в Государственный регистр субъектов естественных монополий по иным видам регулируемых услуг (товаров, работ).
</w:t>
      </w:r>
      <w:r>
        <w:br/>
      </w:r>
      <w:r>
        <w:rPr>
          <w:rFonts w:ascii="Times New Roman"/>
          <w:b w:val="false"/>
          <w:i w:val="false"/>
          <w:color w:val="000000"/>
          <w:sz w:val="28"/>
        </w:rPr>
        <w:t>
      Субъекты естественных монополий, указанные в части первой настоящего пункта, обязаны не позднее шести месяцев обратиться с заявкой для пересмотра тарифов (цен, ставок сборов) и тарифных смет в общем порядке.
</w:t>
      </w:r>
      <w:r>
        <w:br/>
      </w:r>
      <w:r>
        <w:rPr>
          <w:rFonts w:ascii="Times New Roman"/>
          <w:b w:val="false"/>
          <w:i w:val="false"/>
          <w:color w:val="000000"/>
          <w:sz w:val="28"/>
        </w:rPr>
        <w:t>
      Порядок утверждения тарифов (цен, ставок сборов) в упрощенном порядке определяется уполномоченным органом, за исключением случаев, предусмотренных в пункте 3 статьи 15 настоящего Закона.";
</w:t>
      </w:r>
      <w:r>
        <w:br/>
      </w:r>
      <w:r>
        <w:rPr>
          <w:rFonts w:ascii="Times New Roman"/>
          <w:b w:val="false"/>
          <w:i w:val="false"/>
          <w:color w:val="000000"/>
          <w:sz w:val="28"/>
        </w:rPr>
        <w:t>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Субъект естественной монополии, активы которого поступили в его собственность в результате заключенной сделки или реализации конкурсной массы должника - субъекта естественной монополии, признанного банкротом, предоставляет потребителям регулируемые услуги (товары, работы) по ранее утвержденным уполномоченным органом для собственников этих активов или имущества, на которое обращено взыскание в процессе конкурсного производства, тарифам (ценам, ставкам сборов) или их предельным уровням и тарифным сметам до представления заявки на утверждение тарифов (цен, ставок сборов) и тарифных смет на регулируемые услуги (товары, работы), но не более чем на шесть месяцев.";
</w:t>
      </w:r>
      <w:r>
        <w:br/>
      </w:r>
      <w:r>
        <w:rPr>
          <w:rFonts w:ascii="Times New Roman"/>
          <w:b w:val="false"/>
          <w:i w:val="false"/>
          <w:color w:val="000000"/>
          <w:sz w:val="28"/>
        </w:rPr>
        <w:t>
</w:t>
      </w:r>
      <w:r>
        <w:br/>
      </w:r>
      <w:r>
        <w:rPr>
          <w:rFonts w:ascii="Times New Roman"/>
          <w:b w:val="false"/>
          <w:i w:val="false"/>
          <w:color w:val="000000"/>
          <w:sz w:val="28"/>
        </w:rPr>
        <w:t>
      пункт 6 после слов "тарифов (цен, ставок сборов)" дополнить словами "и тарифных смет";
</w:t>
      </w:r>
      <w:r>
        <w:br/>
      </w:r>
      <w:r>
        <w:rPr>
          <w:rFonts w:ascii="Times New Roman"/>
          <w:b w:val="false"/>
          <w:i w:val="false"/>
          <w:color w:val="000000"/>
          <w:sz w:val="28"/>
        </w:rPr>
        <w:t>
</w:t>
      </w:r>
      <w:r>
        <w:br/>
      </w: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При утверждении уполномоченным органом предельного уровня тарифа (цены, ставки сбора) устанавливаются сроки действия определенной величины тарифа (цены, ставки сбора).
</w:t>
      </w:r>
      <w:r>
        <w:br/>
      </w:r>
      <w:r>
        <w:rPr>
          <w:rFonts w:ascii="Times New Roman"/>
          <w:b w:val="false"/>
          <w:i w:val="false"/>
          <w:color w:val="000000"/>
          <w:sz w:val="28"/>
        </w:rPr>
        <w:t>
      Введение предельного уровня тарифов (цен, ставок сборов) осуществляется с первого января или с первого июля соответствующего года.";
</w:t>
      </w:r>
      <w:r>
        <w:br/>
      </w:r>
      <w:r>
        <w:rPr>
          <w:rFonts w:ascii="Times New Roman"/>
          <w:b w:val="false"/>
          <w:i w:val="false"/>
          <w:color w:val="000000"/>
          <w:sz w:val="28"/>
        </w:rPr>
        <w:t>
</w:t>
      </w:r>
      <w:r>
        <w:br/>
      </w:r>
      <w:r>
        <w:rPr>
          <w:rFonts w:ascii="Times New Roman"/>
          <w:b w:val="false"/>
          <w:i w:val="false"/>
          <w:color w:val="000000"/>
          <w:sz w:val="28"/>
        </w:rPr>
        <w:t>
      17) в статье 18-1: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слово "услуг" заменить словами "регулируемых услуг (товаров, работ)";
</w:t>
      </w:r>
      <w:r>
        <w:br/>
      </w:r>
      <w:r>
        <w:rPr>
          <w:rFonts w:ascii="Times New Roman"/>
          <w:b w:val="false"/>
          <w:i w:val="false"/>
          <w:color w:val="000000"/>
          <w:sz w:val="28"/>
        </w:rPr>
        <w:t>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отчуждением и (или) совершением иных сделок с имуществом субъекта естественной монополии,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w:t>
      </w:r>
      <w:r>
        <w:br/>
      </w:r>
      <w:r>
        <w:rPr>
          <w:rFonts w:ascii="Times New Roman"/>
          <w:b w:val="false"/>
          <w:i w:val="false"/>
          <w:color w:val="000000"/>
          <w:sz w:val="28"/>
        </w:rPr>
        <w:t>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наймом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w:t>
      </w:r>
      <w:r>
        <w:br/>
      </w: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осуществлением субъектом естественной монополии иной деятельности, разрешенной настоящим Законом;";
</w:t>
      </w:r>
      <w:r>
        <w:br/>
      </w:r>
      <w:r>
        <w:rPr>
          <w:rFonts w:ascii="Times New Roman"/>
          <w:b w:val="false"/>
          <w:i w:val="false"/>
          <w:color w:val="000000"/>
          <w:sz w:val="28"/>
        </w:rPr>
        <w:t>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приобретением физическими или юридическими лицами (или группой лиц) более десяти процентов голосующих акций (долей) в уставном капитале субъекта естественной монополии;";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Перечень видов деятельности, технологически связанных с регулируемыми услугами (товарами, работами), утверждается уполномоченным органом совместно с соответствующим государственным органом в пределах его компетенции или местным исполнительным органом, если субъект естественной монополии включен в местный раздел Государственного регистра субъектов естественных монополий и (или) находится в коммунальной собственности, за исключением случаев, когда государственный орган определяется Правительством Республики Казахстан по представлению местных представительных и исполнительных органов.";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Для совершения действий, указанных в подпунктах 1) - 4), 5) пункта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и сообщить информацию, необходимую для принятия решения.
</w:t>
      </w:r>
      <w:r>
        <w:br/>
      </w:r>
      <w:r>
        <w:rPr>
          <w:rFonts w:ascii="Times New Roman"/>
          <w:b w:val="false"/>
          <w:i w:val="false"/>
          <w:color w:val="000000"/>
          <w:sz w:val="28"/>
        </w:rPr>
        <w:t>
      Перечень документов для подачи ходатайства, порядок их представления и рассмотрения определяются уполномоченным органом.
</w:t>
      </w:r>
      <w:r>
        <w:br/>
      </w:r>
      <w:r>
        <w:rPr>
          <w:rFonts w:ascii="Times New Roman"/>
          <w:b w:val="false"/>
          <w:i w:val="false"/>
          <w:color w:val="000000"/>
          <w:sz w:val="28"/>
        </w:rPr>
        <w:t>
      Для совершения действий, указанных в подпункте 4-1) пункта 1 настоящей статьи, физическое или юридическое лицо обязано предварительно направить информацию в уполномоченный орган.";
</w:t>
      </w:r>
      <w:r>
        <w:br/>
      </w:r>
      <w:r>
        <w:rPr>
          <w:rFonts w:ascii="Times New Roman"/>
          <w:b w:val="false"/>
          <w:i w:val="false"/>
          <w:color w:val="000000"/>
          <w:sz w:val="28"/>
        </w:rPr>
        <w:t>
</w:t>
      </w:r>
      <w:r>
        <w:br/>
      </w:r>
      <w:r>
        <w:rPr>
          <w:rFonts w:ascii="Times New Roman"/>
          <w:b w:val="false"/>
          <w:i w:val="false"/>
          <w:color w:val="000000"/>
          <w:sz w:val="28"/>
        </w:rPr>
        <w:t>
      18) статью 18-2 исключить;
</w:t>
      </w:r>
      <w:r>
        <w:br/>
      </w:r>
      <w:r>
        <w:rPr>
          <w:rFonts w:ascii="Times New Roman"/>
          <w:b w:val="false"/>
          <w:i w:val="false"/>
          <w:color w:val="000000"/>
          <w:sz w:val="28"/>
        </w:rPr>
        <w:t>
</w:t>
      </w:r>
      <w:r>
        <w:br/>
      </w:r>
      <w:r>
        <w:rPr>
          <w:rFonts w:ascii="Times New Roman"/>
          <w:b w:val="false"/>
          <w:i w:val="false"/>
          <w:color w:val="000000"/>
          <w:sz w:val="28"/>
        </w:rPr>
        <w:t>
      19) пункт 3 статьи 18-3 после слова "предоставляемых" дополнить словом "регулируемых";
</w:t>
      </w:r>
      <w:r>
        <w:br/>
      </w:r>
      <w:r>
        <w:rPr>
          <w:rFonts w:ascii="Times New Roman"/>
          <w:b w:val="false"/>
          <w:i w:val="false"/>
          <w:color w:val="000000"/>
          <w:sz w:val="28"/>
        </w:rPr>
        <w:t>
</w:t>
      </w:r>
      <w:r>
        <w:br/>
      </w:r>
      <w:r>
        <w:rPr>
          <w:rFonts w:ascii="Times New Roman"/>
          <w:b w:val="false"/>
          <w:i w:val="false"/>
          <w:color w:val="000000"/>
          <w:sz w:val="28"/>
        </w:rPr>
        <w:t>
      20) в статье 18-4: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Закупка услуг (товаров, работ),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субъекта естественной монополии, осуществляется в форме тендера, за исключением случаев, предусмотренных пунктами 4 и 5 настоящей статьи.";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Порядок проведения закупок определяется уполномоченным органом.
</w:t>
      </w:r>
      <w:r>
        <w:br/>
      </w:r>
      <w:r>
        <w:rPr>
          <w:rFonts w:ascii="Times New Roman"/>
          <w:b w:val="false"/>
          <w:i w:val="false"/>
          <w:color w:val="000000"/>
          <w:sz w:val="28"/>
        </w:rPr>
        <w:t>
      Данное требование не распространяется на случаи проведения закупок в соответствии с законодательством Республики Казахстан о государственных закупках государственными органами, государственными учреждениями, а также государственными предприятиями, юридическими лицами, пятьдесят и более процентов акций (долей) или контрольный пакет акций которых принадлежит государству, и аффилиированными с ними юридическими лицами.";
</w:t>
      </w:r>
      <w:r>
        <w:br/>
      </w:r>
      <w:r>
        <w:rPr>
          <w:rFonts w:ascii="Times New Roman"/>
          <w:b w:val="false"/>
          <w:i w:val="false"/>
          <w:color w:val="000000"/>
          <w:sz w:val="28"/>
        </w:rPr>
        <w:t>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Субъект естественной монополии вправе выступать в качестве единого организатора конкурса для своих аффилиированных лиц.";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В случаях, установленных законодательством Республики Казахстан, уполномоченный орган вправе дать согласие на осуществление субъектом естественной монополии закупок путем проведения закрытого конкурса, закупок из одного источника, а также на привлечение грантов, займов и кредитов, предоставляемых международными финансовыми организациями.";
</w:t>
      </w:r>
      <w:r>
        <w:br/>
      </w:r>
      <w:r>
        <w:rPr>
          <w:rFonts w:ascii="Times New Roman"/>
          <w:b w:val="false"/>
          <w:i w:val="false"/>
          <w:color w:val="000000"/>
          <w:sz w:val="28"/>
        </w:rPr>
        <w:t>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Два и более аффилиированных лица субъекта естественной монополии не имеют права участвовать в тендере (лоте), проводимом указанным субъектом естественной монополии, за исключением случаев, установленных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8 после слов "тарифов (цен, ставок сборов)" дополнить словами "или их предельных уровней";
</w:t>
      </w:r>
      <w:r>
        <w:br/>
      </w:r>
      <w:r>
        <w:rPr>
          <w:rFonts w:ascii="Times New Roman"/>
          <w:b w:val="false"/>
          <w:i w:val="false"/>
          <w:color w:val="000000"/>
          <w:sz w:val="28"/>
        </w:rPr>
        <w:t>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Требования, предусмотренные настоящей статьей, не распространяются на субъектов естественных монополий, осуществляющих закупки балансирующей электрической энергии, электрической энергии на централизованных торгах, спот-рынке в соответствии с законодательством Республики Казахстан об электроэнергетике.";
</w:t>
      </w:r>
      <w:r>
        <w:br/>
      </w:r>
      <w:r>
        <w:rPr>
          <w:rFonts w:ascii="Times New Roman"/>
          <w:b w:val="false"/>
          <w:i w:val="false"/>
          <w:color w:val="000000"/>
          <w:sz w:val="28"/>
        </w:rPr>
        <w:t>
</w:t>
      </w:r>
      <w:r>
        <w:br/>
      </w:r>
      <w:r>
        <w:rPr>
          <w:rFonts w:ascii="Times New Roman"/>
          <w:b w:val="false"/>
          <w:i w:val="false"/>
          <w:color w:val="000000"/>
          <w:sz w:val="28"/>
        </w:rPr>
        <w:t>
      21) в статье 19:
</w:t>
      </w:r>
      <w:r>
        <w:br/>
      </w:r>
      <w:r>
        <w:rPr>
          <w:rFonts w:ascii="Times New Roman"/>
          <w:b w:val="false"/>
          <w:i w:val="false"/>
          <w:color w:val="000000"/>
          <w:sz w:val="28"/>
        </w:rPr>
        <w:t>
      пункт 1:
</w:t>
      </w:r>
      <w:r>
        <w:br/>
      </w:r>
      <w:r>
        <w:rPr>
          <w:rFonts w:ascii="Times New Roman"/>
          <w:b w:val="false"/>
          <w:i w:val="false"/>
          <w:color w:val="000000"/>
          <w:sz w:val="28"/>
        </w:rPr>
        <w:t>
      абзац первый после слова "монополии," дополнить словами "государственные органы,";
</w:t>
      </w:r>
      <w:r>
        <w:br/>
      </w:r>
      <w:r>
        <w:rPr>
          <w:rFonts w:ascii="Times New Roman"/>
          <w:b w:val="false"/>
          <w:i w:val="false"/>
          <w:color w:val="000000"/>
          <w:sz w:val="28"/>
        </w:rPr>
        <w:t>
</w:t>
      </w:r>
      <w:r>
        <w:br/>
      </w:r>
      <w:r>
        <w:rPr>
          <w:rFonts w:ascii="Times New Roman"/>
          <w:b w:val="false"/>
          <w:i w:val="false"/>
          <w:color w:val="000000"/>
          <w:sz w:val="28"/>
        </w:rPr>
        <w:t>
      дополнить подпунктом 4) следующего содержания:
</w:t>
      </w:r>
      <w:r>
        <w:br/>
      </w:r>
      <w:r>
        <w:rPr>
          <w:rFonts w:ascii="Times New Roman"/>
          <w:b w:val="false"/>
          <w:i w:val="false"/>
          <w:color w:val="000000"/>
          <w:sz w:val="28"/>
        </w:rPr>
        <w:t>
      "4) отменить или изменить акт, не соответствующий настоящему Закону.";
</w:t>
      </w:r>
      <w:r>
        <w:br/>
      </w:r>
      <w:r>
        <w:rPr>
          <w:rFonts w:ascii="Times New Roman"/>
          <w:b w:val="false"/>
          <w:i w:val="false"/>
          <w:color w:val="000000"/>
          <w:sz w:val="28"/>
        </w:rPr>
        <w:t>
</w:t>
      </w:r>
      <w:r>
        <w:br/>
      </w:r>
      <w:r>
        <w:rPr>
          <w:rFonts w:ascii="Times New Roman"/>
          <w:b w:val="false"/>
          <w:i w:val="false"/>
          <w:color w:val="000000"/>
          <w:sz w:val="28"/>
        </w:rPr>
        <w:t>
      пункт 2 после слова "монополии" дополнить словами ", а также по результатам анализа исполнения субъектом естественной монополии тарифной сметы";
</w:t>
      </w:r>
      <w:r>
        <w:br/>
      </w:r>
      <w:r>
        <w:rPr>
          <w:rFonts w:ascii="Times New Roman"/>
          <w:b w:val="false"/>
          <w:i w:val="false"/>
          <w:color w:val="000000"/>
          <w:sz w:val="28"/>
        </w:rPr>
        <w:t>
</w:t>
      </w:r>
      <w:r>
        <w:br/>
      </w:r>
      <w:r>
        <w:rPr>
          <w:rFonts w:ascii="Times New Roman"/>
          <w:b w:val="false"/>
          <w:i w:val="false"/>
          <w:color w:val="000000"/>
          <w:sz w:val="28"/>
        </w:rPr>
        <w:t>
      22) дополнить статьей 19-1 следующего содержания:
</w:t>
      </w:r>
      <w:r>
        <w:br/>
      </w:r>
      <w:r>
        <w:rPr>
          <w:rFonts w:ascii="Times New Roman"/>
          <w:b w:val="false"/>
          <w:i w:val="false"/>
          <w:color w:val="000000"/>
          <w:sz w:val="28"/>
        </w:rPr>
        <w:t>
      "Статья 19-1. Предписания уполномоченного органа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Предписания уполномоченного органа исполняются субъектами естественных монополий, государственными органами, их руководителями в срок, предусмотренный решениями (предписаниями), но не позднее тридцати дней со дня их получения.
</w:t>
      </w:r>
      <w:r>
        <w:br/>
      </w:r>
      <w:r>
        <w:rPr>
          <w:rFonts w:ascii="Times New Roman"/>
          <w:b w:val="false"/>
          <w:i w:val="false"/>
          <w:color w:val="000000"/>
          <w:sz w:val="28"/>
        </w:rPr>
        <w:t>
      2. В случае неисполнения государственными органами предписаний об отмене или об изменении актов, принятых с нарушением настоящего Закона, либо о восстановлении первоначального положения уполномоченный орган вправе обратиться в суд с иском о признании данных актов недействительными (полностью или частично) и (или) о понуждении восстановить первоначальное положение.
</w:t>
      </w:r>
      <w:r>
        <w:br/>
      </w:r>
      <w:r>
        <w:rPr>
          <w:rFonts w:ascii="Times New Roman"/>
          <w:b w:val="false"/>
          <w:i w:val="false"/>
          <w:color w:val="000000"/>
          <w:sz w:val="28"/>
        </w:rPr>
        <w:t>
      3. В случае неисполнения субъектом естественной монополии предписания уполномоченный орган вправе предъявить в суд иск о понуждении субъекта естественной монополии совершить действия, указанные в предписании.";
</w:t>
      </w:r>
      <w:r>
        <w:br/>
      </w:r>
      <w:r>
        <w:rPr>
          <w:rFonts w:ascii="Times New Roman"/>
          <w:b w:val="false"/>
          <w:i w:val="false"/>
          <w:color w:val="000000"/>
          <w:sz w:val="28"/>
        </w:rPr>
        <w:t>
</w:t>
      </w:r>
      <w:r>
        <w:br/>
      </w:r>
      <w:r>
        <w:rPr>
          <w:rFonts w:ascii="Times New Roman"/>
          <w:b w:val="false"/>
          <w:i w:val="false"/>
          <w:color w:val="000000"/>
          <w:sz w:val="28"/>
        </w:rPr>
        <w:t>
      23) в статье 21:
</w:t>
      </w:r>
      <w:r>
        <w:br/>
      </w:r>
      <w:r>
        <w:rPr>
          <w:rFonts w:ascii="Times New Roman"/>
          <w:b w:val="false"/>
          <w:i w:val="false"/>
          <w:color w:val="000000"/>
          <w:sz w:val="28"/>
        </w:rPr>
        <w:t>
      после слов "тарифов (цен, ставок сборов)" дополнить словами "или их предельных уровней";
</w:t>
      </w:r>
      <w:r>
        <w:br/>
      </w:r>
      <w:r>
        <w:rPr>
          <w:rFonts w:ascii="Times New Roman"/>
          <w:b w:val="false"/>
          <w:i w:val="false"/>
          <w:color w:val="000000"/>
          <w:sz w:val="28"/>
        </w:rPr>
        <w:t>
</w:t>
      </w:r>
      <w:r>
        <w:br/>
      </w:r>
      <w:r>
        <w:rPr>
          <w:rFonts w:ascii="Times New Roman"/>
          <w:b w:val="false"/>
          <w:i w:val="false"/>
          <w:color w:val="000000"/>
          <w:sz w:val="28"/>
        </w:rPr>
        <w:t>
      слово "услуг" заменить словами "регулируемых услуг (товаров, работ)".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ноября 1998 г. "Об аудиторской деятельности" (Ведомости Парламента Республики Казахстан, 1998 г., N 22, ст. 309; 2000 г., N 22, ст. 408; 2001 г., N 1, ст. 5; N 8, ст. 52; 2002 г., N 23-24, ст. 193; 2003 г., N 11, ст. 56; N 12, ст. 86; N 15, ст. 139):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абзац шестой части второй пункта 2 статьи 4 исключить.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