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0dab" w14:textId="0da0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обеспечении единства измерений"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июня 2004 года N 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2000 г. "Об обеспечении единства измерений" (Ведомости Парламента Республики Казахстан, 2000 г., N 7, ст. 165)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"уполномоченного государственного органа", "уполномоченным государственным органом", "уполномоченный государственный орган" заменить соответственно словами "уполномоченного органа", "уполномоченным органом", "уполномоченный орган";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аккредитация - официальное признание уполномоченным органом по стандартизации, метрологии и сертификации правомочий юридического лица осуществлять конкретные виды метрологических работ и услуг;";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государственная система обеспечения единства измерений - совокупность объектов, органов государственного управления, физических и юридических лиц, осуществляющих в пределах своей компетенции работы в области обеспечения единства измерений;";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"органа" дополнить словами "по стандартизации, метрологии и сертификации";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", осуществляемая уполномоченным государственным органом по стандартизации, метрологии и сертификации" заменить словами "уполномоченного органа по стандартизации, метрологии и сертификации и его территориальных подразделений";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"контролю и"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методика поверки средств измерений - совокупность операций и правил, выполнение которых позволяет определить и подтвердить соответствие средств измерений установленным техническим и метрологическим требованиям;";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метрологическая аттестация средств измерений - установление (подтверждение) соответствия средств измерений, изготовленных или ввозимых в единичных экземплярах, требованиям нормативных документов по обеспечению единства измерений;";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поверитель средств измерений - специалист государственной метрологической службы или метрологических служб аккредитованных юридических лиц, аттестованный в порядке, установленном уполномоченным органом по стандартизации, метрологии и сертификации, на право проведения поверки средств измерений;";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"уполномоченными на то органами" заменить словами "аккредитованными юридическими лицами";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"техническим" дополнить словами "и метрологическим";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"16-1) сличение - сравнение результатов исследований метрологических характеристик эталонов и средств измерений;";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17-1) и 17-2)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уполномоченный орган по стандартизации, метрологии и сертификации - государственный орган, осуществляющий управление работами по стандартизации, метрологии, сертификации и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17-2) эксперт-аудитор в области обеспечения единства измерений - физическое лицо, аттестованное в порядке, установленном уполномоченным органом по стандартизации, метрологии и сертификации, на право проведения работ в области обеспечения единства измерений;";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"в Республике Казахстан"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"фундаментальных" заменить словом "научных";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устанавливает правила создания, утверждения, хранения, применения и сличения государственных эталонов единиц величин, эталонов единиц величин, совершенствует эталонную базу единиц величин Республики Казахстан;";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устанавливает классификацию государственных эталонов единиц величин, применяемых на территории Республики Казахстан;";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дополнить словами ", методикам поверки средств измерений";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дополнить словами ", организует сличение результатов поверки и калибровки средств измерений";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"ведет реестр" заменить словами "организует ведение реестра";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слова "профессиональную подготовку" заменить словами "повышение квалификации";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13)-15)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осуществляет аккредитацию и лицензирование в области обеспечения единства измерений, определяет перечень работ и услуг в области обеспечения единства измерений, подлежащих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устанавливает формы сертификатов об утверждении типа средств измерений, сертификатов о метрологической аттестации средств измерений, сертификатов о поверке средств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устанавливает порядок изготовления, хранения и применения поверительных клейм.";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2) статьи 6 слова "и средств" заменить словами ", эталоны единиц величин и средства";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7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7. Объекты государственной системы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единства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государственной системы обеспечения единства измерений являются единицы величин, государственные эталоны единиц величин, эталоны единиц величин, средства измерений, методики поверки средств измерений, требования к средствам, методам и результатам измерений, методики выполнения измерений, деятельность метрологических служб государственных органов управления, физических, юридических лиц по обеспечению единства измерений.";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10-1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10-1. Эталоны единиц величин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Эталоны единиц величин предназначены для воспроизведения и (или) хранения единиц величин (кратных либо дольных значений единиц величин) с целью передачи их размеров другим средствам измерений данных величин.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Эталоны единиц величин применяются государственной метрологической службой, метрологическими службами органов государственного управления и юридических лиц.";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11-1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11-1. Методики поверки средств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Методики поверки средств измерений используются для определения и подтверждения соответствия средств измерений установленным техническим и метрологическим требованиям и подлежат обязательной регистрации в реестре государственной системы обеспечения единства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разработки, утверждения и применения методик поверки средств измерений определяет уполномоченный орган по стандартизации, метрологии и сертификации.";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"контроля и"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Порядок разработки и метрологической аттестации методик выполнения измерений, а также аккредитации юридических лиц на право метрологической аттестации методик выполнения измерений определяет уполномоченный орган по стандартизации, метрологии и сертификации.";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13 дополнить подпунктами 4) и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экспертов-аудиторов в области обеспечения единства измерений;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юридических лиц, оказывающих консалтинговые услуги в области обеспечения единства измерений.";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"и его территориальных подразделений";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"(центров)", "а также"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проводит сличение эталонов единиц величин, результатов поверки и калибровки средств измерений, поверку эталонов единиц величин и высокоточных средств измерений, научно-исследовательские работы, повышение квалификации и переподготовку кадров";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пункт 1 статьи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Государственные службы обеспечения единства измерений включают уполномоченный орган по стандартизации, метрологии и сертификации и его территориальные подразделения, государственный научный метрологический центр, метрологические службы органов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службы обеспечения единства измерений осуществляют деятельность по обеспечению единства измерений на основании положений, утверждаемых уполномоченным органом по стандартизации, метрологии и сертификации.";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 статьями 16-1 и 16-2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16-1. Эксперты-аудиторы в области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единства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Эксперты-аудиторы в области обеспечения единства измерений осуществляют работы в области обеспечения единства измерений, в том числе при лицензировании и аккредитации физических и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экспертов-аудиторов в области обеспечения единства измерений осуществляется в соответствии с нормативными документами по обеспечению единства измерений.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16-2. Юридические лица, оказывающие консалтинговые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услуги в области обеспечения единства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оказывающие консалтинговые услуги в области обеспечения единства измерений, осуществляют свою деятельность в соответствии с нормативными документами по обеспечению единства измерений.";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статьи 17-19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Утверждение типа и метрологическая аттестация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Средства измерений, предназначенные для серийного производства или ввоза на территорию Республики Казахстан партиями, подлежат испытаниям с последующим утверждением типа этих средств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утверждении типа средств измерений принимается уполномоченным органом по стандартизации, метрологии и сертификации и удостоверяется сертификатом об утверждении типа средств измерений установленного образца, срок действия которого устанавливается при его выдаче.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измерений, изготовленные или ввозимые в единичных экземплярах и подлежащие государственному метрологическому надзору, подвергаются метрологической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метрологической аттестации средств измерений удостоверяется сертификатом о метрологической аттестации средств измерений установленного образца, срок действия которого устанавливается при его выдаче.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Испытания средств измерений для целей утверждения типа и на соответствие утвержденному типу, метрологическая аттестация средств измерений проводятся государственной метрологической службой.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тип средств измерений и средства измерений, прошедшие метрологическую аттестацию, вносятся в реестр государственной системы обеспечения единства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средства измерений утвержденного типа и (или) эксплуатационные документы, сопровождающие каждый экземпляр, наносится знак утверждения типа средств измерений установленной уполномоченным органом по стандартизации, метрологии и сертификации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об утверждении типа средств измерений и решение об отмене утвержденного типа публикуются в официальных изданиях уполномоченного органа по стандартизации, метрологии и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Запрещаются выпуск в обращение, применение, реализация и реклама средств измерений, не прошедших испытания для целей утверждения типа или метрологическую аттестацию.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измерений, находящиеся в эксплуатации после окончания срока действия сертификата об утверждении типа и применяемые в сфере осуществления государственного метрологического надзора, применяются до полного физического износа.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18. Лицензирование и аккредитация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обеспечения единства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Производство и ремонт средств измерений, в том числе производство стандартных образцов состава и свойств веществ и материалов, аттестованных смесей веществ, могут осуществляться физическими и юридическими лицами после получения соответствующей лицензии, выдаваемой уполномоченным органом по стандартизации, метрологии и сертификации, в соответствии с законодательством Республики Казахстан о лицензировании.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Поверка и калибровка средств измерений, метрологическая аттестация методик выполнения измерений осуществляются юридическими лицами, аккредитованными на данный вид деятельности, в порядке, установленном уполномоченным органом по стандартизации, метрологии и сертификации.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19. Поверка средств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Средства измерений, применяемые в сфере осуществления государственного метрологического надзора, подвергаются поверке при выпуске из производства или ремонта, эксплуатации и ввозе по импорту после утверждения их типа или метрологической аттестации и регистрации в реестре государственной системы обеспечения единства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Поверка осуществляется государственной метрологической службой, а также метрологическими службами юридических лиц, аккредитованных на данный вид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и периодичность поверки средств измерений, а также порядок ее проведения определяет уполномоченный орган по стандартизации, метрологии и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аккредитованных юридических лиц осуществляется в соответствии с законодательством Республики Казахстан и нормативными документами по обеспечению единства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Юридические лица, аккредитованные на право поверки средств измерений, должны осуществлять электронный учет данных о поверяемых средствах измерений и их передачу в государственный научный метрологический центр в порядке, установленном уполномоченным органом по стандартизации, метрологии и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Поверка средств измерений осуществляется поверителями государственной метрологической службы или метрологических служб аккредитованных юридических лиц в соответствии с методикой поверки средств измерений. Порядок аттестации поверителей определяется уполномоченным органом по стандартизации, метрологии и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Положительные результаты поверки удостоверяются оттиском поверительного клейма, который наносится на средство измерений и (или) эксплуатационную документацию, и (или) сертификатом о поверке.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Технические средства, применяемые для наблюдения за изменением физических величин без оценки их значений в единицах величин с нормированной точностью, поверке не подлежат.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исправностью таких технических средств осуществляют их пользователи.";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после слов "метрологическими службами" дополнить словом "аккредитованных";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 и 3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статью 21 после слова "сертификации" дополнить словами "и его территориальными подразделениями";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статью 22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количество фасованных товаров при их расфасовке, продаже и импорте.";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после слова "геодезических" дополнить словом ", геологических";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слово "материальных" заменить словом "энергетических";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испытаниях, метрологической аттестации, поверке, калибровке средств измерений;";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16)-18)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проведении научных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обеспечении безопасности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выпуске и применении игровых автоматов.";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пункте 3 статьи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"государственные"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"поверительные клейма" заменить словами "оттиски поверительных клейм";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проводить инспекционные поверки средств измерений для установления их соответствия требованиям нормативных документов по обеспечению единства измерений;";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статью 29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29. Ответственность за нарушение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 об обеспечении единства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виновные в нарушении законодательства Республики Казахстан об обеспечении единства измерений, несут ответственность в соответствии с законами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пункт 1 статьи 31 дополнить подпунктами 3) и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участие Республики Казахстан в работе международных организаций, осуществляющих свою деятельность в области обеспечения единства измерений, и оплата членских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создание и содержание государственных эталонов единиц величин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