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89878" w14:textId="0e89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бухгалтерского учета и 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11 июня 2004 года N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изменения и дополнения в следующие законодательные акты Республики Казахстан: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марта 1995 г. "О Национальном Банке Республики Казахстан" (Ведомости Верховного Совета Республики Казахстан, 1995 г., N 3-4, ст. 23; N 12, ст. 88; N 15-16, ст. 100; N 23, ст. 141; Ведомости Парламента Республики Казахстан, 1996 г., N 2, ст. 184; N 11-12, ст. 262; N 19, ст. 370; 1997 г., N 13-14, ст. 205; N 22, ст. 333; 1998 г., N 11-12, ст. 176; 1999 г., N 20, ст. 727; 2000 г., N 3-4, ст. 66; N 22, ст. 408; 2001 г., N 8, ст. 52; N 10, ст. 123; 2003 г., N 15, ст. 138, 139):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статье 8: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к) слово "учета,"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к-1) и к-2)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"к-1) разрабатывает и утверждает обязательные для исполнения всеми финансовыми организациями нормативные правовые акты по вопросам бухгалтерского учета и систем автоматизации операций, а также осуществляет контроль за соблюдением организациями, осуществляющими отдельные виды банковских операций на основании лицензии Национального Банка Казахстана, требований законодательства Республики Казахстан о бухгалтерском учете и финансовой отчетности и стандартов бухгалтерского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к-2) осуществляет контроль за соблюдением всеми финансовыми организациями требований, предъявляемых к системам автоматизации операций, в том числе посредством проверок с привлечением работников уполномоченного органа;";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л-2)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"л-2) устанавливает по согласованию с уполномоченным органом перечень и формы, соответствующие международным стандартам, а также сроки и порядок представления финансовой отчетности всеми финансовыми организациями и их аффилиированными лицами в случаях, предусмотренных законодательными актами Республики Казахстан;".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августа 1995 г. "О банках и банковской деятельности в Республике Казахстан" (Ведомости Верховного Совета Республики Казахстан, 1995 г., N 15-16, ст. 106; Ведомости Парламента Республики Казахстан, 1996 г., N 2, ст. 184; N 15, ст. 281; N 19, ст. 370; 1997 г., N 5, ст. 58; N 13-14, ст. 205; N 22, ст. 333; 1998 г., N 11-12, ст. 176; N 17-18, ст. 224; 1999 г., N 20, ст. 727; 2000 г., N 3-4, ст. 66; N 22, ст. 408; 2001 г., N 8, ст. 52; N 9, ст. 86; 2002 г., N 17, ст. 155; 2003 г., N 5, ст. 31; N 10, ст. 51; N 11, ст. 56, 67; N 15, ст. 138, 139):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статье 54: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1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Перечень и формы, соответствующие международным стандартам, а также сроки и порядок представления финансовой отчетности, включая финансовую отчетность на консолидированной основе, устанавливаются Национальным Банком по согласованию с уполномоченным органом.";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Перечень, формы, сроки и порядок представления отчетности, включая отчетность на консолидированной основе (за исключением финансовой и статистической отчетности), устанавливаются уполномоченным органом.";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статье 55 слова "уполномоченным органом и (или) Национальным Банком" заменить словами "Национальным Банком по согласованию с уполномоченным органом".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26 декабря 1995 г. "О бухгалтерском учете и финансовой отчетности" (Ведомости Верховного Совета Республики Казахстан, 1995 г., N 24, ст. 171; Ведомости Парламента Республики Казахстан, 1997 г., N 13-14, ст. 205; 1999 г., N 20, ст. 727; 2001 г., N 24, ст. 338; 2002 г., N 12, ст. 116; 2003 г., N 15, ст. 139):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статье 3: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Регулирование системы бухгалтерского учета и финансовой отчетности в финансовых организациях осуществляется Национальным Банком Республики Казахстан посредством принятия нормативных правовых актов и методических рекомендаций к ним, а в случаях, предусмотренных законодательными актами Республики Казахстан, по согласованию с уполномоченным государственным органом по регулированию и надзору финансового рынка и финансовых организаций.";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подпунктом 3-1)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проводит единую государственную политику по введению международных стандартов финансовой отчетности, а в отношении финансовых организаций - совместно с Национальным Банком Республики Казахстан;";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пункта 6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для финансовых организаций:".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1997 г. "О пенсионном обеспечении в Республике Казахстан" (Ведомости Парламента Республики Казахстан, 1997 г., N 12, ст. 186; 1998 г., N 24, ст. 437; 1999 г., N 8, ст. 237; N 23, ст. 925; 2001 г., N 17-18, ст. 245; N 20, ст. 257; 2002 г., N 1, ст. 1; N 23-24, ст. 198; 2003 г., N 1-2, ст. 9; N 11, ст. 56; N 15, ст. 139; N 21-22, ст. 160):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пункта 2 статьи 41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публиковать в средствах массовой информации финансовую отчетность в порядке, установленном Национальным Банком Республики Казахстан по согласованию с уполномоченным органом, и иную отчетность, и информацию о своей деятельности в порядке, установленном уполномоченным органом. При этом не допускается публикация информации, содержащей гарантии или обещания доходов по взносам в накопительные пенсионные фонды, а также иных сведений, запрещенных законодательством Республики Казахстан к опубликованию;".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декабря 2000 г. "О страховой деятельности" (Ведомости Парламента Республики Казахстан, 2000 г., N 22, ст. 406; 2003 г., N 11, ст. 56; N 12, ст. 85; N 15, ст. 139):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подпункты 11) и 20) статьи 43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статье 74: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Перечень, формы, сроки и порядок предоставления финансовой отчетности страховой (перестраховочной) организации и страхового брокера, включая финансовую отчетность на консолидированной основе, устанавливаются Национальным Банком по согласованию с уполномоченным органом.";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Перечень, формы, сроки и порядок предоставления отчетности, включая отчетность на консолидированной основе (за исключением финансовой и статистической отчетности), страховой (перестраховочной) организации и страхового брокера устанавливаются уполномоченным органом.";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статье 76 слова "уполномоченным органом" заменить словами "Национальным Банком по согласованию с уполномоченным органом".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июня 2002 г. "О внесении изменений и дополнений в Указ Президента Республики Казахстан, имеющий силу закона, "О бухгалтерском учете" (Ведомости Парламента Республики Казахстан, 2002 г., N 12, ст. 116):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2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2. Настоящий Закон вводится в действие со дня его официального опубликования, за исключением пункта 5 статьи 1 настоящего Закона, вводимого в действие: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отдельных организаций, определяемых в порядке, установленном Правительством Республики Казахстан, с 1 января 2003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акционерных обществ с 1 января 2005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иных организаций с 1 января 2006 года.".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июля 2003 г. "О государственном регулировании и надзоре финансового рынка и финансовых организаций" (Ведомости Парламента Республики Казахстан, 2003 г., N 15, ст. 132):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 статьи 9: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устанавливает перечень, формы, сроки и порядок представления отчетности (за исключением финансовой и статистической отчетности) финансовыми организациями и их аффилиированными лицами;";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дополнить словами ", за исключением случаев, предусмотренных законодательными актами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