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5d8c3" w14:textId="265d8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интеллектуальной собственности</w:t>
      </w:r>
    </w:p>
    <w:p>
      <w:pPr>
        <w:spacing w:after="0"/>
        <w:ind w:left="0"/>
        <w:jc w:val="both"/>
      </w:pPr>
      <w:r>
        <w:rPr>
          <w:rFonts w:ascii="Times New Roman"/>
          <w:b w:val="false"/>
          <w:i w:val="false"/>
          <w:color w:val="000000"/>
          <w:sz w:val="28"/>
        </w:rPr>
        <w:t>Закон Республики Казахстан от 9 июля 2004 года N 586</w:t>
      </w:r>
    </w:p>
    <w:p>
      <w:pPr>
        <w:spacing w:after="0"/>
        <w:ind w:left="0"/>
        <w:jc w:val="both"/>
      </w:pPr>
      <w:r>
        <w:rPr>
          <w:rFonts w:ascii="Times New Roman"/>
          <w:b w:val="false"/>
          <w:i w:val="false"/>
          <w:color w:val="000000"/>
          <w:sz w:val="28"/>
        </w:rPr>
        <w:t>
      Внести изменения и дополнения в следующие законодательные акты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10 июня 1996 г. "Об авторском праве и смежных правах" (Ведомости Парламента Республики Казахстан, 1996 г., N 8-9, ст. 237):
</w:t>
      </w:r>
      <w:r>
        <w:br/>
      </w:r>
      <w:r>
        <w:rPr>
          <w:rFonts w:ascii="Times New Roman"/>
          <w:b w:val="false"/>
          <w:i w:val="false"/>
          <w:color w:val="000000"/>
          <w:sz w:val="28"/>
        </w:rPr>
        <w:t>
</w:t>
      </w:r>
      <w:r>
        <w:br/>
      </w:r>
      <w:r>
        <w:rPr>
          <w:rFonts w:ascii="Times New Roman"/>
          <w:b w:val="false"/>
          <w:i w:val="false"/>
          <w:color w:val="000000"/>
          <w:sz w:val="28"/>
        </w:rPr>
        <w:t>
      1) статью 2 изложить в следующей редакции:
</w:t>
      </w:r>
      <w:r>
        <w:br/>
      </w:r>
      <w:r>
        <w:rPr>
          <w:rFonts w:ascii="Times New Roman"/>
          <w:b w:val="false"/>
          <w:i w:val="false"/>
          <w:color w:val="000000"/>
          <w:sz w:val="28"/>
        </w:rPr>
        <w:t>
      "Статья 2. Основные понятия, используемые в настоящем
</w:t>
      </w:r>
      <w:r>
        <w:br/>
      </w:r>
      <w:r>
        <w:rPr>
          <w:rFonts w:ascii="Times New Roman"/>
          <w:b w:val="false"/>
          <w:i w:val="false"/>
          <w:color w:val="000000"/>
          <w:sz w:val="28"/>
        </w:rPr>
        <w:t>
                 Законе
</w:t>
      </w:r>
      <w:r>
        <w:br/>
      </w:r>
      <w:r>
        <w:rPr>
          <w:rFonts w:ascii="Times New Roman"/>
          <w:b w:val="false"/>
          <w:i w:val="false"/>
          <w:color w:val="000000"/>
          <w:sz w:val="28"/>
        </w:rPr>
        <w:t>
</w:t>
      </w:r>
      <w:r>
        <w:br/>
      </w:r>
      <w:r>
        <w:rPr>
          <w:rFonts w:ascii="Times New Roman"/>
          <w:b w:val="false"/>
          <w:i w:val="false"/>
          <w:color w:val="000000"/>
          <w:sz w:val="28"/>
        </w:rPr>
        <w:t>
      В настоящем Законе используются следующие основные понятия:
</w:t>
      </w:r>
      <w:r>
        <w:br/>
      </w:r>
      <w:r>
        <w:rPr>
          <w:rFonts w:ascii="Times New Roman"/>
          <w:b w:val="false"/>
          <w:i w:val="false"/>
          <w:color w:val="000000"/>
          <w:sz w:val="28"/>
        </w:rPr>
        <w:t>
      1) автор - физическое лицо, творческим трудом которого создано произведение;
</w:t>
      </w:r>
      <w:r>
        <w:br/>
      </w:r>
      <w:r>
        <w:rPr>
          <w:rFonts w:ascii="Times New Roman"/>
          <w:b w:val="false"/>
          <w:i w:val="false"/>
          <w:color w:val="000000"/>
          <w:sz w:val="28"/>
        </w:rPr>
        <w:t>
      2) авторское право - имущественные и личные неимущественные права автора;
</w:t>
      </w:r>
      <w:r>
        <w:br/>
      </w:r>
      <w:r>
        <w:rPr>
          <w:rFonts w:ascii="Times New Roman"/>
          <w:b w:val="false"/>
          <w:i w:val="false"/>
          <w:color w:val="000000"/>
          <w:sz w:val="28"/>
        </w:rPr>
        <w:t>
      3) адаптация программы для электронно-вычислительной машины (далее - ЭВМ) или базы данных - внесение изменений в программы для ЭВМ или базы данных, осуществляемое исключительно в целях обеспечения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
</w:t>
      </w:r>
      <w:r>
        <w:br/>
      </w:r>
      <w:r>
        <w:rPr>
          <w:rFonts w:ascii="Times New Roman"/>
          <w:b w:val="false"/>
          <w:i w:val="false"/>
          <w:color w:val="000000"/>
          <w:sz w:val="28"/>
        </w:rPr>
        <w:t>
      4) аудиовизуальное произведение - произведение, состоящее из зафиксированных серий, связанных между собой кадров или изображений (с сопровождением или без сопровождения их звуком),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и все произведения, выраженные средствами, аналогичными кинематографическим (теле- и видеофильмы, диафильмы и слайдофильмы и тому подобные произведения), независимо от способа их первоначальной или последующей фиксации;
</w:t>
      </w:r>
      <w:r>
        <w:br/>
      </w:r>
      <w:r>
        <w:rPr>
          <w:rFonts w:ascii="Times New Roman"/>
          <w:b w:val="false"/>
          <w:i w:val="false"/>
          <w:color w:val="000000"/>
          <w:sz w:val="28"/>
        </w:rPr>
        <w:t>
      5) база данных - совокупность данных (статей, расчетов, фактов и других), представляющих по подбору и (или) расположению материалов результат творческого труда, систематизирована таким образом, чтобы эти данные могли быть найдены и обработаны с помощью ЭВМ. Понятие базы данных не распространяется на программу для ЭВМ, с помощью которой может осуществляться электронный доступ к материалам базы данных;
</w:t>
      </w:r>
      <w:r>
        <w:br/>
      </w:r>
      <w:r>
        <w:rPr>
          <w:rFonts w:ascii="Times New Roman"/>
          <w:b w:val="false"/>
          <w:i w:val="false"/>
          <w:color w:val="000000"/>
          <w:sz w:val="28"/>
        </w:rPr>
        <w:t>
      6) воспроизведение - изготовление одного или более постоянных или временных экземпляров произведений или объектов смежных прав любым способом и в любой форме, полностью или частично, непосредственно или косвенно. Видами воспроизведения являются: изготовление звуко- или видеозаписи, изготовление одного или более экземпляров двухмерного или трехмерного произведения, а также любое постоянное или временное хранение произведений или объектов смежных прав в любой материальной форме;
</w:t>
      </w:r>
      <w:r>
        <w:br/>
      </w:r>
      <w:r>
        <w:rPr>
          <w:rFonts w:ascii="Times New Roman"/>
          <w:b w:val="false"/>
          <w:i w:val="false"/>
          <w:color w:val="000000"/>
          <w:sz w:val="28"/>
        </w:rPr>
        <w:t>
      7) декомпилирование программы для ЭВМ - технический прием, включающий преобразование объектного кода в исходный текст в целях изучения структуры и кодирования программы для ЭВМ;
</w:t>
      </w:r>
      <w:r>
        <w:br/>
      </w:r>
      <w:r>
        <w:rPr>
          <w:rFonts w:ascii="Times New Roman"/>
          <w:b w:val="false"/>
          <w:i w:val="false"/>
          <w:color w:val="000000"/>
          <w:sz w:val="28"/>
        </w:rPr>
        <w:t>
      8) доведение до всеобщего сведения - сообщение объектов авторского права и (или) смежных прав по проводам или средствам беспроволочной связи, при котором публика может осуществлять доступ к ним из любого места и в любое время по ее собственному выбору (в интерактивном режиме);
</w:t>
      </w:r>
      <w:r>
        <w:br/>
      </w:r>
      <w:r>
        <w:rPr>
          <w:rFonts w:ascii="Times New Roman"/>
          <w:b w:val="false"/>
          <w:i w:val="false"/>
          <w:color w:val="000000"/>
          <w:sz w:val="28"/>
        </w:rPr>
        <w:t>
      9) запись - фиксация звуков и (или) изображений с помощью технических средств любыми средствами и в любой форме, позволяющей их неоднократное восприятие, воспроизведение или сообщение;
</w:t>
      </w:r>
      <w:r>
        <w:br/>
      </w:r>
      <w:r>
        <w:rPr>
          <w:rFonts w:ascii="Times New Roman"/>
          <w:b w:val="false"/>
          <w:i w:val="false"/>
          <w:color w:val="000000"/>
          <w:sz w:val="28"/>
        </w:rPr>
        <w:t>
      10) информация об управлении правами - информация, которая идентифицирует произведение, автора произведения, исполнителя, исполнение исполнителя, производителя фонограммы, фонограмму, обладателя какого-либо права на произведение, исполнение или фонограмму или информацию об условиях использования произведения, исполнения или фонограммы. Под информацией об управлении правами также понимаются любые цифры или коды, в которых предоставлена такая информация, когда любой из этих элементов информации приложен к экземпляру произведения, записанного исполнения или фонограммы либо появляется в связи с сообщением произведения или сообщением и (или) доведением записанного исполнения или фонограммы для всеобщего сведения;
</w:t>
      </w:r>
      <w:r>
        <w:br/>
      </w:r>
      <w:r>
        <w:rPr>
          <w:rFonts w:ascii="Times New Roman"/>
          <w:b w:val="false"/>
          <w:i w:val="false"/>
          <w:color w:val="000000"/>
          <w:sz w:val="28"/>
        </w:rPr>
        <w:t>
      11) исключительное право - имущественное право автора или иного правообладателя на использование произведения, исполнения, фонограммы, передачи организаций эфирного или кабельного вещания любым способом по своему усмотрению в течение срока, установленного настоящим Законом;
</w:t>
      </w:r>
      <w:r>
        <w:br/>
      </w:r>
      <w:r>
        <w:rPr>
          <w:rFonts w:ascii="Times New Roman"/>
          <w:b w:val="false"/>
          <w:i w:val="false"/>
          <w:color w:val="000000"/>
          <w:sz w:val="28"/>
        </w:rPr>
        <w:t>
      12) исполнение - представление произведения, фонограммы, исполнения, постановки посредством игры, пения, танца в живом исполнении или с помощью каких-либо технических средств (телерадиовещание, кабельное телевидение и другое). Показ кадров аудиовизуального произведения в их последовательности с сопровождением или без сопровождения звуком;
</w:t>
      </w:r>
      <w:r>
        <w:br/>
      </w:r>
      <w:r>
        <w:rPr>
          <w:rFonts w:ascii="Times New Roman"/>
          <w:b w:val="false"/>
          <w:i w:val="false"/>
          <w:color w:val="000000"/>
          <w:sz w:val="28"/>
        </w:rPr>
        <w:t>
      13) исполнитель - актер, певец, музыкант, танцор или иное лицо, которое играет роль, поет, читает, декламирует, играет на музыкальном инструменте или каким-либо иным образом исполняет произведения литературы и (или) искусства (в том числе эстрадный, цирковой или кукольный номер) или произведения народного творчества, а также дирижер;
</w:t>
      </w:r>
      <w:r>
        <w:br/>
      </w:r>
      <w:r>
        <w:rPr>
          <w:rFonts w:ascii="Times New Roman"/>
          <w:b w:val="false"/>
          <w:i w:val="false"/>
          <w:color w:val="000000"/>
          <w:sz w:val="28"/>
        </w:rPr>
        <w:t>
      14) контрафактный экземпляр объекта авторского права или смежных прав - экземпляр произведения, записанного исполнения, фонограммы, передачи организаций эфирного и кабельного вещания, изготовление, распространение или иное использование которого влечет за собой нарушение авторского права и смежных прав в силу положений настоящего Закона либо норм международных договоров, ратифицированных Республикой Казахстан. Контрафактными также признаются объекты авторского права и смежных прав, с которых без разрешения правообладателя удалена или на которых изменена информация об управлении правами или которые изготовлены с помощью незаконно используемых устройств, позволяющих обходить технические способы защиты объектов;
</w:t>
      </w:r>
      <w:r>
        <w:br/>
      </w:r>
      <w:r>
        <w:rPr>
          <w:rFonts w:ascii="Times New Roman"/>
          <w:b w:val="false"/>
          <w:i w:val="false"/>
          <w:color w:val="000000"/>
          <w:sz w:val="28"/>
        </w:rPr>
        <w:t>
      15) модификация (переработка) программы для ЭВМ или базы данных - любые изменения программы для ЭВМ или базы данных, не являющиеся адаптацией;
</w:t>
      </w:r>
      <w:r>
        <w:br/>
      </w:r>
      <w:r>
        <w:rPr>
          <w:rFonts w:ascii="Times New Roman"/>
          <w:b w:val="false"/>
          <w:i w:val="false"/>
          <w:color w:val="000000"/>
          <w:sz w:val="28"/>
        </w:rPr>
        <w:t>
      16) неисключительное право - право, когда одновременно с правообладателем другое лицо может использовать произведение, имея на то соответствующее разрешение автора, кроме случаев, установленных настоящим Законом;
</w:t>
      </w:r>
      <w:r>
        <w:br/>
      </w:r>
      <w:r>
        <w:rPr>
          <w:rFonts w:ascii="Times New Roman"/>
          <w:b w:val="false"/>
          <w:i w:val="false"/>
          <w:color w:val="000000"/>
          <w:sz w:val="28"/>
        </w:rPr>
        <w:t>
      17) обнародование произведения - осуществление с согласия автора действия, которое впервые делает произведение доступным публике посредством его опубликования, публичного показа, публичного исполнения, доведения до всеобщего сведения и иными способами;
</w:t>
      </w:r>
      <w:r>
        <w:br/>
      </w:r>
      <w:r>
        <w:rPr>
          <w:rFonts w:ascii="Times New Roman"/>
          <w:b w:val="false"/>
          <w:i w:val="false"/>
          <w:color w:val="000000"/>
          <w:sz w:val="28"/>
        </w:rPr>
        <w:t>
      18) опубликование - предложение публике с согласия автора либо иного правообладателя на объекты авторского или смежных прав экземпляров произведения или фонограммы в количестве, удовлетворяющем разумные потребности публики, посредством продажи, сдачи в прокат или иной передачи права собственности либо права владения экземпляром произведения или фонограммы;
</w:t>
      </w:r>
      <w:r>
        <w:br/>
      </w:r>
      <w:r>
        <w:rPr>
          <w:rFonts w:ascii="Times New Roman"/>
          <w:b w:val="false"/>
          <w:i w:val="false"/>
          <w:color w:val="000000"/>
          <w:sz w:val="28"/>
        </w:rPr>
        <w:t>
      19) перевод произведения - выражение произведения на языке, отличном от языка оригинального произведения. При этом перевод должен быть достоверным и не искажающим ни содержание, ни стиль оригинального произведения;
</w:t>
      </w:r>
      <w:r>
        <w:br/>
      </w:r>
      <w:r>
        <w:rPr>
          <w:rFonts w:ascii="Times New Roman"/>
          <w:b w:val="false"/>
          <w:i w:val="false"/>
          <w:color w:val="000000"/>
          <w:sz w:val="28"/>
        </w:rPr>
        <w:t>
      20) передача в эфир - сообщение произведений, исполнений, фонограмм, передач организаций эфирного или кабельного вещания для всеобщего сведения (включая показ или исполнение) посредством их передачи по радио или телевидению (за исключением кабельного телевидения). При передаче произведений, исполнений, фонограмм, передач организаций эфирного или кабельного вещания в эфир через спутник под передачей в эфир понимаются прием сигналов с наземной станции на спутник и передача сигналов со спутника, посредством которых произведения, исполнения, фонограммы, передачи организаций эфирного или кабельного вещания могут быть доведены до всеобщего сведения независимо от фактического приема их публикой. Передача кодированных сигналов является передачей в эфир, если средства декодирования предоставляются публике организацией эфирного вещания или с ее согласия;
</w:t>
      </w:r>
      <w:r>
        <w:br/>
      </w:r>
      <w:r>
        <w:rPr>
          <w:rFonts w:ascii="Times New Roman"/>
          <w:b w:val="false"/>
          <w:i w:val="false"/>
          <w:color w:val="000000"/>
          <w:sz w:val="28"/>
        </w:rPr>
        <w:t>
      21) передача организации эфирного или кабельного вещания - передача, созданная самой организацией эфирного или кабельного вещания, а также по ее заказу за счет ее средств другой организацией;
</w:t>
      </w:r>
      <w:r>
        <w:br/>
      </w:r>
      <w:r>
        <w:rPr>
          <w:rFonts w:ascii="Times New Roman"/>
          <w:b w:val="false"/>
          <w:i w:val="false"/>
          <w:color w:val="000000"/>
          <w:sz w:val="28"/>
        </w:rPr>
        <w:t>
      22) переработка произведения - изменение оригинального произведения из одного жанра в другой. При этом видами переработки произведения являются инсценировка, постановка и аранжировка оригинального произведения;
</w:t>
      </w:r>
      <w:r>
        <w:br/>
      </w:r>
      <w:r>
        <w:rPr>
          <w:rFonts w:ascii="Times New Roman"/>
          <w:b w:val="false"/>
          <w:i w:val="false"/>
          <w:color w:val="000000"/>
          <w:sz w:val="28"/>
        </w:rPr>
        <w:t>
      23) последующая передача в эфир - передача ранее переданных в эфир или сообщенных для всеобщего сведения по кабелю произведений или объектов смежных прав;
</w:t>
      </w:r>
      <w:r>
        <w:br/>
      </w:r>
      <w:r>
        <w:rPr>
          <w:rFonts w:ascii="Times New Roman"/>
          <w:b w:val="false"/>
          <w:i w:val="false"/>
          <w:color w:val="000000"/>
          <w:sz w:val="28"/>
        </w:rPr>
        <w:t>
      24) правоообладатель - автор (лица, указанные в завещании, его наследники) в отношении авторских прав, исполнитель (его наследники), производитель фонограмм, организация эфирного или кабельного вещания в отношении смежных прав, а также иные физические или юридические лица, получившие права на использование произведения и (или) объекта смежных прав по договору или иному основанию, предусмотренному настоящим Законом;
</w:t>
      </w:r>
      <w:r>
        <w:br/>
      </w:r>
      <w:r>
        <w:rPr>
          <w:rFonts w:ascii="Times New Roman"/>
          <w:b w:val="false"/>
          <w:i w:val="false"/>
          <w:color w:val="000000"/>
          <w:sz w:val="28"/>
        </w:rPr>
        <w:t>
      25) программа для ЭВМ - набор команд, выраженный в виде слов, схем или в любой иной форме выражения, при записи которого на машиночитаемый материальный носитель обеспечивается выполнение или достижение ЭВМ определенной задачи или результата, включая подготовительные материалы, природа которых такова, что программа для ЭВМ является их результатом на более поздней стадии;
</w:t>
      </w:r>
      <w:r>
        <w:br/>
      </w:r>
      <w:r>
        <w:rPr>
          <w:rFonts w:ascii="Times New Roman"/>
          <w:b w:val="false"/>
          <w:i w:val="false"/>
          <w:color w:val="000000"/>
          <w:sz w:val="28"/>
        </w:rPr>
        <w:t>
      26) произведение декоративно-прикладного искусства - двухмерное или трехмерное произведение искусства, перенесенное на предметы практического пользования, включая произведение художественного промысла или произведение, изготовленное промышленным способом;
</w:t>
      </w:r>
      <w:r>
        <w:br/>
      </w:r>
      <w:r>
        <w:rPr>
          <w:rFonts w:ascii="Times New Roman"/>
          <w:b w:val="false"/>
          <w:i w:val="false"/>
          <w:color w:val="000000"/>
          <w:sz w:val="28"/>
        </w:rPr>
        <w:t>
      27) произведение народного творчества - произведение, включающее характерные элементы традиционного художественного наследия (народные сказки, народная поэзия, народные песни, инструментальная народная музыка, народные танцы и пьесы, художественные формы народных обрядов и другое);
</w:t>
      </w:r>
      <w:r>
        <w:br/>
      </w:r>
      <w:r>
        <w:rPr>
          <w:rFonts w:ascii="Times New Roman"/>
          <w:b w:val="false"/>
          <w:i w:val="false"/>
          <w:color w:val="000000"/>
          <w:sz w:val="28"/>
        </w:rPr>
        <w:t>
      28) производитель аудиовизуального произведения - физическое или юридическое лицо, взявшее на себя инициативу и ответственность за создание такого произведения. При отсутствии доказательства иного производителем аудиовизуального произведения признается лицо, имя или наименование которого обозначено на этом произведении;
</w:t>
      </w:r>
      <w:r>
        <w:br/>
      </w:r>
      <w:r>
        <w:rPr>
          <w:rFonts w:ascii="Times New Roman"/>
          <w:b w:val="false"/>
          <w:i w:val="false"/>
          <w:color w:val="000000"/>
          <w:sz w:val="28"/>
        </w:rPr>
        <w:t>
      29) производитель фонограммы - физическое или юридическое лицо, взявшее на себя инициативу и ответственность за первую звуковую запись какого-либо исполнения или иных звуков. При отсутствии доказательства иного изготовителем фонограммы признается  лицо, имя или наименование которого обозначено на этой фонограмме и (или) на содержащем ее футляре;
</w:t>
      </w:r>
      <w:r>
        <w:br/>
      </w:r>
      <w:r>
        <w:rPr>
          <w:rFonts w:ascii="Times New Roman"/>
          <w:b w:val="false"/>
          <w:i w:val="false"/>
          <w:color w:val="000000"/>
          <w:sz w:val="28"/>
        </w:rPr>
        <w:t>
      30) производное произведение - произведение, которое создано в результате творческой переработки другого произведения;
</w:t>
      </w:r>
      <w:r>
        <w:br/>
      </w:r>
      <w:r>
        <w:rPr>
          <w:rFonts w:ascii="Times New Roman"/>
          <w:b w:val="false"/>
          <w:i w:val="false"/>
          <w:color w:val="000000"/>
          <w:sz w:val="28"/>
        </w:rPr>
        <w:t>
      31) публичное исполнение - исполнение произведения посредством декламации, игры, танца или каким-либо иным образом, в том числе с помощью технических средств (в отношении аудиовизуального произведения - показ кадров в их последовательности с сопровождением звуков), в местах, где присутствуют или могут присутствовать лица, не принадлежащие к кругу семьи;
</w:t>
      </w:r>
      <w:r>
        <w:br/>
      </w:r>
      <w:r>
        <w:rPr>
          <w:rFonts w:ascii="Times New Roman"/>
          <w:b w:val="false"/>
          <w:i w:val="false"/>
          <w:color w:val="000000"/>
          <w:sz w:val="28"/>
        </w:rPr>
        <w:t>
      32) публичный показ - показ оригинала или экземпляра произведения непосредственно или в виде слайда, кино-, телекадра на экране с помощью любого другого технического средства или любым иным способом (в отношении аудиовизуального произведения - показ отдельных кадров вне их последовательности) в местах, где присутствуют или могут присутствовать лица, не принадлежащие к кругу семьи;
</w:t>
      </w:r>
      <w:r>
        <w:br/>
      </w:r>
      <w:r>
        <w:rPr>
          <w:rFonts w:ascii="Times New Roman"/>
          <w:b w:val="false"/>
          <w:i w:val="false"/>
          <w:color w:val="000000"/>
          <w:sz w:val="28"/>
        </w:rPr>
        <w:t>
      33) режиссер-постановщик спектакля - лицо, осуществившее постановку театрального, циркового, кукольного, эстрадного или иного спектакля (представления);
</w:t>
      </w:r>
      <w:r>
        <w:br/>
      </w:r>
      <w:r>
        <w:rPr>
          <w:rFonts w:ascii="Times New Roman"/>
          <w:b w:val="false"/>
          <w:i w:val="false"/>
          <w:color w:val="000000"/>
          <w:sz w:val="28"/>
        </w:rPr>
        <w:t>
      34) репродуцирование (репрографическое воспроизведение) - факсимильное воспроизведение в любом размере и форме одного или более экземпляров оригиналов или копий письменных и других графических произведений посредством фотокопирования или с помощью других технических средств, иных, чем издание. Репрографическое воспроизведение не включает в себя хранение или воспроизведение указанных копий в электронной (включая цифровую), оптической или иной машиночитаемой форме;
</w:t>
      </w:r>
      <w:r>
        <w:br/>
      </w:r>
      <w:r>
        <w:rPr>
          <w:rFonts w:ascii="Times New Roman"/>
          <w:b w:val="false"/>
          <w:i w:val="false"/>
          <w:color w:val="000000"/>
          <w:sz w:val="28"/>
        </w:rPr>
        <w:t>
      35) сдача в прокат (внаем) - предоставление экземпляра произведения или фонограммы во временное пользование в целях извлечения прямой или косвенной коммерческой выгоды;
</w:t>
      </w:r>
      <w:r>
        <w:br/>
      </w:r>
      <w:r>
        <w:rPr>
          <w:rFonts w:ascii="Times New Roman"/>
          <w:b w:val="false"/>
          <w:i w:val="false"/>
          <w:color w:val="000000"/>
          <w:sz w:val="28"/>
        </w:rPr>
        <w:t>
      36) смежные права - имущественные права исполнителя, производителя фонограммы, организации эфирного и кабельного вещания и личные неимущественные права исполнителя;
</w:t>
      </w:r>
      <w:r>
        <w:br/>
      </w:r>
      <w:r>
        <w:rPr>
          <w:rFonts w:ascii="Times New Roman"/>
          <w:b w:val="false"/>
          <w:i w:val="false"/>
          <w:color w:val="000000"/>
          <w:sz w:val="28"/>
        </w:rPr>
        <w:t>
      37) сообщение для всеобщего сведения по кабелю - сообщение произведения, фонограммы, исполнения, передачи организаций эфирного или кабельного вещания для всеобщего сведения посредством кабеля, провода, оптического волокна или с помощью аналогичных средств;
</w:t>
      </w:r>
      <w:r>
        <w:br/>
      </w:r>
      <w:r>
        <w:rPr>
          <w:rFonts w:ascii="Times New Roman"/>
          <w:b w:val="false"/>
          <w:i w:val="false"/>
          <w:color w:val="000000"/>
          <w:sz w:val="28"/>
        </w:rPr>
        <w:t>
      38) составное произведение - сборник (энциклопедия, антология, база данных) произведений и других материалов, представляющих собой по подбору и (или) расположению материалов результат творческой деятельности;
</w:t>
      </w:r>
      <w:r>
        <w:br/>
      </w:r>
      <w:r>
        <w:rPr>
          <w:rFonts w:ascii="Times New Roman"/>
          <w:b w:val="false"/>
          <w:i w:val="false"/>
          <w:color w:val="000000"/>
          <w:sz w:val="28"/>
        </w:rPr>
        <w:t>
      39) техническое средство - любое устройство, изделие или компонент, являющиеся составной частью способа, устройства или изделия, предназначенные для предотвращения нарушения или препятствия нарушению любых авторских или любых смежных прав, охраняемых настоящим Законом;
</w:t>
      </w:r>
      <w:r>
        <w:br/>
      </w:r>
      <w:r>
        <w:rPr>
          <w:rFonts w:ascii="Times New Roman"/>
          <w:b w:val="false"/>
          <w:i w:val="false"/>
          <w:color w:val="000000"/>
          <w:sz w:val="28"/>
        </w:rPr>
        <w:t>
      40) уполномоченный орган - государственный орган, определяемый Правительством Республики Казахстан и осуществляющий государственное регулирование в области авторского права и смежных прав;
</w:t>
      </w:r>
      <w:r>
        <w:br/>
      </w:r>
      <w:r>
        <w:rPr>
          <w:rFonts w:ascii="Times New Roman"/>
          <w:b w:val="false"/>
          <w:i w:val="false"/>
          <w:color w:val="000000"/>
          <w:sz w:val="28"/>
        </w:rPr>
        <w:t>
      41) фонограмма - звуковая запись исполнений или иных звуков, а также представление звуков в любой форме, за исключением записи, включенной в аудиовизуальное произведение;
</w:t>
      </w:r>
      <w:r>
        <w:br/>
      </w:r>
      <w:r>
        <w:rPr>
          <w:rFonts w:ascii="Times New Roman"/>
          <w:b w:val="false"/>
          <w:i w:val="false"/>
          <w:color w:val="000000"/>
          <w:sz w:val="28"/>
        </w:rPr>
        <w:t>
      42) экземпляр произведения - копия произведения, изготовленная в любой материальной форме;
</w:t>
      </w:r>
      <w:r>
        <w:br/>
      </w:r>
      <w:r>
        <w:rPr>
          <w:rFonts w:ascii="Times New Roman"/>
          <w:b w:val="false"/>
          <w:i w:val="false"/>
          <w:color w:val="000000"/>
          <w:sz w:val="28"/>
        </w:rPr>
        <w:t>
      43) экземпляр фонограммы - копия фонограммы на любом материальном носителе, изготовленная непосредственно или косвенно с фонограммы и включающая все звуки или часть звуков, зафиксированных в этой фонограмме.";
</w:t>
      </w:r>
      <w:r>
        <w:br/>
      </w:r>
      <w:r>
        <w:rPr>
          <w:rFonts w:ascii="Times New Roman"/>
          <w:b w:val="false"/>
          <w:i w:val="false"/>
          <w:color w:val="000000"/>
          <w:sz w:val="28"/>
        </w:rPr>
        <w:t>
</w:t>
      </w:r>
      <w:r>
        <w:br/>
      </w:r>
      <w:r>
        <w:rPr>
          <w:rFonts w:ascii="Times New Roman"/>
          <w:b w:val="false"/>
          <w:i w:val="false"/>
          <w:color w:val="000000"/>
          <w:sz w:val="28"/>
        </w:rPr>
        <w:t>
      2) в статье 5:
</w:t>
      </w:r>
      <w:r>
        <w:br/>
      </w:r>
      <w:r>
        <w:rPr>
          <w:rFonts w:ascii="Times New Roman"/>
          <w:b w:val="false"/>
          <w:i w:val="false"/>
          <w:color w:val="000000"/>
          <w:sz w:val="28"/>
        </w:rPr>
        <w:t>
      в пункте 1:
</w:t>
      </w:r>
      <w:r>
        <w:br/>
      </w:r>
      <w:r>
        <w:rPr>
          <w:rFonts w:ascii="Times New Roman"/>
          <w:b w:val="false"/>
          <w:i w:val="false"/>
          <w:color w:val="000000"/>
          <w:sz w:val="28"/>
        </w:rPr>
        <w:t>
      подпункт 1) после слова "обнародованные" дополнить словами "на территории Республики Казахстан";
</w:t>
      </w:r>
      <w:r>
        <w:br/>
      </w:r>
      <w:r>
        <w:rPr>
          <w:rFonts w:ascii="Times New Roman"/>
          <w:b w:val="false"/>
          <w:i w:val="false"/>
          <w:color w:val="000000"/>
          <w:sz w:val="28"/>
        </w:rPr>
        <w:t>
</w:t>
      </w:r>
      <w:r>
        <w:br/>
      </w:r>
      <w:r>
        <w:rPr>
          <w:rFonts w:ascii="Times New Roman"/>
          <w:b w:val="false"/>
          <w:i w:val="false"/>
          <w:color w:val="000000"/>
          <w:sz w:val="28"/>
        </w:rPr>
        <w:t>
      подпункт 2) после слова "обнародованные" дополнить словами "за пределами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на произведения, обнародованные за пределами Республики Казахстан либо необнародованные, но находящиеся в какой-либо объективной форме за пределами Республики Казахстан, и признается за авторами (их правопреемниками) - иностранцами, лицами без гражданства в соответствии с международными договорами, ратифицированными Республикой Казахстан.";
</w:t>
      </w:r>
      <w:r>
        <w:br/>
      </w:r>
      <w:r>
        <w:rPr>
          <w:rFonts w:ascii="Times New Roman"/>
          <w:b w:val="false"/>
          <w:i w:val="false"/>
          <w:color w:val="000000"/>
          <w:sz w:val="28"/>
        </w:rPr>
        <w:t>
</w:t>
      </w:r>
      <w:r>
        <w:br/>
      </w:r>
      <w:r>
        <w:rPr>
          <w:rFonts w:ascii="Times New Roman"/>
          <w:b w:val="false"/>
          <w:i w:val="false"/>
          <w:color w:val="000000"/>
          <w:sz w:val="28"/>
        </w:rPr>
        <w:t>
      дополнить пунктом 4 следующего содержания:
</w:t>
      </w:r>
      <w:r>
        <w:br/>
      </w:r>
      <w:r>
        <w:rPr>
          <w:rFonts w:ascii="Times New Roman"/>
          <w:b w:val="false"/>
          <w:i w:val="false"/>
          <w:color w:val="000000"/>
          <w:sz w:val="28"/>
        </w:rPr>
        <w:t>
      "4. Охрана произведению в соответствии с международными договорами, ратифицированными Республикой Казахстан, предоставляется, если оно не перешло в общественное достояние в стране происхождения произведения, определяемой по правилам соответствующего международного договора, ратифицированного Республикой Казахстан, вследствие истечения установленного в такой стране срока действия авторского права и не перешло в общественное достояние в Республике Казахстан вследствие истечения срока действия авторского права.";
</w:t>
      </w:r>
      <w:r>
        <w:br/>
      </w:r>
      <w:r>
        <w:rPr>
          <w:rFonts w:ascii="Times New Roman"/>
          <w:b w:val="false"/>
          <w:i w:val="false"/>
          <w:color w:val="000000"/>
          <w:sz w:val="28"/>
        </w:rPr>
        <w:t>
</w:t>
      </w:r>
      <w:r>
        <w:br/>
      </w:r>
      <w:r>
        <w:rPr>
          <w:rFonts w:ascii="Times New Roman"/>
          <w:b w:val="false"/>
          <w:i w:val="false"/>
          <w:color w:val="000000"/>
          <w:sz w:val="28"/>
        </w:rPr>
        <w:t>
      3) часть вторую пункта 5 статьи 6 изложить в следующей редакции:
</w:t>
      </w:r>
      <w:r>
        <w:br/>
      </w:r>
      <w:r>
        <w:rPr>
          <w:rFonts w:ascii="Times New Roman"/>
          <w:b w:val="false"/>
          <w:i w:val="false"/>
          <w:color w:val="000000"/>
          <w:sz w:val="28"/>
        </w:rPr>
        <w:t>
      "Передача права собственности или права владения каким-либо материальным объектом не влечет передачи авторского права на произведение, выраженное в этом объекте, за исключением случаев, указанных в настоящем Законе.";
</w:t>
      </w:r>
      <w:r>
        <w:br/>
      </w:r>
      <w:r>
        <w:rPr>
          <w:rFonts w:ascii="Times New Roman"/>
          <w:b w:val="false"/>
          <w:i w:val="false"/>
          <w:color w:val="000000"/>
          <w:sz w:val="28"/>
        </w:rPr>
        <w:t>
</w:t>
      </w:r>
      <w:r>
        <w:br/>
      </w:r>
      <w:r>
        <w:rPr>
          <w:rFonts w:ascii="Times New Roman"/>
          <w:b w:val="false"/>
          <w:i w:val="false"/>
          <w:color w:val="000000"/>
          <w:sz w:val="28"/>
        </w:rPr>
        <w:t>
      4) в подпункте 6) пункта 1 статьи 7 слова "(кино-, теле- и видеофильмы, диафильмы и другие кино- и телепроизведения)" исключить;
</w:t>
      </w:r>
      <w:r>
        <w:br/>
      </w:r>
      <w:r>
        <w:rPr>
          <w:rFonts w:ascii="Times New Roman"/>
          <w:b w:val="false"/>
          <w:i w:val="false"/>
          <w:color w:val="000000"/>
          <w:sz w:val="28"/>
        </w:rPr>
        <w:t>
</w:t>
      </w:r>
      <w:r>
        <w:br/>
      </w:r>
      <w:r>
        <w:rPr>
          <w:rFonts w:ascii="Times New Roman"/>
          <w:b w:val="false"/>
          <w:i w:val="false"/>
          <w:color w:val="000000"/>
          <w:sz w:val="28"/>
        </w:rPr>
        <w:t>
      5) в статье 9: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Авторское право на произведение науки, литературы и искусства возникает в силу факта его создания. Для возникновения и осуществления авторского права не требуются регистрация произведения, иное специальное оформление произведения или соблюдение каких-либо формальностей.
</w:t>
      </w:r>
      <w:r>
        <w:br/>
      </w:r>
      <w:r>
        <w:rPr>
          <w:rFonts w:ascii="Times New Roman"/>
          <w:b w:val="false"/>
          <w:i w:val="false"/>
          <w:color w:val="000000"/>
          <w:sz w:val="28"/>
        </w:rPr>
        <w:t>
      Для оповещения о своих исключительных имущественных правах автор и (или) правообладатель вправе использовать знак охраны авторского права, который помещается на каждом экземпляре произведения и обязательно состоит из трех элементов:
</w:t>
      </w:r>
      <w:r>
        <w:br/>
      </w:r>
      <w:r>
        <w:rPr>
          <w:rFonts w:ascii="Times New Roman"/>
          <w:b w:val="false"/>
          <w:i w:val="false"/>
          <w:color w:val="000000"/>
          <w:sz w:val="28"/>
        </w:rPr>
        <w:t>
      1) латинской буквы "С" в окружности;
</w:t>
      </w:r>
      <w:r>
        <w:br/>
      </w:r>
      <w:r>
        <w:rPr>
          <w:rFonts w:ascii="Times New Roman"/>
          <w:b w:val="false"/>
          <w:i w:val="false"/>
          <w:color w:val="000000"/>
          <w:sz w:val="28"/>
        </w:rPr>
        <w:t>
      2) имени (наименования) обладателя исключительных авторских прав;
</w:t>
      </w:r>
      <w:r>
        <w:br/>
      </w:r>
      <w:r>
        <w:rPr>
          <w:rFonts w:ascii="Times New Roman"/>
          <w:b w:val="false"/>
          <w:i w:val="false"/>
          <w:color w:val="000000"/>
          <w:sz w:val="28"/>
        </w:rPr>
        <w:t>
      3) года первого опубликования произведения.
</w:t>
      </w:r>
      <w:r>
        <w:br/>
      </w:r>
      <w:r>
        <w:rPr>
          <w:rFonts w:ascii="Times New Roman"/>
          <w:b w:val="false"/>
          <w:i w:val="false"/>
          <w:color w:val="000000"/>
          <w:sz w:val="28"/>
        </w:rPr>
        <w:t>
      Автор для свидетельства личных неимущественных прав на необнародованное произведение, а также правообладатель для подтверждения обладания исключительными имущественными правами на произведение в любое время в течение срока охраны авторского права либо действия соответствующих договоров вправе зарегистрировать их в официальных реестрах. Регистрация осуществляется уполномоченным органом в соответствии с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Нe регистрируются в качестве объектов авторского права произведения, служащие (предназначенные) для отличия товаров (услуг) одних физических или юридических лиц от однородных товаров (услуг) других физических или юридических лиц.";
</w:t>
      </w:r>
      <w:r>
        <w:br/>
      </w:r>
      <w:r>
        <w:rPr>
          <w:rFonts w:ascii="Times New Roman"/>
          <w:b w:val="false"/>
          <w:i w:val="false"/>
          <w:color w:val="000000"/>
          <w:sz w:val="28"/>
        </w:rPr>
        <w:t>
</w:t>
      </w:r>
      <w:r>
        <w:br/>
      </w:r>
      <w:r>
        <w:rPr>
          <w:rFonts w:ascii="Times New Roman"/>
          <w:b w:val="false"/>
          <w:i w:val="false"/>
          <w:color w:val="000000"/>
          <w:sz w:val="28"/>
        </w:rPr>
        <w:t>
      6) статью 10 дополнить пунктом 3 следующего содержания:
</w:t>
      </w:r>
      <w:r>
        <w:br/>
      </w:r>
      <w:r>
        <w:rPr>
          <w:rFonts w:ascii="Times New Roman"/>
          <w:b w:val="false"/>
          <w:i w:val="false"/>
          <w:color w:val="000000"/>
          <w:sz w:val="28"/>
        </w:rPr>
        <w:t>
      "3. Каждый из соавторов вправе от своего имени, в том числе и без получения разрешения других соавторов, принимать предусмотренные настоящим Законом и иными законодательными актами Республики Казахстан меры, связанные с защитой его пpaв, если иное не предусмотрено соглашением между ними.";
</w:t>
      </w:r>
      <w:r>
        <w:br/>
      </w:r>
      <w:r>
        <w:rPr>
          <w:rFonts w:ascii="Times New Roman"/>
          <w:b w:val="false"/>
          <w:i w:val="false"/>
          <w:color w:val="000000"/>
          <w:sz w:val="28"/>
        </w:rPr>
        <w:t>
</w:t>
      </w:r>
      <w:r>
        <w:br/>
      </w:r>
      <w:r>
        <w:rPr>
          <w:rFonts w:ascii="Times New Roman"/>
          <w:b w:val="false"/>
          <w:i w:val="false"/>
          <w:color w:val="000000"/>
          <w:sz w:val="28"/>
        </w:rPr>
        <w:t>
      7) заголовок статьи 11 изложить в следующей редакции: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"Статья 11. Авторское право на составные произведения";
</w:t>
      </w:r>
      <w:r>
        <w:br/>
      </w:r>
      <w:r>
        <w:rPr>
          <w:rFonts w:ascii="Times New Roman"/>
          <w:b w:val="false"/>
          <w:i w:val="false"/>
          <w:color w:val="000000"/>
          <w:sz w:val="28"/>
        </w:rPr>
        <w:t>
</w:t>
      </w:r>
      <w:r>
        <w:br/>
      </w:r>
      <w:r>
        <w:rPr>
          <w:rFonts w:ascii="Times New Roman"/>
          <w:b w:val="false"/>
          <w:i w:val="false"/>
          <w:color w:val="000000"/>
          <w:sz w:val="28"/>
        </w:rPr>
        <w:t>
      8) заголовок статьи 12 изложить в следующей редакции: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"Статья 12. Авторское право на производные произведения";
</w:t>
      </w:r>
      <w:r>
        <w:br/>
      </w:r>
      <w:r>
        <w:rPr>
          <w:rFonts w:ascii="Times New Roman"/>
          <w:b w:val="false"/>
          <w:i w:val="false"/>
          <w:color w:val="000000"/>
          <w:sz w:val="28"/>
        </w:rPr>
        <w:t>
</w:t>
      </w:r>
      <w:r>
        <w:br/>
      </w:r>
      <w:r>
        <w:rPr>
          <w:rFonts w:ascii="Times New Roman"/>
          <w:b w:val="false"/>
          <w:i w:val="false"/>
          <w:color w:val="000000"/>
          <w:sz w:val="28"/>
        </w:rPr>
        <w:t>
      9) в пункте 2 статьи 13 слова "изготовителю", "Изготовитель" заменить соответственно словами "производителю", "Производитель";
</w:t>
      </w:r>
      <w:r>
        <w:br/>
      </w:r>
      <w:r>
        <w:rPr>
          <w:rFonts w:ascii="Times New Roman"/>
          <w:b w:val="false"/>
          <w:i w:val="false"/>
          <w:color w:val="000000"/>
          <w:sz w:val="28"/>
        </w:rPr>
        <w:t>
</w:t>
      </w:r>
      <w:r>
        <w:br/>
      </w:r>
      <w:r>
        <w:rPr>
          <w:rFonts w:ascii="Times New Roman"/>
          <w:b w:val="false"/>
          <w:i w:val="false"/>
          <w:color w:val="000000"/>
          <w:sz w:val="28"/>
        </w:rPr>
        <w:t>
      10) пункт 1 статьи 15 дополнить подпунктом 4) следующего содержания:
</w:t>
      </w:r>
      <w:r>
        <w:br/>
      </w:r>
      <w:r>
        <w:rPr>
          <w:rFonts w:ascii="Times New Roman"/>
          <w:b w:val="false"/>
          <w:i w:val="false"/>
          <w:color w:val="000000"/>
          <w:sz w:val="28"/>
        </w:rPr>
        <w:t>
      "4) право на открытие доступа к произведению неопределенному кругу лиц (право на обнародование).";
</w:t>
      </w:r>
      <w:r>
        <w:br/>
      </w:r>
      <w:r>
        <w:rPr>
          <w:rFonts w:ascii="Times New Roman"/>
          <w:b w:val="false"/>
          <w:i w:val="false"/>
          <w:color w:val="000000"/>
          <w:sz w:val="28"/>
        </w:rPr>
        <w:t>
</w:t>
      </w:r>
      <w:r>
        <w:br/>
      </w:r>
      <w:r>
        <w:rPr>
          <w:rFonts w:ascii="Times New Roman"/>
          <w:b w:val="false"/>
          <w:i w:val="false"/>
          <w:color w:val="000000"/>
          <w:sz w:val="28"/>
        </w:rPr>
        <w:t>
      11) в статье 16:
</w:t>
      </w:r>
      <w:r>
        <w:br/>
      </w:r>
      <w:r>
        <w:rPr>
          <w:rFonts w:ascii="Times New Roman"/>
          <w:b w:val="false"/>
          <w:i w:val="false"/>
          <w:color w:val="000000"/>
          <w:sz w:val="28"/>
        </w:rPr>
        <w:t>
      в пункте 1 слова "обладателю авторских прав на произведение" заменить словом "правообладателю";
</w:t>
      </w:r>
      <w:r>
        <w:br/>
      </w:r>
      <w:r>
        <w:rPr>
          <w:rFonts w:ascii="Times New Roman"/>
          <w:b w:val="false"/>
          <w:i w:val="false"/>
          <w:color w:val="000000"/>
          <w:sz w:val="28"/>
        </w:rPr>
        <w:t>
</w:t>
      </w:r>
      <w:r>
        <w:br/>
      </w:r>
      <w:r>
        <w:rPr>
          <w:rFonts w:ascii="Times New Roman"/>
          <w:b w:val="false"/>
          <w:i w:val="false"/>
          <w:color w:val="000000"/>
          <w:sz w:val="28"/>
        </w:rPr>
        <w:t>
      в пункте 2:
</w:t>
      </w:r>
      <w:r>
        <w:br/>
      </w:r>
      <w:r>
        <w:rPr>
          <w:rFonts w:ascii="Times New Roman"/>
          <w:b w:val="false"/>
          <w:i w:val="false"/>
          <w:color w:val="000000"/>
          <w:sz w:val="28"/>
        </w:rPr>
        <w:t>
      подпункт 2) изложить в следующей редакции:
</w:t>
      </w:r>
      <w:r>
        <w:br/>
      </w:r>
      <w:r>
        <w:rPr>
          <w:rFonts w:ascii="Times New Roman"/>
          <w:b w:val="false"/>
          <w:i w:val="false"/>
          <w:color w:val="000000"/>
          <w:sz w:val="28"/>
        </w:rPr>
        <w:t>
      "2) распространять оригинал или экземпляры произведения любым способом: продавать, менять, сдавать внаем, совершать иные операции (право на распространение);";
</w:t>
      </w:r>
      <w:r>
        <w:br/>
      </w:r>
      <w:r>
        <w:rPr>
          <w:rFonts w:ascii="Times New Roman"/>
          <w:b w:val="false"/>
          <w:i w:val="false"/>
          <w:color w:val="000000"/>
          <w:sz w:val="28"/>
        </w:rPr>
        <w:t>
</w:t>
      </w:r>
      <w:r>
        <w:br/>
      </w:r>
      <w:r>
        <w:rPr>
          <w:rFonts w:ascii="Times New Roman"/>
          <w:b w:val="false"/>
          <w:i w:val="false"/>
          <w:color w:val="000000"/>
          <w:sz w:val="28"/>
        </w:rPr>
        <w:t>
      дополнить подпунктом 11) следующего содержания:
</w:t>
      </w:r>
      <w:r>
        <w:br/>
      </w:r>
      <w:r>
        <w:rPr>
          <w:rFonts w:ascii="Times New Roman"/>
          <w:b w:val="false"/>
          <w:i w:val="false"/>
          <w:color w:val="000000"/>
          <w:sz w:val="28"/>
        </w:rPr>
        <w:t>
      "11) осуществлять иные действия, не противоречащие законодательным актам Республики Казахстан.";
</w:t>
      </w:r>
      <w:r>
        <w:br/>
      </w:r>
      <w:r>
        <w:rPr>
          <w:rFonts w:ascii="Times New Roman"/>
          <w:b w:val="false"/>
          <w:i w:val="false"/>
          <w:color w:val="000000"/>
          <w:sz w:val="28"/>
        </w:rPr>
        <w:t>
</w:t>
      </w:r>
      <w:r>
        <w:br/>
      </w:r>
      <w:r>
        <w:rPr>
          <w:rFonts w:ascii="Times New Roman"/>
          <w:b w:val="false"/>
          <w:i w:val="false"/>
          <w:color w:val="000000"/>
          <w:sz w:val="28"/>
        </w:rPr>
        <w:t>
      пункт 5 изложить в следующей редакции:
</w:t>
      </w:r>
      <w:r>
        <w:br/>
      </w:r>
      <w:r>
        <w:rPr>
          <w:rFonts w:ascii="Times New Roman"/>
          <w:b w:val="false"/>
          <w:i w:val="false"/>
          <w:color w:val="000000"/>
          <w:sz w:val="28"/>
        </w:rPr>
        <w:t>
      "5. Автор или иной правообладатель имеет право на вознаграждение за каждый вид использования произведения, размер и порядок исчисления которого устанавливаются авторским договором, а также договорами, заключаемыми организациями, управляющими имущественными правами авторов на коллективной основе.";
</w:t>
      </w:r>
      <w:r>
        <w:br/>
      </w:r>
      <w:r>
        <w:rPr>
          <w:rFonts w:ascii="Times New Roman"/>
          <w:b w:val="false"/>
          <w:i w:val="false"/>
          <w:color w:val="000000"/>
          <w:sz w:val="28"/>
        </w:rPr>
        <w:t>
</w:t>
      </w:r>
      <w:r>
        <w:br/>
      </w:r>
      <w:r>
        <w:rPr>
          <w:rFonts w:ascii="Times New Roman"/>
          <w:b w:val="false"/>
          <w:i w:val="false"/>
          <w:color w:val="000000"/>
          <w:sz w:val="28"/>
        </w:rPr>
        <w:t>
      в пункте 6 слово "неоправданного" исключить; дополнить словами "и правообладателя";
</w:t>
      </w:r>
      <w:r>
        <w:br/>
      </w:r>
      <w:r>
        <w:rPr>
          <w:rFonts w:ascii="Times New Roman"/>
          <w:b w:val="false"/>
          <w:i w:val="false"/>
          <w:color w:val="000000"/>
          <w:sz w:val="28"/>
        </w:rPr>
        <w:t>
</w:t>
      </w:r>
      <w:r>
        <w:br/>
      </w:r>
      <w:r>
        <w:rPr>
          <w:rFonts w:ascii="Times New Roman"/>
          <w:b w:val="false"/>
          <w:i w:val="false"/>
          <w:color w:val="000000"/>
          <w:sz w:val="28"/>
        </w:rPr>
        <w:t>
      12) дополнить статьей 16-1 следующего содержания:
</w:t>
      </w:r>
      <w:r>
        <w:br/>
      </w:r>
      <w:r>
        <w:rPr>
          <w:rFonts w:ascii="Times New Roman"/>
          <w:b w:val="false"/>
          <w:i w:val="false"/>
          <w:color w:val="000000"/>
          <w:sz w:val="28"/>
        </w:rPr>
        <w:t>
      "Статья 16-1. Минимальные ставки авторского вознаграждения
</w:t>
      </w:r>
      <w:r>
        <w:br/>
      </w:r>
      <w:r>
        <w:rPr>
          <w:rFonts w:ascii="Times New Roman"/>
          <w:b w:val="false"/>
          <w:i w:val="false"/>
          <w:color w:val="000000"/>
          <w:sz w:val="28"/>
        </w:rPr>
        <w:t>
</w:t>
      </w:r>
      <w:r>
        <w:br/>
      </w:r>
      <w:r>
        <w:rPr>
          <w:rFonts w:ascii="Times New Roman"/>
          <w:b w:val="false"/>
          <w:i w:val="false"/>
          <w:color w:val="000000"/>
          <w:sz w:val="28"/>
        </w:rPr>
        <w:t>
      Правительством Республики Казахстан могут устанавливаться минимальные ставки авторского вознаграждения в случаях, когда практическое осуществление имущественных (исключительных) прав в индивидуальном порядке невозможно в связи с характером произведения или особенностями его использования (публичным исполнением, в том числе на радио и телевидении, воспроизведением произведения посредством механической, магнитной или иной записи, репродуцированием и другими случаями).";
</w:t>
      </w:r>
      <w:r>
        <w:br/>
      </w:r>
      <w:r>
        <w:rPr>
          <w:rFonts w:ascii="Times New Roman"/>
          <w:b w:val="false"/>
          <w:i w:val="false"/>
          <w:color w:val="000000"/>
          <w:sz w:val="28"/>
        </w:rPr>
        <w:t>
</w:t>
      </w:r>
      <w:r>
        <w:br/>
      </w:r>
      <w:r>
        <w:rPr>
          <w:rFonts w:ascii="Times New Roman"/>
          <w:b w:val="false"/>
          <w:i w:val="false"/>
          <w:color w:val="000000"/>
          <w:sz w:val="28"/>
        </w:rPr>
        <w:t>
      13) статью 17 дополнить пунктом 3 следующего содержания:
</w:t>
      </w:r>
      <w:r>
        <w:br/>
      </w:r>
      <w:r>
        <w:rPr>
          <w:rFonts w:ascii="Times New Roman"/>
          <w:b w:val="false"/>
          <w:i w:val="false"/>
          <w:color w:val="000000"/>
          <w:sz w:val="28"/>
        </w:rPr>
        <w:t>
      "3. Переход права собственности на произведение изобразительного искусства (возмездно или безвозмездно) от автора к другому лицу означает первое отчуждение этого произведения.";
</w:t>
      </w:r>
      <w:r>
        <w:br/>
      </w:r>
      <w:r>
        <w:rPr>
          <w:rFonts w:ascii="Times New Roman"/>
          <w:b w:val="false"/>
          <w:i w:val="false"/>
          <w:color w:val="000000"/>
          <w:sz w:val="28"/>
        </w:rPr>
        <w:t>
</w:t>
      </w:r>
      <w:r>
        <w:br/>
      </w:r>
      <w:r>
        <w:rPr>
          <w:rFonts w:ascii="Times New Roman"/>
          <w:b w:val="false"/>
          <w:i w:val="false"/>
          <w:color w:val="000000"/>
          <w:sz w:val="28"/>
        </w:rPr>
        <w:t>
      14) заголовок и пункт 1 статьи 18 после слова "автора" дополнить словами "или правообладателя";
</w:t>
      </w:r>
      <w:r>
        <w:br/>
      </w:r>
      <w:r>
        <w:rPr>
          <w:rFonts w:ascii="Times New Roman"/>
          <w:b w:val="false"/>
          <w:i w:val="false"/>
          <w:color w:val="000000"/>
          <w:sz w:val="28"/>
        </w:rPr>
        <w:t>
</w:t>
      </w:r>
      <w:r>
        <w:br/>
      </w:r>
      <w:r>
        <w:rPr>
          <w:rFonts w:ascii="Times New Roman"/>
          <w:b w:val="false"/>
          <w:i w:val="false"/>
          <w:color w:val="000000"/>
          <w:sz w:val="28"/>
        </w:rPr>
        <w:t>
      15) в статье 19:
</w:t>
      </w:r>
      <w:r>
        <w:br/>
      </w:r>
      <w:r>
        <w:rPr>
          <w:rFonts w:ascii="Times New Roman"/>
          <w:b w:val="false"/>
          <w:i w:val="false"/>
          <w:color w:val="000000"/>
          <w:sz w:val="28"/>
        </w:rPr>
        <w:t>
      заголовок после слова "автора" дополнить словами "или правообладателя";
</w:t>
      </w:r>
      <w:r>
        <w:br/>
      </w:r>
      <w:r>
        <w:rPr>
          <w:rFonts w:ascii="Times New Roman"/>
          <w:b w:val="false"/>
          <w:i w:val="false"/>
          <w:color w:val="000000"/>
          <w:sz w:val="28"/>
        </w:rPr>
        <w:t>
</w:t>
      </w:r>
      <w:r>
        <w:br/>
      </w:r>
      <w:r>
        <w:rPr>
          <w:rFonts w:ascii="Times New Roman"/>
          <w:b w:val="false"/>
          <w:i w:val="false"/>
          <w:color w:val="000000"/>
          <w:sz w:val="28"/>
        </w:rPr>
        <w:t>
      абзац первый после слов "без согласия автора" дополнить словами "или правообладателя";
</w:t>
      </w:r>
      <w:r>
        <w:br/>
      </w:r>
      <w:r>
        <w:rPr>
          <w:rFonts w:ascii="Times New Roman"/>
          <w:b w:val="false"/>
          <w:i w:val="false"/>
          <w:color w:val="000000"/>
          <w:sz w:val="28"/>
        </w:rPr>
        <w:t>
</w:t>
      </w:r>
      <w:r>
        <w:br/>
      </w:r>
      <w:r>
        <w:rPr>
          <w:rFonts w:ascii="Times New Roman"/>
          <w:b w:val="false"/>
          <w:i w:val="false"/>
          <w:color w:val="000000"/>
          <w:sz w:val="28"/>
        </w:rPr>
        <w:t>
      подпункт 5) после слова "фотографии" дополнить словами "или кинематографии";
</w:t>
      </w:r>
      <w:r>
        <w:br/>
      </w:r>
      <w:r>
        <w:rPr>
          <w:rFonts w:ascii="Times New Roman"/>
          <w:b w:val="false"/>
          <w:i w:val="false"/>
          <w:color w:val="000000"/>
          <w:sz w:val="28"/>
        </w:rPr>
        <w:t>
</w:t>
      </w:r>
      <w:r>
        <w:br/>
      </w:r>
      <w:r>
        <w:rPr>
          <w:rFonts w:ascii="Times New Roman"/>
          <w:b w:val="false"/>
          <w:i w:val="false"/>
          <w:color w:val="000000"/>
          <w:sz w:val="28"/>
        </w:rPr>
        <w:t>
      16) абзац первый статьи 20 после слов "согласия автора" дополнить словами "или иного правообладателя";
</w:t>
      </w:r>
      <w:r>
        <w:br/>
      </w:r>
      <w:r>
        <w:rPr>
          <w:rFonts w:ascii="Times New Roman"/>
          <w:b w:val="false"/>
          <w:i w:val="false"/>
          <w:color w:val="000000"/>
          <w:sz w:val="28"/>
        </w:rPr>
        <w:t>
</w:t>
      </w:r>
      <w:r>
        <w:br/>
      </w:r>
      <w:r>
        <w:rPr>
          <w:rFonts w:ascii="Times New Roman"/>
          <w:b w:val="false"/>
          <w:i w:val="false"/>
          <w:color w:val="000000"/>
          <w:sz w:val="28"/>
        </w:rPr>
        <w:t>
      17) статью 21 изложить в следующей редакции:
</w:t>
      </w:r>
      <w:r>
        <w:br/>
      </w:r>
      <w:r>
        <w:rPr>
          <w:rFonts w:ascii="Times New Roman"/>
          <w:b w:val="false"/>
          <w:i w:val="false"/>
          <w:color w:val="000000"/>
          <w:sz w:val="28"/>
        </w:rPr>
        <w:t>
      "Статья 21. Свободное использование произведений,
</w:t>
      </w:r>
      <w:r>
        <w:br/>
      </w:r>
      <w:r>
        <w:rPr>
          <w:rFonts w:ascii="Times New Roman"/>
          <w:b w:val="false"/>
          <w:i w:val="false"/>
          <w:color w:val="000000"/>
          <w:sz w:val="28"/>
        </w:rPr>
        <w:t>
                  постоянно расположенных в местах,
</w:t>
      </w:r>
      <w:r>
        <w:br/>
      </w:r>
      <w:r>
        <w:rPr>
          <w:rFonts w:ascii="Times New Roman"/>
          <w:b w:val="false"/>
          <w:i w:val="false"/>
          <w:color w:val="000000"/>
          <w:sz w:val="28"/>
        </w:rPr>
        <w:t>
                  открытых для свободного посещения
</w:t>
      </w:r>
      <w:r>
        <w:br/>
      </w:r>
      <w:r>
        <w:rPr>
          <w:rFonts w:ascii="Times New Roman"/>
          <w:b w:val="false"/>
          <w:i w:val="false"/>
          <w:color w:val="000000"/>
          <w:sz w:val="28"/>
        </w:rPr>
        <w:t>
</w:t>
      </w:r>
      <w:r>
        <w:br/>
      </w:r>
      <w:r>
        <w:rPr>
          <w:rFonts w:ascii="Times New Roman"/>
          <w:b w:val="false"/>
          <w:i w:val="false"/>
          <w:color w:val="000000"/>
          <w:sz w:val="28"/>
        </w:rPr>
        <w:t>
      Допускаются без согласия автора или правообладателя и без выплаты авторского вознаграждения воспроизведение, передача в эфир и (или) сообщение для всеобщего сведения по кабелю произведений архитектуры, фотографий, изобразительного искусства, которые постоянно расположены в месте, открытом для свободного посещения, за исключением случаев, когда изображение произведения является основным объектом такого воспроизведения, передачи в эфир и (или) сообщения для всеобщего сведения по кабелю или когда изображение произведения используется для коммерческих целей.";
</w:t>
      </w:r>
      <w:r>
        <w:br/>
      </w:r>
      <w:r>
        <w:rPr>
          <w:rFonts w:ascii="Times New Roman"/>
          <w:b w:val="false"/>
          <w:i w:val="false"/>
          <w:color w:val="000000"/>
          <w:sz w:val="28"/>
        </w:rPr>
        <w:t>
</w:t>
      </w:r>
      <w:r>
        <w:br/>
      </w:r>
      <w:r>
        <w:rPr>
          <w:rFonts w:ascii="Times New Roman"/>
          <w:b w:val="false"/>
          <w:i w:val="false"/>
          <w:color w:val="000000"/>
          <w:sz w:val="28"/>
        </w:rPr>
        <w:t>
      18) в статье 22 слова "обладателя авторских прав" заменить словом "правообладателя";
</w:t>
      </w:r>
      <w:r>
        <w:br/>
      </w:r>
      <w:r>
        <w:rPr>
          <w:rFonts w:ascii="Times New Roman"/>
          <w:b w:val="false"/>
          <w:i w:val="false"/>
          <w:color w:val="000000"/>
          <w:sz w:val="28"/>
        </w:rPr>
        <w:t>
</w:t>
      </w:r>
      <w:r>
        <w:br/>
      </w:r>
      <w:r>
        <w:rPr>
          <w:rFonts w:ascii="Times New Roman"/>
          <w:b w:val="false"/>
          <w:i w:val="false"/>
          <w:color w:val="000000"/>
          <w:sz w:val="28"/>
        </w:rPr>
        <w:t>
      19) в статье 23 слова "обладателя авторских прав" заменить словом "правообладателя";
</w:t>
      </w:r>
      <w:r>
        <w:br/>
      </w:r>
      <w:r>
        <w:rPr>
          <w:rFonts w:ascii="Times New Roman"/>
          <w:b w:val="false"/>
          <w:i w:val="false"/>
          <w:color w:val="000000"/>
          <w:sz w:val="28"/>
        </w:rPr>
        <w:t>
</w:t>
      </w:r>
      <w:r>
        <w:br/>
      </w:r>
      <w:r>
        <w:rPr>
          <w:rFonts w:ascii="Times New Roman"/>
          <w:b w:val="false"/>
          <w:i w:val="false"/>
          <w:color w:val="000000"/>
          <w:sz w:val="28"/>
        </w:rPr>
        <w:t>
      20) в пункте 1 статьи 24:
</w:t>
      </w:r>
      <w:r>
        <w:br/>
      </w:r>
      <w:r>
        <w:rPr>
          <w:rFonts w:ascii="Times New Roman"/>
          <w:b w:val="false"/>
          <w:i w:val="false"/>
          <w:color w:val="000000"/>
          <w:sz w:val="28"/>
        </w:rPr>
        <w:t>
      в подпункте 1) слова "связанные с функционированием" заменить словами "необходимые для функционирования";
</w:t>
      </w:r>
      <w:r>
        <w:br/>
      </w:r>
      <w:r>
        <w:rPr>
          <w:rFonts w:ascii="Times New Roman"/>
          <w:b w:val="false"/>
          <w:i w:val="false"/>
          <w:color w:val="000000"/>
          <w:sz w:val="28"/>
        </w:rPr>
        <w:t>
</w:t>
      </w:r>
      <w:r>
        <w:br/>
      </w:r>
      <w:r>
        <w:rPr>
          <w:rFonts w:ascii="Times New Roman"/>
          <w:b w:val="false"/>
          <w:i w:val="false"/>
          <w:color w:val="000000"/>
          <w:sz w:val="28"/>
        </w:rPr>
        <w:t>
      подпункт 2) после слова "изготовить" дополнить словами "или поручить изготовить";
</w:t>
      </w:r>
      <w:r>
        <w:br/>
      </w:r>
      <w:r>
        <w:rPr>
          <w:rFonts w:ascii="Times New Roman"/>
          <w:b w:val="false"/>
          <w:i w:val="false"/>
          <w:color w:val="000000"/>
          <w:sz w:val="28"/>
        </w:rPr>
        <w:t>
</w:t>
      </w:r>
      <w:r>
        <w:br/>
      </w:r>
      <w:r>
        <w:rPr>
          <w:rFonts w:ascii="Times New Roman"/>
          <w:b w:val="false"/>
          <w:i w:val="false"/>
          <w:color w:val="000000"/>
          <w:sz w:val="28"/>
        </w:rPr>
        <w:t>
      21) в статье 25:
</w:t>
      </w:r>
      <w:r>
        <w:br/>
      </w:r>
      <w:r>
        <w:rPr>
          <w:rFonts w:ascii="Times New Roman"/>
          <w:b w:val="false"/>
          <w:i w:val="false"/>
          <w:color w:val="000000"/>
          <w:sz w:val="28"/>
        </w:rPr>
        <w:t>
      в абзаце первом слова "иного обладателя авторских прав" заменить словом "правообладателя"; слово "сообщение" заменить словом "передачу";
</w:t>
      </w:r>
      <w:r>
        <w:br/>
      </w:r>
      <w:r>
        <w:rPr>
          <w:rFonts w:ascii="Times New Roman"/>
          <w:b w:val="false"/>
          <w:i w:val="false"/>
          <w:color w:val="000000"/>
          <w:sz w:val="28"/>
        </w:rPr>
        <w:t>
</w:t>
      </w:r>
      <w:r>
        <w:br/>
      </w:r>
      <w:r>
        <w:rPr>
          <w:rFonts w:ascii="Times New Roman"/>
          <w:b w:val="false"/>
          <w:i w:val="false"/>
          <w:color w:val="000000"/>
          <w:sz w:val="28"/>
        </w:rPr>
        <w:t>
      подпункт 2) после слов "автором", "автора" дополнить соответственно словами "или правообладателем", "или правообладателя";
</w:t>
      </w:r>
      <w:r>
        <w:br/>
      </w:r>
      <w:r>
        <w:rPr>
          <w:rFonts w:ascii="Times New Roman"/>
          <w:b w:val="false"/>
          <w:i w:val="false"/>
          <w:color w:val="000000"/>
          <w:sz w:val="28"/>
        </w:rPr>
        <w:t>
</w:t>
      </w:r>
      <w:r>
        <w:br/>
      </w:r>
      <w:r>
        <w:rPr>
          <w:rFonts w:ascii="Times New Roman"/>
          <w:b w:val="false"/>
          <w:i w:val="false"/>
          <w:color w:val="000000"/>
          <w:sz w:val="28"/>
        </w:rPr>
        <w:t>
      22) пункт 2 статьи 26 изложить в следующей редакции:
</w:t>
      </w:r>
      <w:r>
        <w:br/>
      </w:r>
      <w:r>
        <w:rPr>
          <w:rFonts w:ascii="Times New Roman"/>
          <w:b w:val="false"/>
          <w:i w:val="false"/>
          <w:color w:val="000000"/>
          <w:sz w:val="28"/>
        </w:rPr>
        <w:t>
      "2. Вознаграждение за воспроизведение, указанное в пункте 1 настоящей статьи, выплачивается лицами, изготавливающими или импортирующими оборудование и материальные носители, используемые для такого воспроизведения.
</w:t>
      </w:r>
      <w:r>
        <w:br/>
      </w:r>
      <w:r>
        <w:rPr>
          <w:rFonts w:ascii="Times New Roman"/>
          <w:b w:val="false"/>
          <w:i w:val="false"/>
          <w:color w:val="000000"/>
          <w:sz w:val="28"/>
        </w:rPr>
        <w:t>
      Перечень такого оборудования и материальных носителей утверждается Правительством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23) статью 28 дополнить пунктом 9 следующего содержания:
</w:t>
      </w:r>
      <w:r>
        <w:br/>
      </w:r>
      <w:r>
        <w:rPr>
          <w:rFonts w:ascii="Times New Roman"/>
          <w:b w:val="false"/>
          <w:i w:val="false"/>
          <w:color w:val="000000"/>
          <w:sz w:val="28"/>
        </w:rPr>
        <w:t>
      "9. При предоставлении охраны произведению в соответствии с международными договорами, ратифицированными Республикой Казахстан, срок действия авторского права не может превышать срок, установленный в стране происхождения произведения, согласно пункту 4 статьи 5 настоящего Закона.
</w:t>
      </w:r>
      <w:r>
        <w:br/>
      </w:r>
      <w:r>
        <w:rPr>
          <w:rFonts w:ascii="Times New Roman"/>
          <w:b w:val="false"/>
          <w:i w:val="false"/>
          <w:color w:val="000000"/>
          <w:sz w:val="28"/>
        </w:rPr>
        <w:t>
      Сроки, предусмотренные настоящей статьей, применяются во всех случаях, когда юридический факт, являющийся основанием для начала течения срока, имел место не ранее чем за пятьдесят лет до введения в действие настоящего Закона.";
</w:t>
      </w:r>
      <w:r>
        <w:br/>
      </w:r>
      <w:r>
        <w:rPr>
          <w:rFonts w:ascii="Times New Roman"/>
          <w:b w:val="false"/>
          <w:i w:val="false"/>
          <w:color w:val="000000"/>
          <w:sz w:val="28"/>
        </w:rPr>
        <w:t>
</w:t>
      </w:r>
      <w:r>
        <w:br/>
      </w:r>
      <w:r>
        <w:rPr>
          <w:rFonts w:ascii="Times New Roman"/>
          <w:b w:val="false"/>
          <w:i w:val="false"/>
          <w:color w:val="000000"/>
          <w:sz w:val="28"/>
        </w:rPr>
        <w:t>
      24) пункт 2 статьи 29 исключить;
</w:t>
      </w:r>
      <w:r>
        <w:br/>
      </w:r>
      <w:r>
        <w:rPr>
          <w:rFonts w:ascii="Times New Roman"/>
          <w:b w:val="false"/>
          <w:i w:val="false"/>
          <w:color w:val="000000"/>
          <w:sz w:val="28"/>
        </w:rPr>
        <w:t>
</w:t>
      </w:r>
      <w:r>
        <w:br/>
      </w:r>
      <w:r>
        <w:rPr>
          <w:rFonts w:ascii="Times New Roman"/>
          <w:b w:val="false"/>
          <w:i w:val="false"/>
          <w:color w:val="000000"/>
          <w:sz w:val="28"/>
        </w:rPr>
        <w:t>
      25) пункт 1 статьи 31 изложить в следующей редакции:
</w:t>
      </w:r>
      <w:r>
        <w:br/>
      </w:r>
      <w:r>
        <w:rPr>
          <w:rFonts w:ascii="Times New Roman"/>
          <w:b w:val="false"/>
          <w:i w:val="false"/>
          <w:color w:val="000000"/>
          <w:sz w:val="28"/>
        </w:rPr>
        <w:t>
      "1. Имущественные права автора, указанные в статье 16 настоящего Закона, могут быть уступлены полностью или частично, а также могут быть переданы для использования по авторскому договору о передаче исключительных прав или по авторскому договору о передаче неисключительных прав.
</w:t>
      </w:r>
      <w:r>
        <w:br/>
      </w:r>
      <w:r>
        <w:rPr>
          <w:rFonts w:ascii="Times New Roman"/>
          <w:b w:val="false"/>
          <w:i w:val="false"/>
          <w:color w:val="000000"/>
          <w:sz w:val="28"/>
        </w:rPr>
        <w:t>
      Любая уступка имущественных прав должна оформляться письменным договором, подписываемым автором и лицом, которому уступлены имущественные права.";
</w:t>
      </w:r>
      <w:r>
        <w:br/>
      </w:r>
      <w:r>
        <w:rPr>
          <w:rFonts w:ascii="Times New Roman"/>
          <w:b w:val="false"/>
          <w:i w:val="false"/>
          <w:color w:val="000000"/>
          <w:sz w:val="28"/>
        </w:rPr>
        <w:t>
</w:t>
      </w:r>
      <w:r>
        <w:br/>
      </w:r>
      <w:r>
        <w:rPr>
          <w:rFonts w:ascii="Times New Roman"/>
          <w:b w:val="false"/>
          <w:i w:val="false"/>
          <w:color w:val="000000"/>
          <w:sz w:val="28"/>
        </w:rPr>
        <w:t>
      26) в статье 32:
</w:t>
      </w:r>
      <w:r>
        <w:br/>
      </w:r>
      <w:r>
        <w:rPr>
          <w:rFonts w:ascii="Times New Roman"/>
          <w:b w:val="false"/>
          <w:i w:val="false"/>
          <w:color w:val="000000"/>
          <w:sz w:val="28"/>
        </w:rPr>
        <w:t>
      в пункте 2 слова "пяти лет" заменить словами "одного года"; слова "шесть месяцев" заменить словами "три месяца";
</w:t>
      </w:r>
      <w:r>
        <w:br/>
      </w:r>
      <w:r>
        <w:rPr>
          <w:rFonts w:ascii="Times New Roman"/>
          <w:b w:val="false"/>
          <w:i w:val="false"/>
          <w:color w:val="000000"/>
          <w:sz w:val="28"/>
        </w:rPr>
        <w:t>
</w:t>
      </w:r>
      <w:r>
        <w:br/>
      </w:r>
      <w:r>
        <w:rPr>
          <w:rFonts w:ascii="Times New Roman"/>
          <w:b w:val="false"/>
          <w:i w:val="false"/>
          <w:color w:val="000000"/>
          <w:sz w:val="28"/>
        </w:rPr>
        <w:t>
      пункт 8 после слова "будущем" дополнить словами ", за исключением случаев, предусмотренных статьями 14 и 33 настоящего Закона";
</w:t>
      </w:r>
      <w:r>
        <w:br/>
      </w:r>
      <w:r>
        <w:rPr>
          <w:rFonts w:ascii="Times New Roman"/>
          <w:b w:val="false"/>
          <w:i w:val="false"/>
          <w:color w:val="000000"/>
          <w:sz w:val="28"/>
        </w:rPr>
        <w:t>
</w:t>
      </w:r>
      <w:r>
        <w:br/>
      </w:r>
      <w:r>
        <w:rPr>
          <w:rFonts w:ascii="Times New Roman"/>
          <w:b w:val="false"/>
          <w:i w:val="false"/>
          <w:color w:val="000000"/>
          <w:sz w:val="28"/>
        </w:rPr>
        <w:t>
      пункт 12 изложить в следующей редакции:
</w:t>
      </w:r>
      <w:r>
        <w:br/>
      </w:r>
      <w:r>
        <w:rPr>
          <w:rFonts w:ascii="Times New Roman"/>
          <w:b w:val="false"/>
          <w:i w:val="false"/>
          <w:color w:val="000000"/>
          <w:sz w:val="28"/>
        </w:rPr>
        <w:t>
      "12. При продаже экземпляров произведений, выраженных в электронной форме, в том числе программы для ЭВМ и базы данных, а также при предоставлении массовым пользователям доступа к ним возможно применение иных форм договоров и порядка их заключения, установленных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27) в статье 36:
</w:t>
      </w:r>
      <w:r>
        <w:br/>
      </w:r>
      <w:r>
        <w:rPr>
          <w:rFonts w:ascii="Times New Roman"/>
          <w:b w:val="false"/>
          <w:i w:val="false"/>
          <w:color w:val="000000"/>
          <w:sz w:val="28"/>
        </w:rPr>
        <w:t>
      в подпункте 4) пункта 1 слова "в эфир или по кабелю" заменить словами "организации эфирного или кабельного вещания";
</w:t>
      </w:r>
      <w:r>
        <w:br/>
      </w:r>
      <w:r>
        <w:rPr>
          <w:rFonts w:ascii="Times New Roman"/>
          <w:b w:val="false"/>
          <w:i w:val="false"/>
          <w:color w:val="000000"/>
          <w:sz w:val="28"/>
        </w:rPr>
        <w:t>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Смежные права иностранных физических и юридических лиц признаются на территории Республики Казахстан в соответствии с международными договорами, ратифицированными Республикой Казахстан, если соответствующие исполнение, фонограмма, передача организации эфирного или кабельного вещания не перешли в общественное достояние в стране их происхождения, определяемой по правилам соответствующего международного договора, ратифицированного Республикой Казахстан, вследствие истечения установленного в такой стране срока действия смежных прав и не перешли в общественное достояние в Республике Казахстан вследствие истечения срока действия смежных прав.";
</w:t>
      </w:r>
      <w:r>
        <w:br/>
      </w:r>
      <w:r>
        <w:rPr>
          <w:rFonts w:ascii="Times New Roman"/>
          <w:b w:val="false"/>
          <w:i w:val="false"/>
          <w:color w:val="000000"/>
          <w:sz w:val="28"/>
        </w:rPr>
        <w:t>
</w:t>
      </w:r>
      <w:r>
        <w:br/>
      </w:r>
      <w:r>
        <w:rPr>
          <w:rFonts w:ascii="Times New Roman"/>
          <w:b w:val="false"/>
          <w:i w:val="false"/>
          <w:color w:val="000000"/>
          <w:sz w:val="28"/>
        </w:rPr>
        <w:t>
      28) в статье 37:
</w:t>
      </w:r>
      <w:r>
        <w:br/>
      </w:r>
      <w:r>
        <w:rPr>
          <w:rFonts w:ascii="Times New Roman"/>
          <w:b w:val="false"/>
          <w:i w:val="false"/>
          <w:color w:val="000000"/>
          <w:sz w:val="28"/>
        </w:rPr>
        <w:t>
      подпункт 2) пункта 1 изложить в следующей редакции:
</w:t>
      </w:r>
      <w:r>
        <w:br/>
      </w:r>
      <w:r>
        <w:rPr>
          <w:rFonts w:ascii="Times New Roman"/>
          <w:b w:val="false"/>
          <w:i w:val="false"/>
          <w:color w:val="000000"/>
          <w:sz w:val="28"/>
        </w:rPr>
        <w:t>
      "2) право на защиту исполнения от всякого искажения или иного посягательства, способного нанести ущерб чести и достоинству исполнителя (право на защиту репутации);";
</w:t>
      </w:r>
      <w:r>
        <w:br/>
      </w:r>
      <w:r>
        <w:rPr>
          <w:rFonts w:ascii="Times New Roman"/>
          <w:b w:val="false"/>
          <w:i w:val="false"/>
          <w:color w:val="000000"/>
          <w:sz w:val="28"/>
        </w:rPr>
        <w:t>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Личные неимущественные права принадлежат исполнителю независимо от его имущественных прав и сохраняются за ним в случае уступки исключительных имущественных прав на использование исполнения.";
</w:t>
      </w:r>
      <w:r>
        <w:br/>
      </w:r>
      <w:r>
        <w:rPr>
          <w:rFonts w:ascii="Times New Roman"/>
          <w:b w:val="false"/>
          <w:i w:val="false"/>
          <w:color w:val="000000"/>
          <w:sz w:val="28"/>
        </w:rPr>
        <w:t>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Исключительные права исполнителя на использование исполнения означают право разрешать или запрещать осуществление следующих действий:
</w:t>
      </w:r>
      <w:r>
        <w:br/>
      </w:r>
      <w:r>
        <w:rPr>
          <w:rFonts w:ascii="Times New Roman"/>
          <w:b w:val="false"/>
          <w:i w:val="false"/>
          <w:color w:val="000000"/>
          <w:sz w:val="28"/>
        </w:rPr>
        <w:t>
      1) записывать ранее незаписанное исполнение;
</w:t>
      </w:r>
      <w:r>
        <w:br/>
      </w:r>
      <w:r>
        <w:rPr>
          <w:rFonts w:ascii="Times New Roman"/>
          <w:b w:val="false"/>
          <w:i w:val="false"/>
          <w:color w:val="000000"/>
          <w:sz w:val="28"/>
        </w:rPr>
        <w:t>
      2) воспроизводить непосредственно или косвенно запись исполнения в любой форме;
</w:t>
      </w:r>
      <w:r>
        <w:br/>
      </w:r>
      <w:r>
        <w:rPr>
          <w:rFonts w:ascii="Times New Roman"/>
          <w:b w:val="false"/>
          <w:i w:val="false"/>
          <w:color w:val="000000"/>
          <w:sz w:val="28"/>
        </w:rPr>
        <w:t>
      3) передавать в эфир, сообщать для всеобщего сведения по кабелю или доводить до всеобщего сведения исполнение без использования записи исполнения;
</w:t>
      </w:r>
      <w:r>
        <w:br/>
      </w:r>
      <w:r>
        <w:rPr>
          <w:rFonts w:ascii="Times New Roman"/>
          <w:b w:val="false"/>
          <w:i w:val="false"/>
          <w:color w:val="000000"/>
          <w:sz w:val="28"/>
        </w:rPr>
        <w:t>
      4) передавать в эфир, сообщать для всеобщего сведения по кабелю или доводить до всеобщего сведения запись исполнения, за исключением случаев, предусмотренных пунктом 1 статьи 39 настоящего Закона;
</w:t>
      </w:r>
      <w:r>
        <w:br/>
      </w:r>
      <w:r>
        <w:rPr>
          <w:rFonts w:ascii="Times New Roman"/>
          <w:b w:val="false"/>
          <w:i w:val="false"/>
          <w:color w:val="000000"/>
          <w:sz w:val="28"/>
        </w:rPr>
        <w:t>
      5) сдавать в прокат (внаем) опубликованную в коммерческих целях фонограмму, на которой записано исполнение с участием исполнителя. Это право при заключении договора о записи исполнения на фонограмму переходит к производителю фонограммы. При этом исполнитель сохраняет право на вознаграждение за сдачу в прокат (внаем) экземпляров такой фонограммы.";
</w:t>
      </w:r>
      <w:r>
        <w:br/>
      </w:r>
      <w:r>
        <w:rPr>
          <w:rFonts w:ascii="Times New Roman"/>
          <w:b w:val="false"/>
          <w:i w:val="false"/>
          <w:color w:val="000000"/>
          <w:sz w:val="28"/>
        </w:rPr>
        <w:t>
</w:t>
      </w:r>
      <w:r>
        <w:br/>
      </w:r>
      <w:r>
        <w:rPr>
          <w:rFonts w:ascii="Times New Roman"/>
          <w:b w:val="false"/>
          <w:i w:val="false"/>
          <w:color w:val="000000"/>
          <w:sz w:val="28"/>
        </w:rPr>
        <w:t>
      29) в статье 38: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Исключительные права на использование фонограммы означают право разрешать или запрещать осуществление следующих действий:
</w:t>
      </w:r>
      <w:r>
        <w:br/>
      </w:r>
      <w:r>
        <w:rPr>
          <w:rFonts w:ascii="Times New Roman"/>
          <w:b w:val="false"/>
          <w:i w:val="false"/>
          <w:color w:val="000000"/>
          <w:sz w:val="28"/>
        </w:rPr>
        <w:t>
      1) воспроизводить фонограмму в прямом и косвенном порядке и в любой форме;
</w:t>
      </w:r>
      <w:r>
        <w:br/>
      </w:r>
      <w:r>
        <w:rPr>
          <w:rFonts w:ascii="Times New Roman"/>
          <w:b w:val="false"/>
          <w:i w:val="false"/>
          <w:color w:val="000000"/>
          <w:sz w:val="28"/>
        </w:rPr>
        <w:t>
      2) распространять оригинал и экземпляры фонограммы, в том числе и импорт, посредством продажи или иной передачи права собственности;
</w:t>
      </w:r>
      <w:r>
        <w:br/>
      </w:r>
      <w:r>
        <w:rPr>
          <w:rFonts w:ascii="Times New Roman"/>
          <w:b w:val="false"/>
          <w:i w:val="false"/>
          <w:color w:val="000000"/>
          <w:sz w:val="28"/>
        </w:rPr>
        <w:t>
      3) сдавать фонограмму в прокат (внаем) даже после ее распространения, осуществляемого производителем фонограммы или по его разрешению;
</w:t>
      </w:r>
      <w:r>
        <w:br/>
      </w:r>
      <w:r>
        <w:rPr>
          <w:rFonts w:ascii="Times New Roman"/>
          <w:b w:val="false"/>
          <w:i w:val="false"/>
          <w:color w:val="000000"/>
          <w:sz w:val="28"/>
        </w:rPr>
        <w:t>
      4) переделывать или любым способом перерабатывать фонограмму;
</w:t>
      </w:r>
      <w:r>
        <w:br/>
      </w:r>
      <w:r>
        <w:rPr>
          <w:rFonts w:ascii="Times New Roman"/>
          <w:b w:val="false"/>
          <w:i w:val="false"/>
          <w:color w:val="000000"/>
          <w:sz w:val="28"/>
        </w:rPr>
        <w:t>
      5) доводить фонограмму до всеобщего сведения.";
</w:t>
      </w:r>
      <w:r>
        <w:br/>
      </w:r>
      <w:r>
        <w:rPr>
          <w:rFonts w:ascii="Times New Roman"/>
          <w:b w:val="false"/>
          <w:i w:val="false"/>
          <w:color w:val="000000"/>
          <w:sz w:val="28"/>
        </w:rPr>
        <w:t>
</w:t>
      </w:r>
      <w:r>
        <w:br/>
      </w:r>
      <w:r>
        <w:rPr>
          <w:rFonts w:ascii="Times New Roman"/>
          <w:b w:val="false"/>
          <w:i w:val="false"/>
          <w:color w:val="000000"/>
          <w:sz w:val="28"/>
        </w:rPr>
        <w:t>
      пункт 3 после слова "прокат" дополнить словом "(внаем)";
</w:t>
      </w:r>
      <w:r>
        <w:br/>
      </w:r>
      <w:r>
        <w:rPr>
          <w:rFonts w:ascii="Times New Roman"/>
          <w:b w:val="false"/>
          <w:i w:val="false"/>
          <w:color w:val="000000"/>
          <w:sz w:val="28"/>
        </w:rPr>
        <w:t>
</w:t>
      </w:r>
      <w:r>
        <w:br/>
      </w:r>
      <w:r>
        <w:rPr>
          <w:rFonts w:ascii="Times New Roman"/>
          <w:b w:val="false"/>
          <w:i w:val="false"/>
          <w:color w:val="000000"/>
          <w:sz w:val="28"/>
        </w:rPr>
        <w:t>
      30) в статье 40:
</w:t>
      </w:r>
      <w:r>
        <w:br/>
      </w:r>
      <w:r>
        <w:rPr>
          <w:rFonts w:ascii="Times New Roman"/>
          <w:b w:val="false"/>
          <w:i w:val="false"/>
          <w:color w:val="000000"/>
          <w:sz w:val="28"/>
        </w:rPr>
        <w:t>
      в пункте 2: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"2. Исключительные права на использование передачи означают право разрешать или запрещать осуществление следующих действий:";
</w:t>
      </w:r>
      <w:r>
        <w:br/>
      </w:r>
      <w:r>
        <w:rPr>
          <w:rFonts w:ascii="Times New Roman"/>
          <w:b w:val="false"/>
          <w:i w:val="false"/>
          <w:color w:val="000000"/>
          <w:sz w:val="28"/>
        </w:rPr>
        <w:t>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сообщать в эфир передачу;";
</w:t>
      </w:r>
      <w:r>
        <w:br/>
      </w:r>
      <w:r>
        <w:rPr>
          <w:rFonts w:ascii="Times New Roman"/>
          <w:b w:val="false"/>
          <w:i w:val="false"/>
          <w:color w:val="000000"/>
          <w:sz w:val="28"/>
        </w:rPr>
        <w:t>
</w:t>
      </w:r>
      <w:r>
        <w:br/>
      </w:r>
      <w:r>
        <w:rPr>
          <w:rFonts w:ascii="Times New Roman"/>
          <w:b w:val="false"/>
          <w:i w:val="false"/>
          <w:color w:val="000000"/>
          <w:sz w:val="28"/>
        </w:rPr>
        <w:t>
      дополнить подпунктом 6) следующего содержания:
</w:t>
      </w:r>
      <w:r>
        <w:br/>
      </w:r>
      <w:r>
        <w:rPr>
          <w:rFonts w:ascii="Times New Roman"/>
          <w:b w:val="false"/>
          <w:i w:val="false"/>
          <w:color w:val="000000"/>
          <w:sz w:val="28"/>
        </w:rPr>
        <w:t>
      "6) доводить передачу до всеобщего сведения.";
</w:t>
      </w:r>
      <w:r>
        <w:br/>
      </w:r>
      <w:r>
        <w:rPr>
          <w:rFonts w:ascii="Times New Roman"/>
          <w:b w:val="false"/>
          <w:i w:val="false"/>
          <w:color w:val="000000"/>
          <w:sz w:val="28"/>
        </w:rPr>
        <w:t>
</w:t>
      </w:r>
      <w:r>
        <w:br/>
      </w:r>
      <w:r>
        <w:rPr>
          <w:rFonts w:ascii="Times New Roman"/>
          <w:b w:val="false"/>
          <w:i w:val="false"/>
          <w:color w:val="000000"/>
          <w:sz w:val="28"/>
        </w:rPr>
        <w:t>
      подпункт 1) пункта 3 после слова "эфирного" дополнить словами "и кабельного";
</w:t>
      </w:r>
      <w:r>
        <w:br/>
      </w:r>
      <w:r>
        <w:rPr>
          <w:rFonts w:ascii="Times New Roman"/>
          <w:b w:val="false"/>
          <w:i w:val="false"/>
          <w:color w:val="000000"/>
          <w:sz w:val="28"/>
        </w:rPr>
        <w:t>
</w:t>
      </w:r>
      <w:r>
        <w:br/>
      </w:r>
      <w:r>
        <w:rPr>
          <w:rFonts w:ascii="Times New Roman"/>
          <w:b w:val="false"/>
          <w:i w:val="false"/>
          <w:color w:val="000000"/>
          <w:sz w:val="28"/>
        </w:rPr>
        <w:t>
      31) дополнить статьей 40-1 следующего содержания:
</w:t>
      </w:r>
      <w:r>
        <w:br/>
      </w:r>
      <w:r>
        <w:rPr>
          <w:rFonts w:ascii="Times New Roman"/>
          <w:b w:val="false"/>
          <w:i w:val="false"/>
          <w:color w:val="000000"/>
          <w:sz w:val="28"/>
        </w:rPr>
        <w:t>
</w:t>
      </w:r>
      <w:r>
        <w:br/>
      </w:r>
      <w:r>
        <w:rPr>
          <w:rFonts w:ascii="Times New Roman"/>
          <w:b w:val="false"/>
          <w:i w:val="false"/>
          <w:color w:val="000000"/>
          <w:sz w:val="28"/>
        </w:rPr>
        <w:t>
      "Статья 40-1. Передача исключительных прав.
</w:t>
      </w:r>
      <w:r>
        <w:br/>
      </w:r>
      <w:r>
        <w:rPr>
          <w:rFonts w:ascii="Times New Roman"/>
          <w:b w:val="false"/>
          <w:i w:val="false"/>
          <w:color w:val="000000"/>
          <w:sz w:val="28"/>
        </w:rPr>
        <w:t>
                    Лицензионный договор
</w:t>
      </w:r>
      <w:r>
        <w:br/>
      </w:r>
      <w:r>
        <w:rPr>
          <w:rFonts w:ascii="Times New Roman"/>
          <w:b w:val="false"/>
          <w:i w:val="false"/>
          <w:color w:val="000000"/>
          <w:sz w:val="28"/>
        </w:rPr>
        <w:t>
</w:t>
      </w:r>
      <w:r>
        <w:br/>
      </w:r>
      <w:r>
        <w:rPr>
          <w:rFonts w:ascii="Times New Roman"/>
          <w:b w:val="false"/>
          <w:i w:val="false"/>
          <w:color w:val="000000"/>
          <w:sz w:val="28"/>
        </w:rPr>
        <w:t>
      1. Исключительные права, перечисленные в статьях 37, 38, 40 настоящего Закона, могут быть уступлены полностью или частично, а также могут быть переданы для использования по лицензионному договору о передаче исключительных или неисключительных прав. На такой договор распространяются требования, установленные статьей 32 настоящего Закона.
</w:t>
      </w:r>
      <w:r>
        <w:br/>
      </w:r>
      <w:r>
        <w:rPr>
          <w:rFonts w:ascii="Times New Roman"/>
          <w:b w:val="false"/>
          <w:i w:val="false"/>
          <w:color w:val="000000"/>
          <w:sz w:val="28"/>
        </w:rPr>
        <w:t>
      2. Лицензионный договор подлежит обязательной государственной регистрации в порядке, установленном законодательством Республики Казахстан, в уполномоченном органе с выдачей государственного регистрационного удостоверения надлежащего образца.";
</w:t>
      </w:r>
      <w:r>
        <w:br/>
      </w:r>
      <w:r>
        <w:rPr>
          <w:rFonts w:ascii="Times New Roman"/>
          <w:b w:val="false"/>
          <w:i w:val="false"/>
          <w:color w:val="000000"/>
          <w:sz w:val="28"/>
        </w:rPr>
        <w:t>
</w:t>
      </w:r>
      <w:r>
        <w:br/>
      </w:r>
      <w:r>
        <w:rPr>
          <w:rFonts w:ascii="Times New Roman"/>
          <w:b w:val="false"/>
          <w:i w:val="false"/>
          <w:color w:val="000000"/>
          <w:sz w:val="28"/>
        </w:rPr>
        <w:t>
      32) в статье 41:
</w:t>
      </w:r>
      <w:r>
        <w:br/>
      </w:r>
      <w:r>
        <w:rPr>
          <w:rFonts w:ascii="Times New Roman"/>
          <w:b w:val="false"/>
          <w:i w:val="false"/>
          <w:color w:val="000000"/>
          <w:sz w:val="28"/>
        </w:rPr>
        <w:t>
      в пункте 1:
</w:t>
      </w:r>
      <w:r>
        <w:br/>
      </w:r>
      <w:r>
        <w:rPr>
          <w:rFonts w:ascii="Times New Roman"/>
          <w:b w:val="false"/>
          <w:i w:val="false"/>
          <w:color w:val="000000"/>
          <w:sz w:val="28"/>
        </w:rPr>
        <w:t>
      в абзаце первом слова "передачи в эфир, передачи по кабелю" заменить словами "передач организаций эфирного или кабельного вещания";
</w:t>
      </w:r>
      <w:r>
        <w:br/>
      </w:r>
      <w:r>
        <w:rPr>
          <w:rFonts w:ascii="Times New Roman"/>
          <w:b w:val="false"/>
          <w:i w:val="false"/>
          <w:color w:val="000000"/>
          <w:sz w:val="28"/>
        </w:rPr>
        <w:t>
</w:t>
      </w:r>
      <w:r>
        <w:br/>
      </w:r>
      <w:r>
        <w:rPr>
          <w:rFonts w:ascii="Times New Roman"/>
          <w:b w:val="false"/>
          <w:i w:val="false"/>
          <w:color w:val="000000"/>
          <w:sz w:val="28"/>
        </w:rPr>
        <w:t>
      слово "фонограмм" заменить словом "фонограммы";
</w:t>
      </w:r>
      <w:r>
        <w:br/>
      </w:r>
      <w:r>
        <w:rPr>
          <w:rFonts w:ascii="Times New Roman"/>
          <w:b w:val="false"/>
          <w:i w:val="false"/>
          <w:color w:val="000000"/>
          <w:sz w:val="28"/>
        </w:rPr>
        <w:t>
</w:t>
      </w:r>
      <w:r>
        <w:br/>
      </w:r>
      <w:r>
        <w:rPr>
          <w:rFonts w:ascii="Times New Roman"/>
          <w:b w:val="false"/>
          <w:i w:val="false"/>
          <w:color w:val="000000"/>
          <w:sz w:val="28"/>
        </w:rPr>
        <w:t>
      в подпункте 1) слова "в эфир или по кабелю" заменить словами "организации эфирного или кабельного вещания";
</w:t>
      </w:r>
      <w:r>
        <w:br/>
      </w:r>
      <w:r>
        <w:rPr>
          <w:rFonts w:ascii="Times New Roman"/>
          <w:b w:val="false"/>
          <w:i w:val="false"/>
          <w:color w:val="000000"/>
          <w:sz w:val="28"/>
        </w:rPr>
        <w:t>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для цитирования в форме небольших отрывков из исполнения, фонограммы, передачи организации эфирного или кабельного вещания при условии, что такое цитирование осуществляется в информационных целях. При этом любое использование организацией эфирного или кабельного вещания экземпляров фонограммы, опубликованной в коммерческих целях, для передачи в эфир, сообщения для всеобщего сведения по кабелю или доведения до всеобщего сведения возможно при условии соблюдения положений статьи 39 настоящего Закона;";
</w:t>
      </w:r>
      <w:r>
        <w:br/>
      </w:r>
      <w:r>
        <w:rPr>
          <w:rFonts w:ascii="Times New Roman"/>
          <w:b w:val="false"/>
          <w:i w:val="false"/>
          <w:color w:val="000000"/>
          <w:sz w:val="28"/>
        </w:rPr>
        <w:t>
</w:t>
      </w:r>
      <w:r>
        <w:br/>
      </w:r>
      <w:r>
        <w:rPr>
          <w:rFonts w:ascii="Times New Roman"/>
          <w:b w:val="false"/>
          <w:i w:val="false"/>
          <w:color w:val="000000"/>
          <w:sz w:val="28"/>
        </w:rPr>
        <w:t>
      в подпункте 4) слова "литературы, науки" заменить словами "науки, литературы";
</w:t>
      </w:r>
      <w:r>
        <w:br/>
      </w:r>
      <w:r>
        <w:rPr>
          <w:rFonts w:ascii="Times New Roman"/>
          <w:b w:val="false"/>
          <w:i w:val="false"/>
          <w:color w:val="000000"/>
          <w:sz w:val="28"/>
        </w:rPr>
        <w:t>
</w:t>
      </w:r>
      <w:r>
        <w:br/>
      </w:r>
      <w:r>
        <w:rPr>
          <w:rFonts w:ascii="Times New Roman"/>
          <w:b w:val="false"/>
          <w:i w:val="false"/>
          <w:color w:val="000000"/>
          <w:sz w:val="28"/>
        </w:rPr>
        <w:t>
      в пункте 2 слова "в эфир или по кабелю" заменить словами "организации эфирного или кабельного вещания"; после слов "а также воспроизведение фонограммы" дополнить словом "исключительно";
</w:t>
      </w:r>
      <w:r>
        <w:br/>
      </w:r>
      <w:r>
        <w:rPr>
          <w:rFonts w:ascii="Times New Roman"/>
          <w:b w:val="false"/>
          <w:i w:val="false"/>
          <w:color w:val="000000"/>
          <w:sz w:val="28"/>
        </w:rPr>
        <w:t>
</w:t>
      </w:r>
      <w:r>
        <w:br/>
      </w:r>
      <w:r>
        <w:rPr>
          <w:rFonts w:ascii="Times New Roman"/>
          <w:b w:val="false"/>
          <w:i w:val="false"/>
          <w:color w:val="000000"/>
          <w:sz w:val="28"/>
        </w:rPr>
        <w:t>
      в пункте 3:
</w:t>
      </w:r>
      <w:r>
        <w:br/>
      </w:r>
      <w:r>
        <w:rPr>
          <w:rFonts w:ascii="Times New Roman"/>
          <w:b w:val="false"/>
          <w:i w:val="false"/>
          <w:color w:val="000000"/>
          <w:sz w:val="28"/>
        </w:rPr>
        <w:t>
      абзац первый после слов "и организации эфирного" дополнить словами "или кабельного";
</w:t>
      </w:r>
      <w:r>
        <w:br/>
      </w:r>
      <w:r>
        <w:rPr>
          <w:rFonts w:ascii="Times New Roman"/>
          <w:b w:val="false"/>
          <w:i w:val="false"/>
          <w:color w:val="000000"/>
          <w:sz w:val="28"/>
        </w:rPr>
        <w:t>
</w:t>
      </w:r>
      <w:r>
        <w:br/>
      </w:r>
      <w:r>
        <w:rPr>
          <w:rFonts w:ascii="Times New Roman"/>
          <w:b w:val="false"/>
          <w:i w:val="false"/>
          <w:color w:val="000000"/>
          <w:sz w:val="28"/>
        </w:rPr>
        <w:t>
      в подпункте 2) слово "шестимесячного" исключить; слова "литературы, науки" заменить словами "науки, литературы"; слова "единственного экземпляра, который может быть сохранен в официальных архивах на основании его" заменить словами "записи, которая может быть сохранена в архивах на основании ее";
</w:t>
      </w:r>
      <w:r>
        <w:br/>
      </w:r>
      <w:r>
        <w:rPr>
          <w:rFonts w:ascii="Times New Roman"/>
          <w:b w:val="false"/>
          <w:i w:val="false"/>
          <w:color w:val="000000"/>
          <w:sz w:val="28"/>
        </w:rPr>
        <w:t>
</w:t>
      </w:r>
      <w:r>
        <w:br/>
      </w:r>
      <w:r>
        <w:rPr>
          <w:rFonts w:ascii="Times New Roman"/>
          <w:b w:val="false"/>
          <w:i w:val="false"/>
          <w:color w:val="000000"/>
          <w:sz w:val="28"/>
        </w:rPr>
        <w:t>
      в пункте 4 слова "в эфир или по кабелю" заменить словами "организации эфирного или кабельного вещания"; слова "литературы, науки" заменить словами "науки, литературы";
</w:t>
      </w:r>
      <w:r>
        <w:br/>
      </w:r>
      <w:r>
        <w:rPr>
          <w:rFonts w:ascii="Times New Roman"/>
          <w:b w:val="false"/>
          <w:i w:val="false"/>
          <w:color w:val="000000"/>
          <w:sz w:val="28"/>
        </w:rPr>
        <w:t>
</w:t>
      </w:r>
      <w:r>
        <w:br/>
      </w:r>
      <w:r>
        <w:rPr>
          <w:rFonts w:ascii="Times New Roman"/>
          <w:b w:val="false"/>
          <w:i w:val="false"/>
          <w:color w:val="000000"/>
          <w:sz w:val="28"/>
        </w:rPr>
        <w:t>
      33) в статье 42:
</w:t>
      </w:r>
      <w:r>
        <w:br/>
      </w:r>
      <w:r>
        <w:rPr>
          <w:rFonts w:ascii="Times New Roman"/>
          <w:b w:val="false"/>
          <w:i w:val="false"/>
          <w:color w:val="000000"/>
          <w:sz w:val="28"/>
        </w:rPr>
        <w:t>
      пункт 1 после слова "посягательства" дополнить словами ", способного нанести ущерб чести и достоинству исполнителя";
</w:t>
      </w:r>
      <w:r>
        <w:br/>
      </w:r>
      <w:r>
        <w:rPr>
          <w:rFonts w:ascii="Times New Roman"/>
          <w:b w:val="false"/>
          <w:i w:val="false"/>
          <w:color w:val="000000"/>
          <w:sz w:val="28"/>
        </w:rPr>
        <w:t>
</w:t>
      </w:r>
      <w:r>
        <w:br/>
      </w:r>
      <w:r>
        <w:rPr>
          <w:rFonts w:ascii="Times New Roman"/>
          <w:b w:val="false"/>
          <w:i w:val="false"/>
          <w:color w:val="000000"/>
          <w:sz w:val="28"/>
        </w:rPr>
        <w:t>
      в пункте 4 слова "первой передачи" заменить словами "первого сообщения для всеобщего сведения";
</w:t>
      </w:r>
      <w:r>
        <w:br/>
      </w:r>
      <w:r>
        <w:rPr>
          <w:rFonts w:ascii="Times New Roman"/>
          <w:b w:val="false"/>
          <w:i w:val="false"/>
          <w:color w:val="000000"/>
          <w:sz w:val="28"/>
        </w:rPr>
        <w:t>
</w:t>
      </w:r>
      <w:r>
        <w:br/>
      </w:r>
      <w:r>
        <w:rPr>
          <w:rFonts w:ascii="Times New Roman"/>
          <w:b w:val="false"/>
          <w:i w:val="false"/>
          <w:color w:val="000000"/>
          <w:sz w:val="28"/>
        </w:rPr>
        <w:t>
      в пункте 8 слова "в эфир или по кабелю" заменить словами "организаций эфирного или кабельного вещания";
</w:t>
      </w:r>
      <w:r>
        <w:br/>
      </w:r>
      <w:r>
        <w:rPr>
          <w:rFonts w:ascii="Times New Roman"/>
          <w:b w:val="false"/>
          <w:i w:val="false"/>
          <w:color w:val="000000"/>
          <w:sz w:val="28"/>
        </w:rPr>
        <w:t>
</w:t>
      </w:r>
      <w:r>
        <w:br/>
      </w:r>
      <w:r>
        <w:rPr>
          <w:rFonts w:ascii="Times New Roman"/>
          <w:b w:val="false"/>
          <w:i w:val="false"/>
          <w:color w:val="000000"/>
          <w:sz w:val="28"/>
        </w:rPr>
        <w:t>
      дополнить пунктом 9 следующего содержания:
</w:t>
      </w:r>
      <w:r>
        <w:br/>
      </w:r>
      <w:r>
        <w:rPr>
          <w:rFonts w:ascii="Times New Roman"/>
          <w:b w:val="false"/>
          <w:i w:val="false"/>
          <w:color w:val="000000"/>
          <w:sz w:val="28"/>
        </w:rPr>
        <w:t>
      "9. Истечение срока действия смежных прав на исполнения, постановки, фонограммы, передачи организаций эфирного или кабельного вещания означает их переход в общественное достояние.
</w:t>
      </w:r>
      <w:r>
        <w:br/>
      </w:r>
      <w:r>
        <w:rPr>
          <w:rFonts w:ascii="Times New Roman"/>
          <w:b w:val="false"/>
          <w:i w:val="false"/>
          <w:color w:val="000000"/>
          <w:sz w:val="28"/>
        </w:rPr>
        <w:t>
      В отношении объектов смежных прав, перешедших в общественное достояние, применяются положения статьи 29 настоящего Закона с учетом положений статей 34-42 настоящего Закона.";
</w:t>
      </w:r>
      <w:r>
        <w:br/>
      </w:r>
      <w:r>
        <w:rPr>
          <w:rFonts w:ascii="Times New Roman"/>
          <w:b w:val="false"/>
          <w:i w:val="false"/>
          <w:color w:val="000000"/>
          <w:sz w:val="28"/>
        </w:rPr>
        <w:t>
</w:t>
      </w:r>
      <w:r>
        <w:br/>
      </w:r>
      <w:r>
        <w:rPr>
          <w:rFonts w:ascii="Times New Roman"/>
          <w:b w:val="false"/>
          <w:i w:val="false"/>
          <w:color w:val="000000"/>
          <w:sz w:val="28"/>
        </w:rPr>
        <w:t>
      34) пункт 7 статьи 43 исключить;
</w:t>
      </w:r>
      <w:r>
        <w:br/>
      </w:r>
      <w:r>
        <w:rPr>
          <w:rFonts w:ascii="Times New Roman"/>
          <w:b w:val="false"/>
          <w:i w:val="false"/>
          <w:color w:val="000000"/>
          <w:sz w:val="28"/>
        </w:rPr>
        <w:t>
</w:t>
      </w:r>
      <w:r>
        <w:br/>
      </w:r>
      <w:r>
        <w:rPr>
          <w:rFonts w:ascii="Times New Roman"/>
          <w:b w:val="false"/>
          <w:i w:val="false"/>
          <w:color w:val="000000"/>
          <w:sz w:val="28"/>
        </w:rPr>
        <w:t>
      35) пункты 2 и 3 статьи 44 изложить в следующей редакции:
</w:t>
      </w:r>
      <w:r>
        <w:br/>
      </w:r>
      <w:r>
        <w:rPr>
          <w:rFonts w:ascii="Times New Roman"/>
          <w:b w:val="false"/>
          <w:i w:val="false"/>
          <w:color w:val="000000"/>
          <w:sz w:val="28"/>
        </w:rPr>
        <w:t>
      "2. На основе полномочий, полученных в соответствии с пунктом 3 статьи 43 настоящего Закона, организация, управляющая имущественными правами на коллективной основе, заключает лицензионные договоры с пользователями на соответствующие способы использования произведений и объектов смежных прав. Такие лицензионные договоры разрешают использование предусмотренными в них способами всех произведений и объектов смежных прав, включая и те, которые не переданы на управление организации в соответствии с пунктом 3 статьи 43 настоящего Закона. Условия таких лицензионных договоров должны быть одинаковыми для всех пользователей одной категории. Указанные организации не вправе отказать в заключении лицензионных договоров пользователю без достаточных на то оснований.
</w:t>
      </w:r>
      <w:r>
        <w:br/>
      </w:r>
      <w:r>
        <w:rPr>
          <w:rFonts w:ascii="Times New Roman"/>
          <w:b w:val="false"/>
          <w:i w:val="false"/>
          <w:color w:val="000000"/>
          <w:sz w:val="28"/>
        </w:rPr>
        <w:t>
      3. Пользователи, заключившие лицензионный договор, обязаны осуществить государственную регистрацию и получить государственное регистрационное удостоверение надлежащего образца в уполномоченном органе.";
</w:t>
      </w:r>
      <w:r>
        <w:br/>
      </w:r>
      <w:r>
        <w:rPr>
          <w:rFonts w:ascii="Times New Roman"/>
          <w:b w:val="false"/>
          <w:i w:val="false"/>
          <w:color w:val="000000"/>
          <w:sz w:val="28"/>
        </w:rPr>
        <w:t>
</w:t>
      </w:r>
      <w:r>
        <w:br/>
      </w:r>
      <w:r>
        <w:rPr>
          <w:rFonts w:ascii="Times New Roman"/>
          <w:b w:val="false"/>
          <w:i w:val="false"/>
          <w:color w:val="000000"/>
          <w:sz w:val="28"/>
        </w:rPr>
        <w:t>
      36) дополнить статьей 48-1 следующего содержания:
</w:t>
      </w:r>
      <w:r>
        <w:br/>
      </w:r>
      <w:r>
        <w:rPr>
          <w:rFonts w:ascii="Times New Roman"/>
          <w:b w:val="false"/>
          <w:i w:val="false"/>
          <w:color w:val="000000"/>
          <w:sz w:val="28"/>
        </w:rPr>
        <w:t>
      "Статья 48-1. Контроль за деятельностью физических и
</w:t>
      </w:r>
      <w:r>
        <w:br/>
      </w:r>
      <w:r>
        <w:rPr>
          <w:rFonts w:ascii="Times New Roman"/>
          <w:b w:val="false"/>
          <w:i w:val="false"/>
          <w:color w:val="000000"/>
          <w:sz w:val="28"/>
        </w:rPr>
        <w:t>
                    юридических лиц, использующих объекты
</w:t>
      </w:r>
      <w:r>
        <w:br/>
      </w:r>
      <w:r>
        <w:rPr>
          <w:rFonts w:ascii="Times New Roman"/>
          <w:b w:val="false"/>
          <w:i w:val="false"/>
          <w:color w:val="000000"/>
          <w:sz w:val="28"/>
        </w:rPr>
        <w:t>
                    авторского права и смежных прав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Контроль за деятельностью физических и юридических лиц, использующих объекты авторского права и смежных прав, осуществляет уполномоченный орган.
</w:t>
      </w:r>
      <w:r>
        <w:br/>
      </w:r>
      <w:r>
        <w:rPr>
          <w:rFonts w:ascii="Times New Roman"/>
          <w:b w:val="false"/>
          <w:i w:val="false"/>
          <w:color w:val="000000"/>
          <w:sz w:val="28"/>
        </w:rPr>
        <w:t>
      2. Лица, указанные в пункте 1 настоящей статьи, обязаны по запросу уполномоченного органа представлять сведения об использованных произведениях или объектах смежных прав, доходах, полученных в результате использования объектов авторского права или смежных прав, а также сведения и документы, касающиеся выплат авторского вознаграждения.".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13 июля 1999 г. "Об охране селекционных достижений" (Ведомости Парламента Республики Казахстан, 1999 г., N 19, ст. 655):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в статье 2:
</w:t>
      </w:r>
      <w:r>
        <w:br/>
      </w:r>
      <w:r>
        <w:rPr>
          <w:rFonts w:ascii="Times New Roman"/>
          <w:b w:val="false"/>
          <w:i w:val="false"/>
          <w:color w:val="000000"/>
          <w:sz w:val="28"/>
        </w:rPr>
        <w:t>
      в подпункте 2) слово "Казпатента" заменить словами "уполномоченного органа";
</w:t>
      </w:r>
      <w:r>
        <w:br/>
      </w:r>
      <w:r>
        <w:rPr>
          <w:rFonts w:ascii="Times New Roman"/>
          <w:b w:val="false"/>
          <w:i w:val="false"/>
          <w:color w:val="000000"/>
          <w:sz w:val="28"/>
        </w:rPr>
        <w:t>
</w:t>
      </w:r>
      <w:r>
        <w:br/>
      </w:r>
      <w:r>
        <w:rPr>
          <w:rFonts w:ascii="Times New Roman"/>
          <w:b w:val="false"/>
          <w:i w:val="false"/>
          <w:color w:val="000000"/>
          <w:sz w:val="28"/>
        </w:rPr>
        <w:t>
      в подпункте 3) слово "Казпатента" исключить;
</w:t>
      </w:r>
      <w:r>
        <w:br/>
      </w:r>
      <w:r>
        <w:rPr>
          <w:rFonts w:ascii="Times New Roman"/>
          <w:b w:val="false"/>
          <w:i w:val="false"/>
          <w:color w:val="000000"/>
          <w:sz w:val="28"/>
        </w:rPr>
        <w:t>
</w:t>
      </w:r>
      <w:r>
        <w:br/>
      </w:r>
      <w:r>
        <w:rPr>
          <w:rFonts w:ascii="Times New Roman"/>
          <w:b w:val="false"/>
          <w:i w:val="false"/>
          <w:color w:val="000000"/>
          <w:sz w:val="28"/>
        </w:rPr>
        <w:t>
      подпункт 10) после слова "граждане" дополнить словами "Республики Казахстан"; слово "Казпатентом" заменить словами "уполномоченным органом и экспертной организацией";
</w:t>
      </w:r>
      <w:r>
        <w:br/>
      </w:r>
      <w:r>
        <w:rPr>
          <w:rFonts w:ascii="Times New Roman"/>
          <w:b w:val="false"/>
          <w:i w:val="false"/>
          <w:color w:val="000000"/>
          <w:sz w:val="28"/>
        </w:rPr>
        <w:t>
</w:t>
      </w:r>
      <w:r>
        <w:br/>
      </w:r>
      <w:r>
        <w:rPr>
          <w:rFonts w:ascii="Times New Roman"/>
          <w:b w:val="false"/>
          <w:i w:val="false"/>
          <w:color w:val="000000"/>
          <w:sz w:val="28"/>
        </w:rPr>
        <w:t>
      2) в статье 3:
</w:t>
      </w:r>
      <w:r>
        <w:br/>
      </w:r>
      <w:r>
        <w:rPr>
          <w:rFonts w:ascii="Times New Roman"/>
          <w:b w:val="false"/>
          <w:i w:val="false"/>
          <w:color w:val="000000"/>
          <w:sz w:val="28"/>
        </w:rPr>
        <w:t>
      пункт 2 исключить;
</w:t>
      </w:r>
      <w:r>
        <w:br/>
      </w:r>
      <w:r>
        <w:rPr>
          <w:rFonts w:ascii="Times New Roman"/>
          <w:b w:val="false"/>
          <w:i w:val="false"/>
          <w:color w:val="000000"/>
          <w:sz w:val="28"/>
        </w:rPr>
        <w:t>
</w:t>
      </w:r>
      <w:r>
        <w:br/>
      </w:r>
      <w:r>
        <w:rPr>
          <w:rFonts w:ascii="Times New Roman"/>
          <w:b w:val="false"/>
          <w:i w:val="false"/>
          <w:color w:val="000000"/>
          <w:sz w:val="28"/>
        </w:rPr>
        <w:t>
      в пункте 5:
</w:t>
      </w:r>
      <w:r>
        <w:br/>
      </w:r>
      <w:r>
        <w:rPr>
          <w:rFonts w:ascii="Times New Roman"/>
          <w:b w:val="false"/>
          <w:i w:val="false"/>
          <w:color w:val="000000"/>
          <w:sz w:val="28"/>
        </w:rPr>
        <w:t>
      в части первой слово "Казпатент" заменить словами "экспертную организацию";
</w:t>
      </w:r>
      <w:r>
        <w:br/>
      </w:r>
      <w:r>
        <w:rPr>
          <w:rFonts w:ascii="Times New Roman"/>
          <w:b w:val="false"/>
          <w:i w:val="false"/>
          <w:color w:val="000000"/>
          <w:sz w:val="28"/>
        </w:rPr>
        <w:t>
</w:t>
      </w:r>
      <w:r>
        <w:br/>
      </w:r>
      <w:r>
        <w:rPr>
          <w:rFonts w:ascii="Times New Roman"/>
          <w:b w:val="false"/>
          <w:i w:val="false"/>
          <w:color w:val="000000"/>
          <w:sz w:val="28"/>
        </w:rPr>
        <w:t>
      в части второй слово "Казпатентом" заменить словами "уполномоченным органом";
</w:t>
      </w:r>
      <w:r>
        <w:br/>
      </w:r>
      <w:r>
        <w:rPr>
          <w:rFonts w:ascii="Times New Roman"/>
          <w:b w:val="false"/>
          <w:i w:val="false"/>
          <w:color w:val="000000"/>
          <w:sz w:val="28"/>
        </w:rPr>
        <w:t>
</w:t>
      </w:r>
      <w:r>
        <w:br/>
      </w:r>
      <w:r>
        <w:rPr>
          <w:rFonts w:ascii="Times New Roman"/>
          <w:b w:val="false"/>
          <w:i w:val="false"/>
          <w:color w:val="000000"/>
          <w:sz w:val="28"/>
        </w:rPr>
        <w:t>
      3) дополнить статьями 3-1 и 3-2 следующего содержания:
</w:t>
      </w:r>
      <w:r>
        <w:br/>
      </w:r>
      <w:r>
        <w:rPr>
          <w:rFonts w:ascii="Times New Roman"/>
          <w:b w:val="false"/>
          <w:i w:val="false"/>
          <w:color w:val="000000"/>
          <w:sz w:val="28"/>
        </w:rPr>
        <w:t>
      "Статья 3-1. Уполномоченный государственный орган в сфере
</w:t>
      </w:r>
      <w:r>
        <w:br/>
      </w:r>
      <w:r>
        <w:rPr>
          <w:rFonts w:ascii="Times New Roman"/>
          <w:b w:val="false"/>
          <w:i w:val="false"/>
          <w:color w:val="000000"/>
          <w:sz w:val="28"/>
        </w:rPr>
        <w:t>
                   охраны селекционных достижений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Уполномоченный государственный орган в сфере охраны селекционных достижений (далее - уполномоченный орган) - государственный орган, определяемый Правительством Республики Казахстан и осуществляющий государственное регулирование в области охраны селекционных достижений.
</w:t>
      </w:r>
      <w:r>
        <w:br/>
      </w:r>
      <w:r>
        <w:rPr>
          <w:rFonts w:ascii="Times New Roman"/>
          <w:b w:val="false"/>
          <w:i w:val="false"/>
          <w:color w:val="000000"/>
          <w:sz w:val="28"/>
        </w:rPr>
        <w:t>
      2. К компетенции уполномоченного органа относятся:
</w:t>
      </w:r>
      <w:r>
        <w:br/>
      </w:r>
      <w:r>
        <w:rPr>
          <w:rFonts w:ascii="Times New Roman"/>
          <w:b w:val="false"/>
          <w:i w:val="false"/>
          <w:color w:val="000000"/>
          <w:sz w:val="28"/>
        </w:rPr>
        <w:t>
      1) участие в реализации государственной политики в области правовой охраны селекционных достижений;
</w:t>
      </w:r>
      <w:r>
        <w:br/>
      </w:r>
      <w:r>
        <w:rPr>
          <w:rFonts w:ascii="Times New Roman"/>
          <w:b w:val="false"/>
          <w:i w:val="false"/>
          <w:color w:val="000000"/>
          <w:sz w:val="28"/>
        </w:rPr>
        <w:t>
      2) выдача патентов на селекционные достижения;
</w:t>
      </w:r>
      <w:r>
        <w:br/>
      </w:r>
      <w:r>
        <w:rPr>
          <w:rFonts w:ascii="Times New Roman"/>
          <w:b w:val="false"/>
          <w:i w:val="false"/>
          <w:color w:val="000000"/>
          <w:sz w:val="28"/>
        </w:rPr>
        <w:t>
      3) контроль за деятельностью физических и юридических лиц, использующих селекционные достижения;
</w:t>
      </w:r>
      <w:r>
        <w:br/>
      </w:r>
      <w:r>
        <w:rPr>
          <w:rFonts w:ascii="Times New Roman"/>
          <w:b w:val="false"/>
          <w:i w:val="false"/>
          <w:color w:val="000000"/>
          <w:sz w:val="28"/>
        </w:rPr>
        <w:t>
      4) составление протоколов и рассмотрение дел об административных правонарушениях, наложение административных взысканий;
</w:t>
      </w:r>
      <w:r>
        <w:br/>
      </w:r>
      <w:r>
        <w:rPr>
          <w:rFonts w:ascii="Times New Roman"/>
          <w:b w:val="false"/>
          <w:i w:val="false"/>
          <w:color w:val="000000"/>
          <w:sz w:val="28"/>
        </w:rPr>
        <w:t>
      5) осуществление иных функций, предусмотренных настоящим Законом.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Статья 3-2. Экспертная организация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Экспертная организация - организация, подведомственная уполномоченному органу, осуществляющая деятельность в сферах, отнесенных к государственной монополии (оказание услуг в области охраны селекционных достижений).
</w:t>
      </w:r>
      <w:r>
        <w:br/>
      </w:r>
      <w:r>
        <w:rPr>
          <w:rFonts w:ascii="Times New Roman"/>
          <w:b w:val="false"/>
          <w:i w:val="false"/>
          <w:color w:val="000000"/>
          <w:sz w:val="28"/>
        </w:rPr>
        <w:t>
      2. К компетенции экспертной организации относятся:
</w:t>
      </w:r>
      <w:r>
        <w:br/>
      </w:r>
      <w:r>
        <w:rPr>
          <w:rFonts w:ascii="Times New Roman"/>
          <w:b w:val="false"/>
          <w:i w:val="false"/>
          <w:color w:val="000000"/>
          <w:sz w:val="28"/>
        </w:rPr>
        <w:t>
      1) прием заявок на селекционные достижения;
</w:t>
      </w:r>
      <w:r>
        <w:br/>
      </w:r>
      <w:r>
        <w:rPr>
          <w:rFonts w:ascii="Times New Roman"/>
          <w:b w:val="false"/>
          <w:i w:val="false"/>
          <w:color w:val="000000"/>
          <w:sz w:val="28"/>
        </w:rPr>
        <w:t>
      2) проведение предварительной экспертизы селекционных достижений;
</w:t>
      </w:r>
      <w:r>
        <w:br/>
      </w:r>
      <w:r>
        <w:rPr>
          <w:rFonts w:ascii="Times New Roman"/>
          <w:b w:val="false"/>
          <w:i w:val="false"/>
          <w:color w:val="000000"/>
          <w:sz w:val="28"/>
        </w:rPr>
        <w:t>
      3) ведение Государственного реестра селекционных достижений;
</w:t>
      </w:r>
      <w:r>
        <w:br/>
      </w:r>
      <w:r>
        <w:rPr>
          <w:rFonts w:ascii="Times New Roman"/>
          <w:b w:val="false"/>
          <w:i w:val="false"/>
          <w:color w:val="000000"/>
          <w:sz w:val="28"/>
        </w:rPr>
        <w:t>
      4) публикация сведений о селекционных достижениях;
</w:t>
      </w:r>
      <w:r>
        <w:br/>
      </w:r>
      <w:r>
        <w:rPr>
          <w:rFonts w:ascii="Times New Roman"/>
          <w:b w:val="false"/>
          <w:i w:val="false"/>
          <w:color w:val="000000"/>
          <w:sz w:val="28"/>
        </w:rPr>
        <w:t>
      5) осуществление иных функций, возложенных на нее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4) в пункте 2 статьи 4:
</w:t>
      </w:r>
      <w:r>
        <w:br/>
      </w:r>
      <w:r>
        <w:rPr>
          <w:rFonts w:ascii="Times New Roman"/>
          <w:b w:val="false"/>
          <w:i w:val="false"/>
          <w:color w:val="000000"/>
          <w:sz w:val="28"/>
        </w:rPr>
        <w:t>
      в части первой слова "на выдачу патента" исключить;
</w:t>
      </w:r>
      <w:r>
        <w:br/>
      </w:r>
      <w:r>
        <w:rPr>
          <w:rFonts w:ascii="Times New Roman"/>
          <w:b w:val="false"/>
          <w:i w:val="false"/>
          <w:color w:val="000000"/>
          <w:sz w:val="28"/>
        </w:rPr>
        <w:t>
</w:t>
      </w:r>
      <w:r>
        <w:br/>
      </w:r>
      <w:r>
        <w:rPr>
          <w:rFonts w:ascii="Times New Roman"/>
          <w:b w:val="false"/>
          <w:i w:val="false"/>
          <w:color w:val="000000"/>
          <w:sz w:val="28"/>
        </w:rPr>
        <w:t>
      в части второй второе предложение исключить;
</w:t>
      </w:r>
      <w:r>
        <w:br/>
      </w:r>
      <w:r>
        <w:rPr>
          <w:rFonts w:ascii="Times New Roman"/>
          <w:b w:val="false"/>
          <w:i w:val="false"/>
          <w:color w:val="000000"/>
          <w:sz w:val="28"/>
        </w:rPr>
        <w:t>
</w:t>
      </w:r>
      <w:r>
        <w:br/>
      </w:r>
      <w:r>
        <w:rPr>
          <w:rFonts w:ascii="Times New Roman"/>
          <w:b w:val="false"/>
          <w:i w:val="false"/>
          <w:color w:val="000000"/>
          <w:sz w:val="28"/>
        </w:rPr>
        <w:t>
      5) в статье 5:
</w:t>
      </w:r>
      <w:r>
        <w:br/>
      </w:r>
      <w:r>
        <w:rPr>
          <w:rFonts w:ascii="Times New Roman"/>
          <w:b w:val="false"/>
          <w:i w:val="false"/>
          <w:color w:val="000000"/>
          <w:sz w:val="28"/>
        </w:rPr>
        <w:t>
      в пункте 1 слово "Казпатент" заменить словами "экспертную организацию";
</w:t>
      </w:r>
    </w:p>
    <w:p>
      <w:pPr>
        <w:spacing w:after="0"/>
        <w:ind w:left="0"/>
        <w:jc w:val="both"/>
      </w:pPr>
      <w:r>
        <w:rPr>
          <w:rFonts w:ascii="Times New Roman"/>
          <w:b w:val="false"/>
          <w:i w:val="false"/>
          <w:color w:val="000000"/>
          <w:sz w:val="28"/>
        </w:rPr>
        <w:t>
      в пунктах 2 и 5 слова "Казпатенте", "Казпатентом" заменить соответственно словами "уполномоченном органе", "уполномоченным органом";
</w:t>
      </w:r>
      <w:r>
        <w:br/>
      </w:r>
      <w:r>
        <w:rPr>
          <w:rFonts w:ascii="Times New Roman"/>
          <w:b w:val="false"/>
          <w:i w:val="false"/>
          <w:color w:val="000000"/>
          <w:sz w:val="28"/>
        </w:rPr>
        <w:t>
</w:t>
      </w:r>
      <w:r>
        <w:br/>
      </w:r>
      <w:r>
        <w:rPr>
          <w:rFonts w:ascii="Times New Roman"/>
          <w:b w:val="false"/>
          <w:i w:val="false"/>
          <w:color w:val="000000"/>
          <w:sz w:val="28"/>
        </w:rPr>
        <w:t>
      6) в статье 6:
</w:t>
      </w:r>
      <w:r>
        <w:br/>
      </w:r>
      <w:r>
        <w:rPr>
          <w:rFonts w:ascii="Times New Roman"/>
          <w:b w:val="false"/>
          <w:i w:val="false"/>
          <w:color w:val="000000"/>
          <w:sz w:val="28"/>
        </w:rPr>
        <w:t>
      в пункте 2 слова "выдачу патента" заменить словами "селекционное достижение";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3 слово "Казпатента" заменить словами "экспертной организации";
</w:t>
      </w:r>
      <w:r>
        <w:br/>
      </w:r>
      <w:r>
        <w:rPr>
          <w:rFonts w:ascii="Times New Roman"/>
          <w:b w:val="false"/>
          <w:i w:val="false"/>
          <w:color w:val="000000"/>
          <w:sz w:val="28"/>
        </w:rPr>
        <w:t>
</w:t>
      </w:r>
      <w:r>
        <w:br/>
      </w:r>
      <w:r>
        <w:rPr>
          <w:rFonts w:ascii="Times New Roman"/>
          <w:b w:val="false"/>
          <w:i w:val="false"/>
          <w:color w:val="000000"/>
          <w:sz w:val="28"/>
        </w:rPr>
        <w:t>
      7) пункт 1 статьи 7 изложить в следующей редакции:
</w:t>
      </w:r>
      <w:r>
        <w:br/>
      </w:r>
      <w:r>
        <w:rPr>
          <w:rFonts w:ascii="Times New Roman"/>
          <w:b w:val="false"/>
          <w:i w:val="false"/>
          <w:color w:val="000000"/>
          <w:sz w:val="28"/>
        </w:rPr>
        <w:t>
      "1. Приоритет сорта, породы устанавливается по дате подачи в экспертную организацию заявки.";
</w:t>
      </w:r>
      <w:r>
        <w:br/>
      </w:r>
      <w:r>
        <w:rPr>
          <w:rFonts w:ascii="Times New Roman"/>
          <w:b w:val="false"/>
          <w:i w:val="false"/>
          <w:color w:val="000000"/>
          <w:sz w:val="28"/>
        </w:rPr>
        <w:t>
</w:t>
      </w:r>
      <w:r>
        <w:br/>
      </w:r>
      <w:r>
        <w:rPr>
          <w:rFonts w:ascii="Times New Roman"/>
          <w:b w:val="false"/>
          <w:i w:val="false"/>
          <w:color w:val="000000"/>
          <w:sz w:val="28"/>
        </w:rPr>
        <w:t>
      8) в статье 8:
</w:t>
      </w:r>
      <w:r>
        <w:br/>
      </w:r>
      <w:r>
        <w:rPr>
          <w:rFonts w:ascii="Times New Roman"/>
          <w:b w:val="false"/>
          <w:i w:val="false"/>
          <w:color w:val="000000"/>
          <w:sz w:val="28"/>
        </w:rPr>
        <w:t>
      в пункте 1 слово "Казпатент" заменить словами "экспертная организация";
</w:t>
      </w:r>
      <w:r>
        <w:br/>
      </w:r>
      <w:r>
        <w:rPr>
          <w:rFonts w:ascii="Times New Roman"/>
          <w:b w:val="false"/>
          <w:i w:val="false"/>
          <w:color w:val="000000"/>
          <w:sz w:val="28"/>
        </w:rPr>
        <w:t>
</w:t>
      </w:r>
      <w:r>
        <w:br/>
      </w:r>
      <w:r>
        <w:rPr>
          <w:rFonts w:ascii="Times New Roman"/>
          <w:b w:val="false"/>
          <w:i w:val="false"/>
          <w:color w:val="000000"/>
          <w:sz w:val="28"/>
        </w:rPr>
        <w:t>
      в пунктах 3 и 5 слова "Казпатентом", "Казпатент" заменить соответственно словами "уполномоченным органом", "уполномоченный орган";
</w:t>
      </w:r>
      <w:r>
        <w:br/>
      </w:r>
      <w:r>
        <w:rPr>
          <w:rFonts w:ascii="Times New Roman"/>
          <w:b w:val="false"/>
          <w:i w:val="false"/>
          <w:color w:val="000000"/>
          <w:sz w:val="28"/>
        </w:rPr>
        <w:t>
</w:t>
      </w:r>
      <w:r>
        <w:br/>
      </w:r>
      <w:r>
        <w:rPr>
          <w:rFonts w:ascii="Times New Roman"/>
          <w:b w:val="false"/>
          <w:i w:val="false"/>
          <w:color w:val="000000"/>
          <w:sz w:val="28"/>
        </w:rPr>
        <w:t>
      в пункте 6 слово "Казпатент" заменить словами "Экспертная организация";
</w:t>
      </w:r>
      <w:r>
        <w:br/>
      </w:r>
      <w:r>
        <w:rPr>
          <w:rFonts w:ascii="Times New Roman"/>
          <w:b w:val="false"/>
          <w:i w:val="false"/>
          <w:color w:val="000000"/>
          <w:sz w:val="28"/>
        </w:rPr>
        <w:t>
</w:t>
      </w:r>
      <w:r>
        <w:br/>
      </w:r>
      <w:r>
        <w:rPr>
          <w:rFonts w:ascii="Times New Roman"/>
          <w:b w:val="false"/>
          <w:i w:val="false"/>
          <w:color w:val="000000"/>
          <w:sz w:val="28"/>
        </w:rPr>
        <w:t>
      9) в статье 10 слово "Казпатент" заменить соответственно словами "Уполномоченный орган", "уполномоченный орган";
</w:t>
      </w:r>
      <w:r>
        <w:br/>
      </w:r>
      <w:r>
        <w:rPr>
          <w:rFonts w:ascii="Times New Roman"/>
          <w:b w:val="false"/>
          <w:i w:val="false"/>
          <w:color w:val="000000"/>
          <w:sz w:val="28"/>
        </w:rPr>
        <w:t>
</w:t>
      </w:r>
      <w:r>
        <w:br/>
      </w:r>
      <w:r>
        <w:rPr>
          <w:rFonts w:ascii="Times New Roman"/>
          <w:b w:val="false"/>
          <w:i w:val="false"/>
          <w:color w:val="000000"/>
          <w:sz w:val="28"/>
        </w:rPr>
        <w:t>
      10) пункт 2 статьи 12 изложить в следующей редакции:
</w:t>
      </w:r>
      <w:r>
        <w:br/>
      </w:r>
      <w:r>
        <w:rPr>
          <w:rFonts w:ascii="Times New Roman"/>
          <w:b w:val="false"/>
          <w:i w:val="false"/>
          <w:color w:val="000000"/>
          <w:sz w:val="28"/>
        </w:rPr>
        <w:t>
      "2. Автору селекционного достижения, внесенного в Государственный реестр селекционных достижений, не являющемуся патентообладателем, уполномоченный орган выдает официальное удостоверение, подтверждающее его авторство.";
</w:t>
      </w:r>
      <w:r>
        <w:br/>
      </w:r>
      <w:r>
        <w:rPr>
          <w:rFonts w:ascii="Times New Roman"/>
          <w:b w:val="false"/>
          <w:i w:val="false"/>
          <w:color w:val="000000"/>
          <w:sz w:val="28"/>
        </w:rPr>
        <w:t>
</w:t>
      </w:r>
      <w:r>
        <w:br/>
      </w:r>
      <w:r>
        <w:rPr>
          <w:rFonts w:ascii="Times New Roman"/>
          <w:b w:val="false"/>
          <w:i w:val="false"/>
          <w:color w:val="000000"/>
          <w:sz w:val="28"/>
        </w:rPr>
        <w:t>
      11) в подпункте 3) статьи 13 слова "выдачу патента" заменить словами "селекционное достижение"; слова "Казпатент до момента регистрации селекционного достижения в Государственном реестре селекционных достижений" заменить словами "уполномоченный орган до момента принятия решения о выдаче патента на селекционное достижение";
</w:t>
      </w:r>
      <w:r>
        <w:br/>
      </w:r>
      <w:r>
        <w:rPr>
          <w:rFonts w:ascii="Times New Roman"/>
          <w:b w:val="false"/>
          <w:i w:val="false"/>
          <w:color w:val="000000"/>
          <w:sz w:val="28"/>
        </w:rPr>
        <w:t>
</w:t>
      </w:r>
      <w:r>
        <w:br/>
      </w:r>
      <w:r>
        <w:rPr>
          <w:rFonts w:ascii="Times New Roman"/>
          <w:b w:val="false"/>
          <w:i w:val="false"/>
          <w:color w:val="000000"/>
          <w:sz w:val="28"/>
        </w:rPr>
        <w:t>
      12) в статье 14:
</w:t>
      </w:r>
      <w:r>
        <w:br/>
      </w:r>
      <w:r>
        <w:rPr>
          <w:rFonts w:ascii="Times New Roman"/>
          <w:b w:val="false"/>
          <w:i w:val="false"/>
          <w:color w:val="000000"/>
          <w:sz w:val="28"/>
        </w:rPr>
        <w:t>
      в пункте 3:
</w:t>
      </w:r>
      <w:r>
        <w:br/>
      </w:r>
      <w:r>
        <w:rPr>
          <w:rFonts w:ascii="Times New Roman"/>
          <w:b w:val="false"/>
          <w:i w:val="false"/>
          <w:color w:val="000000"/>
          <w:sz w:val="28"/>
        </w:rPr>
        <w:t>
      подпункт 3) исключить;
</w:t>
      </w:r>
      <w:r>
        <w:br/>
      </w:r>
      <w:r>
        <w:rPr>
          <w:rFonts w:ascii="Times New Roman"/>
          <w:b w:val="false"/>
          <w:i w:val="false"/>
          <w:color w:val="000000"/>
          <w:sz w:val="28"/>
        </w:rPr>
        <w:t>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"Селекционным достижением, существенно наследующим признаки другого (исходного) селекционного достижения, признается селекционное достижение, которое при явном отличии от исходного:
</w:t>
      </w:r>
      <w:r>
        <w:br/>
      </w:r>
      <w:r>
        <w:rPr>
          <w:rFonts w:ascii="Times New Roman"/>
          <w:b w:val="false"/>
          <w:i w:val="false"/>
          <w:color w:val="000000"/>
          <w:sz w:val="28"/>
        </w:rPr>
        <w:t>
      1) 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
</w:t>
      </w:r>
      <w:r>
        <w:br/>
      </w:r>
      <w:r>
        <w:rPr>
          <w:rFonts w:ascii="Times New Roman"/>
          <w:b w:val="false"/>
          <w:i w:val="false"/>
          <w:color w:val="000000"/>
          <w:sz w:val="28"/>
        </w:rPr>
        <w:t>
      2) 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породы, отбор индуцированного или сомаклонального мутанта, беккроссирования и генной инженерии.";
</w:t>
      </w:r>
      <w:r>
        <w:br/>
      </w:r>
      <w:r>
        <w:rPr>
          <w:rFonts w:ascii="Times New Roman"/>
          <w:b w:val="false"/>
          <w:i w:val="false"/>
          <w:color w:val="000000"/>
          <w:sz w:val="28"/>
        </w:rPr>
        <w:t>
</w:t>
      </w:r>
      <w:r>
        <w:br/>
      </w:r>
      <w:r>
        <w:rPr>
          <w:rFonts w:ascii="Times New Roman"/>
          <w:b w:val="false"/>
          <w:i w:val="false"/>
          <w:color w:val="000000"/>
          <w:sz w:val="28"/>
        </w:rPr>
        <w:t>
      пункт 4 исключить;
</w:t>
      </w:r>
      <w:r>
        <w:br/>
      </w:r>
      <w:r>
        <w:rPr>
          <w:rFonts w:ascii="Times New Roman"/>
          <w:b w:val="false"/>
          <w:i w:val="false"/>
          <w:color w:val="000000"/>
          <w:sz w:val="28"/>
        </w:rPr>
        <w:t>
</w:t>
      </w:r>
      <w:r>
        <w:br/>
      </w:r>
      <w:r>
        <w:rPr>
          <w:rFonts w:ascii="Times New Roman"/>
          <w:b w:val="false"/>
          <w:i w:val="false"/>
          <w:color w:val="000000"/>
          <w:sz w:val="28"/>
        </w:rPr>
        <w:t>
      13) статью 16 дополнить словами "или в порядке правопреемства";
</w:t>
      </w:r>
      <w:r>
        <w:br/>
      </w:r>
      <w:r>
        <w:rPr>
          <w:rFonts w:ascii="Times New Roman"/>
          <w:b w:val="false"/>
          <w:i w:val="false"/>
          <w:color w:val="000000"/>
          <w:sz w:val="28"/>
        </w:rPr>
        <w:t>
</w:t>
      </w:r>
      <w:r>
        <w:br/>
      </w:r>
      <w:r>
        <w:rPr>
          <w:rFonts w:ascii="Times New Roman"/>
          <w:b w:val="false"/>
          <w:i w:val="false"/>
          <w:color w:val="000000"/>
          <w:sz w:val="28"/>
        </w:rPr>
        <w:t>
      14) в пункте 4 статьи 18 слово "Казпатенте" заменить словами "уполномоченном органе";
</w:t>
      </w:r>
      <w:r>
        <w:br/>
      </w:r>
      <w:r>
        <w:rPr>
          <w:rFonts w:ascii="Times New Roman"/>
          <w:b w:val="false"/>
          <w:i w:val="false"/>
          <w:color w:val="000000"/>
          <w:sz w:val="28"/>
        </w:rPr>
        <w:t>
</w:t>
      </w:r>
      <w:r>
        <w:br/>
      </w:r>
      <w:r>
        <w:rPr>
          <w:rFonts w:ascii="Times New Roman"/>
          <w:b w:val="false"/>
          <w:i w:val="false"/>
          <w:color w:val="000000"/>
          <w:sz w:val="28"/>
        </w:rPr>
        <w:t>
      15) в статье 19 слова "Казпатент", "Казпатенте" заменить соответственно словами "уполномоченный орган", "уполномоченном органе";
</w:t>
      </w:r>
      <w:r>
        <w:br/>
      </w:r>
      <w:r>
        <w:rPr>
          <w:rFonts w:ascii="Times New Roman"/>
          <w:b w:val="false"/>
          <w:i w:val="false"/>
          <w:color w:val="000000"/>
          <w:sz w:val="28"/>
        </w:rPr>
        <w:t>
</w:t>
      </w:r>
      <w:r>
        <w:br/>
      </w:r>
      <w:r>
        <w:rPr>
          <w:rFonts w:ascii="Times New Roman"/>
          <w:b w:val="false"/>
          <w:i w:val="false"/>
          <w:color w:val="000000"/>
          <w:sz w:val="28"/>
        </w:rPr>
        <w:t>
      16) в пункте 2 статьи 21 слово "Казпатент" заменить словами "уполномоченный орган";
</w:t>
      </w:r>
      <w:r>
        <w:br/>
      </w:r>
      <w:r>
        <w:rPr>
          <w:rFonts w:ascii="Times New Roman"/>
          <w:b w:val="false"/>
          <w:i w:val="false"/>
          <w:color w:val="000000"/>
          <w:sz w:val="28"/>
        </w:rPr>
        <w:t>
</w:t>
      </w:r>
      <w:r>
        <w:br/>
      </w:r>
      <w:r>
        <w:rPr>
          <w:rFonts w:ascii="Times New Roman"/>
          <w:b w:val="false"/>
          <w:i w:val="false"/>
          <w:color w:val="000000"/>
          <w:sz w:val="28"/>
        </w:rPr>
        <w:t>
      17) в статье 22 слова "Казпатентом", "Казпатент" заменить соответственно словами "уполномоченным органом", "уполномоченный орган";
</w:t>
      </w:r>
      <w:r>
        <w:br/>
      </w:r>
      <w:r>
        <w:rPr>
          <w:rFonts w:ascii="Times New Roman"/>
          <w:b w:val="false"/>
          <w:i w:val="false"/>
          <w:color w:val="000000"/>
          <w:sz w:val="28"/>
        </w:rPr>
        <w:t>
      18) в статье 25 слова "Казпатентом", "Казпатент" заменить соответственно словами "экспертной организацией", "экспертная организация"; слова ", выдачу патента" исключить;
</w:t>
      </w:r>
      <w:r>
        <w:br/>
      </w:r>
      <w:r>
        <w:rPr>
          <w:rFonts w:ascii="Times New Roman"/>
          <w:b w:val="false"/>
          <w:i w:val="false"/>
          <w:color w:val="000000"/>
          <w:sz w:val="28"/>
        </w:rPr>
        <w:t>
</w:t>
      </w:r>
      <w:r>
        <w:br/>
      </w:r>
      <w:r>
        <w:rPr>
          <w:rFonts w:ascii="Times New Roman"/>
          <w:b w:val="false"/>
          <w:i w:val="false"/>
          <w:color w:val="000000"/>
          <w:sz w:val="28"/>
        </w:rPr>
        <w:t>
      19) в статье 26:
</w:t>
      </w:r>
      <w:r>
        <w:br/>
      </w:r>
      <w:r>
        <w:rPr>
          <w:rFonts w:ascii="Times New Roman"/>
          <w:b w:val="false"/>
          <w:i w:val="false"/>
          <w:color w:val="000000"/>
          <w:sz w:val="28"/>
        </w:rPr>
        <w:t>
      в пункте 1 слова "Казпатент издает бюллетень, в котором публикует сведения" заменить словами "В бюллетене публикуются сведения, относящиеся к регистрации селекционного достижения";
</w:t>
      </w:r>
      <w:r>
        <w:br/>
      </w:r>
      <w:r>
        <w:rPr>
          <w:rFonts w:ascii="Times New Roman"/>
          <w:b w:val="false"/>
          <w:i w:val="false"/>
          <w:color w:val="000000"/>
          <w:sz w:val="28"/>
        </w:rPr>
        <w:t>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После публикации сведений о заявке любое лицо вправе ознакомиться с ее материалами.";
</w:t>
      </w:r>
      <w:r>
        <w:br/>
      </w:r>
      <w:r>
        <w:rPr>
          <w:rFonts w:ascii="Times New Roman"/>
          <w:b w:val="false"/>
          <w:i w:val="false"/>
          <w:color w:val="000000"/>
          <w:sz w:val="28"/>
        </w:rPr>
        <w:t>
</w:t>
      </w:r>
      <w:r>
        <w:br/>
      </w:r>
      <w:r>
        <w:rPr>
          <w:rFonts w:ascii="Times New Roman"/>
          <w:b w:val="false"/>
          <w:i w:val="false"/>
          <w:color w:val="000000"/>
          <w:sz w:val="28"/>
        </w:rPr>
        <w:t>
      20) статью 27 изложить в следующей редакции:
</w:t>
      </w:r>
      <w:r>
        <w:br/>
      </w:r>
      <w:r>
        <w:rPr>
          <w:rFonts w:ascii="Times New Roman"/>
          <w:b w:val="false"/>
          <w:i w:val="false"/>
          <w:color w:val="000000"/>
          <w:sz w:val="28"/>
        </w:rPr>
        <w:t>
      "Статья 27. Патентование селекционных достижений
</w:t>
      </w:r>
      <w:r>
        <w:br/>
      </w:r>
      <w:r>
        <w:rPr>
          <w:rFonts w:ascii="Times New Roman"/>
          <w:b w:val="false"/>
          <w:i w:val="false"/>
          <w:color w:val="000000"/>
          <w:sz w:val="28"/>
        </w:rPr>
        <w:t>
                  в зарубежных странах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Заявитель вправе подать первую заявку на охрану селекционного достижения в компетентный орган другого государства, с которым Республика Казахстан связана двусторонним или многосторонним международным договором об охране селекционных достижений.
</w:t>
      </w:r>
      <w:r>
        <w:br/>
      </w:r>
      <w:r>
        <w:rPr>
          <w:rFonts w:ascii="Times New Roman"/>
          <w:b w:val="false"/>
          <w:i w:val="false"/>
          <w:color w:val="000000"/>
          <w:sz w:val="28"/>
        </w:rPr>
        <w:t>
      Заявитель вправе подать заявку в компетентные органы других государств, не дожидаясь выдачи ему охранного документа компетентным органом государства, в который он подал первую заявку.
</w:t>
      </w:r>
      <w:r>
        <w:br/>
      </w:r>
      <w:r>
        <w:rPr>
          <w:rFonts w:ascii="Times New Roman"/>
          <w:b w:val="false"/>
          <w:i w:val="false"/>
          <w:color w:val="000000"/>
          <w:sz w:val="28"/>
        </w:rPr>
        <w:t>
      Расходы, связанные с охраной прав на селекционные достижения за пределами Республики Казахстан, несет заявитель.".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16 июля 1999 г. "Патентный закон Республики Казахстан" (Ведомости Парламента Республики Казахстан, 1999 г., N 20, ст. 718):
</w:t>
      </w:r>
      <w:r>
        <w:br/>
      </w:r>
      <w:r>
        <w:rPr>
          <w:rFonts w:ascii="Times New Roman"/>
          <w:b w:val="false"/>
          <w:i w:val="false"/>
          <w:color w:val="000000"/>
          <w:sz w:val="28"/>
        </w:rPr>
        <w:t>
</w:t>
      </w:r>
      <w:r>
        <w:br/>
      </w:r>
      <w:r>
        <w:rPr>
          <w:rFonts w:ascii="Times New Roman"/>
          <w:b w:val="false"/>
          <w:i w:val="false"/>
          <w:color w:val="000000"/>
          <w:sz w:val="28"/>
        </w:rPr>
        <w:t>
      1) в статье 1:
</w:t>
      </w:r>
      <w:r>
        <w:br/>
      </w:r>
      <w:r>
        <w:rPr>
          <w:rFonts w:ascii="Times New Roman"/>
          <w:b w:val="false"/>
          <w:i w:val="false"/>
          <w:color w:val="000000"/>
          <w:sz w:val="28"/>
        </w:rPr>
        <w:t>
      в подпункте 1) слово "Казпатента" исключить;
</w:t>
      </w:r>
      <w:r>
        <w:br/>
      </w:r>
      <w:r>
        <w:rPr>
          <w:rFonts w:ascii="Times New Roman"/>
          <w:b w:val="false"/>
          <w:i w:val="false"/>
          <w:color w:val="000000"/>
          <w:sz w:val="28"/>
        </w:rPr>
        <w:t>
</w:t>
      </w:r>
      <w:r>
        <w:br/>
      </w:r>
      <w:r>
        <w:rPr>
          <w:rFonts w:ascii="Times New Roman"/>
          <w:b w:val="false"/>
          <w:i w:val="false"/>
          <w:color w:val="000000"/>
          <w:sz w:val="28"/>
        </w:rPr>
        <w:t>
      подпункт 9) после слова "граждане" дополнить словами "Республики Казахстан"; слово "Казпатентом" заменить словами "уполномоченным органом и экспертной организацией";
</w:t>
      </w:r>
      <w:r>
        <w:br/>
      </w:r>
      <w:r>
        <w:rPr>
          <w:rFonts w:ascii="Times New Roman"/>
          <w:b w:val="false"/>
          <w:i w:val="false"/>
          <w:color w:val="000000"/>
          <w:sz w:val="28"/>
        </w:rPr>
        <w:t>
</w:t>
      </w:r>
      <w:r>
        <w:br/>
      </w:r>
      <w:r>
        <w:rPr>
          <w:rFonts w:ascii="Times New Roman"/>
          <w:b w:val="false"/>
          <w:i w:val="false"/>
          <w:color w:val="000000"/>
          <w:sz w:val="28"/>
        </w:rPr>
        <w:t>
      2) в пункте 1 статьи 3 слово "Казпатентом" заменить словами "уполномоченным органом";
</w:t>
      </w:r>
      <w:r>
        <w:br/>
      </w:r>
      <w:r>
        <w:rPr>
          <w:rFonts w:ascii="Times New Roman"/>
          <w:b w:val="false"/>
          <w:i w:val="false"/>
          <w:color w:val="000000"/>
          <w:sz w:val="28"/>
        </w:rPr>
        <w:t>
</w:t>
      </w:r>
      <w:r>
        <w:br/>
      </w:r>
      <w:r>
        <w:rPr>
          <w:rFonts w:ascii="Times New Roman"/>
          <w:b w:val="false"/>
          <w:i w:val="false"/>
          <w:color w:val="000000"/>
          <w:sz w:val="28"/>
        </w:rPr>
        <w:t>
      3) статью 4 изложить в следующей редакции:
</w:t>
      </w:r>
      <w:r>
        <w:br/>
      </w:r>
      <w:r>
        <w:rPr>
          <w:rFonts w:ascii="Times New Roman"/>
          <w:b w:val="false"/>
          <w:i w:val="false"/>
          <w:color w:val="000000"/>
          <w:sz w:val="28"/>
        </w:rPr>
        <w:t>
      "Статья 4. Уполномоченный государственный
</w:t>
      </w:r>
      <w:r>
        <w:br/>
      </w:r>
      <w:r>
        <w:rPr>
          <w:rFonts w:ascii="Times New Roman"/>
          <w:b w:val="false"/>
          <w:i w:val="false"/>
          <w:color w:val="000000"/>
          <w:sz w:val="28"/>
        </w:rPr>
        <w:t>
                 орган в сфере охраны изобретений,
</w:t>
      </w:r>
      <w:r>
        <w:br/>
      </w:r>
      <w:r>
        <w:rPr>
          <w:rFonts w:ascii="Times New Roman"/>
          <w:b w:val="false"/>
          <w:i w:val="false"/>
          <w:color w:val="000000"/>
          <w:sz w:val="28"/>
        </w:rPr>
        <w:t>
                 полезных моделей, промышленных образцов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Уполномоченный государственный орган в сфере охраны изобретений, полезных моделей, промышленных образцов (далее - уполномоченный орган) - государственный орган, определяемый Правительством Республики Казахстан и осуществляющий государственное регулирование в области охраны изобретений, полезных моделей, промышленных образцов.
</w:t>
      </w:r>
      <w:r>
        <w:br/>
      </w:r>
      <w:r>
        <w:rPr>
          <w:rFonts w:ascii="Times New Roman"/>
          <w:b w:val="false"/>
          <w:i w:val="false"/>
          <w:color w:val="000000"/>
          <w:sz w:val="28"/>
        </w:rPr>
        <w:t>
      2. К компетенции уполномоченного органа относятся:
</w:t>
      </w:r>
      <w:r>
        <w:br/>
      </w:r>
      <w:r>
        <w:rPr>
          <w:rFonts w:ascii="Times New Roman"/>
          <w:b w:val="false"/>
          <w:i w:val="false"/>
          <w:color w:val="000000"/>
          <w:sz w:val="28"/>
        </w:rPr>
        <w:t>
      1) участие в реализации государственной политики в области правовой охраны изобретений, полезных моделей, промышленных образцов;
</w:t>
      </w:r>
      <w:r>
        <w:br/>
      </w:r>
      <w:r>
        <w:rPr>
          <w:rFonts w:ascii="Times New Roman"/>
          <w:b w:val="false"/>
          <w:i w:val="false"/>
          <w:color w:val="000000"/>
          <w:sz w:val="28"/>
        </w:rPr>
        <w:t>
      2) выдача охранных документов на изобретения, полезные модели, промышленные образцы;
</w:t>
      </w:r>
      <w:r>
        <w:br/>
      </w:r>
      <w:r>
        <w:rPr>
          <w:rFonts w:ascii="Times New Roman"/>
          <w:b w:val="false"/>
          <w:i w:val="false"/>
          <w:color w:val="000000"/>
          <w:sz w:val="28"/>
        </w:rPr>
        <w:t>
      3) контроль за деятельностью физических и юридических лиц, использующих объекты промышленной собственности;
</w:t>
      </w:r>
      <w:r>
        <w:br/>
      </w:r>
      <w:r>
        <w:rPr>
          <w:rFonts w:ascii="Times New Roman"/>
          <w:b w:val="false"/>
          <w:i w:val="false"/>
          <w:color w:val="000000"/>
          <w:sz w:val="28"/>
        </w:rPr>
        <w:t>
      4) составление протоколов и рассмотрение дел об административных правонарушениях, наложение административных взысканий;
</w:t>
      </w:r>
      <w:r>
        <w:br/>
      </w:r>
      <w:r>
        <w:rPr>
          <w:rFonts w:ascii="Times New Roman"/>
          <w:b w:val="false"/>
          <w:i w:val="false"/>
          <w:color w:val="000000"/>
          <w:sz w:val="28"/>
        </w:rPr>
        <w:t>
      5) осуществление иных функций, предусмотренных настоящим Законом.";
</w:t>
      </w:r>
      <w:r>
        <w:br/>
      </w:r>
      <w:r>
        <w:rPr>
          <w:rFonts w:ascii="Times New Roman"/>
          <w:b w:val="false"/>
          <w:i w:val="false"/>
          <w:color w:val="000000"/>
          <w:sz w:val="28"/>
        </w:rPr>
        <w:t>
</w:t>
      </w:r>
      <w:r>
        <w:br/>
      </w:r>
      <w:r>
        <w:rPr>
          <w:rFonts w:ascii="Times New Roman"/>
          <w:b w:val="false"/>
          <w:i w:val="false"/>
          <w:color w:val="000000"/>
          <w:sz w:val="28"/>
        </w:rPr>
        <w:t>
      4) дополнить статьей 4-1 следующего содержания:
</w:t>
      </w:r>
      <w:r>
        <w:br/>
      </w:r>
      <w:r>
        <w:rPr>
          <w:rFonts w:ascii="Times New Roman"/>
          <w:b w:val="false"/>
          <w:i w:val="false"/>
          <w:color w:val="000000"/>
          <w:sz w:val="28"/>
        </w:rPr>
        <w:t>
      "Статья 4-1. Экспертная организация
</w:t>
      </w:r>
      <w:r>
        <w:br/>
      </w:r>
      <w:r>
        <w:rPr>
          <w:rFonts w:ascii="Times New Roman"/>
          <w:b w:val="false"/>
          <w:i w:val="false"/>
          <w:color w:val="000000"/>
          <w:sz w:val="28"/>
        </w:rPr>
        <w:t>
</w:t>
      </w:r>
      <w:r>
        <w:br/>
      </w:r>
      <w:r>
        <w:rPr>
          <w:rFonts w:ascii="Times New Roman"/>
          <w:b w:val="false"/>
          <w:i w:val="false"/>
          <w:color w:val="000000"/>
          <w:sz w:val="28"/>
        </w:rPr>
        <w:t>
      1. Экспертная организация - организация, подведомственная уполномоченному органу, осуществляющая деятельность в сферах, отнесенных к государственной монополии (оказание услуг в области охраны изобретений, полезных моделей, промышленных образцов).
</w:t>
      </w:r>
      <w:r>
        <w:br/>
      </w:r>
      <w:r>
        <w:rPr>
          <w:rFonts w:ascii="Times New Roman"/>
          <w:b w:val="false"/>
          <w:i w:val="false"/>
          <w:color w:val="000000"/>
          <w:sz w:val="28"/>
        </w:rPr>
        <w:t>
      2. К компетенции экспертной организации относятся:
</w:t>
      </w:r>
      <w:r>
        <w:br/>
      </w:r>
      <w:r>
        <w:rPr>
          <w:rFonts w:ascii="Times New Roman"/>
          <w:b w:val="false"/>
          <w:i w:val="false"/>
          <w:color w:val="000000"/>
          <w:sz w:val="28"/>
        </w:rPr>
        <w:t>
      1) прием заявок на изобретения, полезные модели, промышленные образцы;
</w:t>
      </w:r>
      <w:r>
        <w:br/>
      </w:r>
      <w:r>
        <w:rPr>
          <w:rFonts w:ascii="Times New Roman"/>
          <w:b w:val="false"/>
          <w:i w:val="false"/>
          <w:color w:val="000000"/>
          <w:sz w:val="28"/>
        </w:rPr>
        <w:t>
      2) проведение экспертизы изобретений, полезных моделей, промышленных образцов;
</w:t>
      </w:r>
      <w:r>
        <w:br/>
      </w:r>
      <w:r>
        <w:rPr>
          <w:rFonts w:ascii="Times New Roman"/>
          <w:b w:val="false"/>
          <w:i w:val="false"/>
          <w:color w:val="000000"/>
          <w:sz w:val="28"/>
        </w:rPr>
        <w:t>
      3) ведение государственных реестров охраняемых изобретений, полезных моделей, промышленных образцов;
</w:t>
      </w:r>
      <w:r>
        <w:br/>
      </w:r>
      <w:r>
        <w:rPr>
          <w:rFonts w:ascii="Times New Roman"/>
          <w:b w:val="false"/>
          <w:i w:val="false"/>
          <w:color w:val="000000"/>
          <w:sz w:val="28"/>
        </w:rPr>
        <w:t>
      4) публикация сведений об изобретениях, полезных моделях, промышленных образцах;
</w:t>
      </w:r>
      <w:r>
        <w:br/>
      </w:r>
      <w:r>
        <w:rPr>
          <w:rFonts w:ascii="Times New Roman"/>
          <w:b w:val="false"/>
          <w:i w:val="false"/>
          <w:color w:val="000000"/>
          <w:sz w:val="28"/>
        </w:rPr>
        <w:t>
      5) осуществление иных функций, возложенных на нее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5) в статье 5:
</w:t>
      </w:r>
      <w:r>
        <w:br/>
      </w:r>
      <w:r>
        <w:rPr>
          <w:rFonts w:ascii="Times New Roman"/>
          <w:b w:val="false"/>
          <w:i w:val="false"/>
          <w:color w:val="000000"/>
          <w:sz w:val="28"/>
        </w:rPr>
        <w:t>
      в пункте 3 слова "в Казпатент", "Казпатентом" исключить;
</w:t>
      </w:r>
      <w:r>
        <w:br/>
      </w:r>
      <w:r>
        <w:rPr>
          <w:rFonts w:ascii="Times New Roman"/>
          <w:b w:val="false"/>
          <w:i w:val="false"/>
          <w:color w:val="000000"/>
          <w:sz w:val="28"/>
        </w:rPr>
        <w:t>
</w:t>
      </w:r>
      <w:r>
        <w:br/>
      </w:r>
      <w:r>
        <w:rPr>
          <w:rFonts w:ascii="Times New Roman"/>
          <w:b w:val="false"/>
          <w:i w:val="false"/>
          <w:color w:val="000000"/>
          <w:sz w:val="28"/>
        </w:rPr>
        <w:t>
      пункт 4 после слов "изделия (макета)" дополнить словами "и приведенных в перечне существенных признаков промышленного образца"; слова "могут привлекаться" заменить словами "могут использоваться";
</w:t>
      </w:r>
      <w:r>
        <w:br/>
      </w:r>
      <w:r>
        <w:rPr>
          <w:rFonts w:ascii="Times New Roman"/>
          <w:b w:val="false"/>
          <w:i w:val="false"/>
          <w:color w:val="000000"/>
          <w:sz w:val="28"/>
        </w:rPr>
        <w:t>
</w:t>
      </w:r>
      <w:r>
        <w:br/>
      </w:r>
      <w:r>
        <w:rPr>
          <w:rFonts w:ascii="Times New Roman"/>
          <w:b w:val="false"/>
          <w:i w:val="false"/>
          <w:color w:val="000000"/>
          <w:sz w:val="28"/>
        </w:rPr>
        <w:t>
      6) в пункте 3 статьи 10 слова "в Казпатент" исключить; слова "на подачу заявки" заменить словами "на получение охранного документа";
</w:t>
      </w:r>
      <w:r>
        <w:br/>
      </w:r>
      <w:r>
        <w:rPr>
          <w:rFonts w:ascii="Times New Roman"/>
          <w:b w:val="false"/>
          <w:i w:val="false"/>
          <w:color w:val="000000"/>
          <w:sz w:val="28"/>
        </w:rPr>
        <w:t>
</w:t>
      </w:r>
      <w:r>
        <w:br/>
      </w:r>
      <w:r>
        <w:rPr>
          <w:rFonts w:ascii="Times New Roman"/>
          <w:b w:val="false"/>
          <w:i w:val="false"/>
          <w:color w:val="000000"/>
          <w:sz w:val="28"/>
        </w:rPr>
        <w:t>
      7) в статье 11:
</w:t>
      </w:r>
      <w:r>
        <w:br/>
      </w:r>
      <w:r>
        <w:rPr>
          <w:rFonts w:ascii="Times New Roman"/>
          <w:b w:val="false"/>
          <w:i w:val="false"/>
          <w:color w:val="000000"/>
          <w:sz w:val="28"/>
        </w:rPr>
        <w:t>
      пункт 1 дополнить частью второй следующего содержания:
</w:t>
      </w:r>
      <w:r>
        <w:br/>
      </w:r>
      <w:r>
        <w:rPr>
          <w:rFonts w:ascii="Times New Roman"/>
          <w:b w:val="false"/>
          <w:i w:val="false"/>
          <w:color w:val="000000"/>
          <w:sz w:val="28"/>
        </w:rPr>
        <w:t>
      "Исключительное право на использование охраняемых объектов промышленной собственности осуществляется патентообладателем в период действия охранного документа, начиная с даты публикации в официальном бюллетене сведений о выдаче этого охранного документа.";
</w:t>
      </w:r>
      <w:r>
        <w:br/>
      </w:r>
      <w:r>
        <w:rPr>
          <w:rFonts w:ascii="Times New Roman"/>
          <w:b w:val="false"/>
          <w:i w:val="false"/>
          <w:color w:val="000000"/>
          <w:sz w:val="28"/>
        </w:rPr>
        <w:t>
</w:t>
      </w:r>
      <w:r>
        <w:br/>
      </w:r>
      <w:r>
        <w:rPr>
          <w:rFonts w:ascii="Times New Roman"/>
          <w:b w:val="false"/>
          <w:i w:val="false"/>
          <w:color w:val="000000"/>
          <w:sz w:val="28"/>
        </w:rPr>
        <w:t>
      в части второй пункта 3 слово "них" заменить словами "патентообладателей";
</w:t>
      </w:r>
      <w:r>
        <w:br/>
      </w:r>
      <w:r>
        <w:rPr>
          <w:rFonts w:ascii="Times New Roman"/>
          <w:b w:val="false"/>
          <w:i w:val="false"/>
          <w:color w:val="000000"/>
          <w:sz w:val="28"/>
        </w:rPr>
        <w:t>
</w:t>
      </w:r>
      <w:r>
        <w:br/>
      </w:r>
      <w:r>
        <w:rPr>
          <w:rFonts w:ascii="Times New Roman"/>
          <w:b w:val="false"/>
          <w:i w:val="false"/>
          <w:color w:val="000000"/>
          <w:sz w:val="28"/>
        </w:rPr>
        <w:t>
      в пункте 4 слова "изобретения", "изобретение" заменить соответственно словами "объекта промышленной собственности", "объект промышленной собственности"; слова "изобретение не было непрерывно использовано" заменить словами "объект промышленной собственности не был непрерывно использован";
</w:t>
      </w:r>
      <w:r>
        <w:br/>
      </w:r>
      <w:r>
        <w:rPr>
          <w:rFonts w:ascii="Times New Roman"/>
          <w:b w:val="false"/>
          <w:i w:val="false"/>
          <w:color w:val="000000"/>
          <w:sz w:val="28"/>
        </w:rPr>
        <w:t>
</w:t>
      </w:r>
      <w:r>
        <w:br/>
      </w:r>
      <w:r>
        <w:rPr>
          <w:rFonts w:ascii="Times New Roman"/>
          <w:b w:val="false"/>
          <w:i w:val="false"/>
          <w:color w:val="000000"/>
          <w:sz w:val="28"/>
        </w:rPr>
        <w:t>
      в пункте 6 слово "Казпатенте" заменить словами "уполномоченном органе";
</w:t>
      </w:r>
      <w:r>
        <w:br/>
      </w:r>
      <w:r>
        <w:rPr>
          <w:rFonts w:ascii="Times New Roman"/>
          <w:b w:val="false"/>
          <w:i w:val="false"/>
          <w:color w:val="000000"/>
          <w:sz w:val="28"/>
        </w:rPr>
        <w:t>
</w:t>
      </w:r>
      <w:r>
        <w:br/>
      </w:r>
      <w:r>
        <w:rPr>
          <w:rFonts w:ascii="Times New Roman"/>
          <w:b w:val="false"/>
          <w:i w:val="false"/>
          <w:color w:val="000000"/>
          <w:sz w:val="28"/>
        </w:rPr>
        <w:t>
      8) в статье 13:
</w:t>
      </w:r>
      <w:r>
        <w:br/>
      </w:r>
      <w:r>
        <w:rPr>
          <w:rFonts w:ascii="Times New Roman"/>
          <w:b w:val="false"/>
          <w:i w:val="false"/>
          <w:color w:val="000000"/>
          <w:sz w:val="28"/>
        </w:rPr>
        <w:t>
      часть первую пункта 1 изложить в следующей редакции:
</w:t>
      </w:r>
      <w:r>
        <w:br/>
      </w:r>
      <w:r>
        <w:rPr>
          <w:rFonts w:ascii="Times New Roman"/>
          <w:b w:val="false"/>
          <w:i w:val="false"/>
          <w:color w:val="000000"/>
          <w:sz w:val="28"/>
        </w:rPr>
        <w:t>
      "1. Лицо, которое до даты приоритета объекта промышленной собственности добросовестно использовало на территории Республики Казахстан созданное независимо от автора тождественное объекту промышленной собственности решение или сделало необходимые к этому приготовления, сохраняет право на его безвозмездное использование без расширения объема такого использования (право преждепользования).";
</w:t>
      </w:r>
      <w:r>
        <w:br/>
      </w:r>
      <w:r>
        <w:rPr>
          <w:rFonts w:ascii="Times New Roman"/>
          <w:b w:val="false"/>
          <w:i w:val="false"/>
          <w:color w:val="000000"/>
          <w:sz w:val="28"/>
        </w:rPr>
        <w:t>
</w:t>
      </w:r>
      <w:r>
        <w:br/>
      </w:r>
      <w:r>
        <w:rPr>
          <w:rFonts w:ascii="Times New Roman"/>
          <w:b w:val="false"/>
          <w:i w:val="false"/>
          <w:color w:val="000000"/>
          <w:sz w:val="28"/>
        </w:rPr>
        <w:t>
      в пункте 3 слова "в Казпатент" исключить;
</w:t>
      </w:r>
      <w:r>
        <w:br/>
      </w:r>
      <w:r>
        <w:rPr>
          <w:rFonts w:ascii="Times New Roman"/>
          <w:b w:val="false"/>
          <w:i w:val="false"/>
          <w:color w:val="000000"/>
          <w:sz w:val="28"/>
        </w:rPr>
        <w:t>
</w:t>
      </w:r>
      <w:r>
        <w:br/>
      </w:r>
      <w:r>
        <w:rPr>
          <w:rFonts w:ascii="Times New Roman"/>
          <w:b w:val="false"/>
          <w:i w:val="false"/>
          <w:color w:val="000000"/>
          <w:sz w:val="28"/>
        </w:rPr>
        <w:t>
      9) в статье 14:
</w:t>
      </w:r>
      <w:r>
        <w:br/>
      </w:r>
      <w:r>
        <w:rPr>
          <w:rFonts w:ascii="Times New Roman"/>
          <w:b w:val="false"/>
          <w:i w:val="false"/>
          <w:color w:val="000000"/>
          <w:sz w:val="28"/>
        </w:rPr>
        <w:t>
      в пункте 4 слово "Казпатенте" заменить словами "уполномоченном органе";
</w:t>
      </w:r>
      <w:r>
        <w:br/>
      </w:r>
      <w:r>
        <w:rPr>
          <w:rFonts w:ascii="Times New Roman"/>
          <w:b w:val="false"/>
          <w:i w:val="false"/>
          <w:color w:val="000000"/>
          <w:sz w:val="28"/>
        </w:rPr>
        <w:t>
</w:t>
      </w:r>
      <w:r>
        <w:br/>
      </w:r>
      <w:r>
        <w:rPr>
          <w:rFonts w:ascii="Times New Roman"/>
          <w:b w:val="false"/>
          <w:i w:val="false"/>
          <w:color w:val="000000"/>
          <w:sz w:val="28"/>
        </w:rPr>
        <w:t>
      в пункте 5:
</w:t>
      </w:r>
      <w:r>
        <w:br/>
      </w:r>
      <w:r>
        <w:rPr>
          <w:rFonts w:ascii="Times New Roman"/>
          <w:b w:val="false"/>
          <w:i w:val="false"/>
          <w:color w:val="000000"/>
          <w:sz w:val="28"/>
        </w:rPr>
        <w:t>
      в частях первой и второй слова "Казпатент", "Казпатенте" заменить соответственно словами "уполномоченный орган", "уполномоченном органе";
</w:t>
      </w:r>
      <w:r>
        <w:br/>
      </w:r>
      <w:r>
        <w:rPr>
          <w:rFonts w:ascii="Times New Roman"/>
          <w:b w:val="false"/>
          <w:i w:val="false"/>
          <w:color w:val="000000"/>
          <w:sz w:val="28"/>
        </w:rPr>
        <w:t>
</w:t>
      </w:r>
      <w:r>
        <w:br/>
      </w:r>
      <w:r>
        <w:rPr>
          <w:rFonts w:ascii="Times New Roman"/>
          <w:b w:val="false"/>
          <w:i w:val="false"/>
          <w:color w:val="000000"/>
          <w:sz w:val="28"/>
        </w:rPr>
        <w:t>
      дополнить частью четвертой следующего содержания:
</w:t>
      </w:r>
      <w:r>
        <w:br/>
      </w:r>
      <w:r>
        <w:rPr>
          <w:rFonts w:ascii="Times New Roman"/>
          <w:b w:val="false"/>
          <w:i w:val="false"/>
          <w:color w:val="000000"/>
          <w:sz w:val="28"/>
        </w:rPr>
        <w:t>
      "В случае заключения лицензионного договора оплата поддержания охранного документа в силе производится в полном размере с года, следующего за годом, в котором заключен этот договор.";
</w:t>
      </w:r>
      <w:r>
        <w:br/>
      </w:r>
      <w:r>
        <w:rPr>
          <w:rFonts w:ascii="Times New Roman"/>
          <w:b w:val="false"/>
          <w:i w:val="false"/>
          <w:color w:val="000000"/>
          <w:sz w:val="28"/>
        </w:rPr>
        <w:t>
</w:t>
      </w:r>
      <w:r>
        <w:br/>
      </w:r>
      <w:r>
        <w:rPr>
          <w:rFonts w:ascii="Times New Roman"/>
          <w:b w:val="false"/>
          <w:i w:val="false"/>
          <w:color w:val="000000"/>
          <w:sz w:val="28"/>
        </w:rPr>
        <w:t>
      10) подпункты 2), 3) и 5) пункта 2 статьи 15 дополнить словами "с даты первой публикации сведений о выдаче охранного документа";
</w:t>
      </w:r>
      <w:r>
        <w:br/>
      </w:r>
      <w:r>
        <w:rPr>
          <w:rFonts w:ascii="Times New Roman"/>
          <w:b w:val="false"/>
          <w:i w:val="false"/>
          <w:color w:val="000000"/>
          <w:sz w:val="28"/>
        </w:rPr>
        <w:t>
</w:t>
      </w:r>
      <w:r>
        <w:br/>
      </w:r>
      <w:r>
        <w:rPr>
          <w:rFonts w:ascii="Times New Roman"/>
          <w:b w:val="false"/>
          <w:i w:val="false"/>
          <w:color w:val="000000"/>
          <w:sz w:val="28"/>
        </w:rPr>
        <w:t>
      11) в статье 16 слово "Казпатент" заменить словами "экспертную организацию";
</w:t>
      </w:r>
      <w:r>
        <w:br/>
      </w:r>
      <w:r>
        <w:rPr>
          <w:rFonts w:ascii="Times New Roman"/>
          <w:b w:val="false"/>
          <w:i w:val="false"/>
          <w:color w:val="000000"/>
          <w:sz w:val="28"/>
        </w:rPr>
        <w:t>
</w:t>
      </w:r>
      <w:r>
        <w:br/>
      </w:r>
      <w:r>
        <w:rPr>
          <w:rFonts w:ascii="Times New Roman"/>
          <w:b w:val="false"/>
          <w:i w:val="false"/>
          <w:color w:val="000000"/>
          <w:sz w:val="28"/>
        </w:rPr>
        <w:t>
      12) в статье 17:
</w:t>
      </w:r>
      <w:r>
        <w:br/>
      </w:r>
      <w:r>
        <w:rPr>
          <w:rFonts w:ascii="Times New Roman"/>
          <w:b w:val="false"/>
          <w:i w:val="false"/>
          <w:color w:val="000000"/>
          <w:sz w:val="28"/>
        </w:rPr>
        <w:t>
      в пункте 3 слово "Казпатент" заменить словами "экспертную организацию";
</w:t>
      </w:r>
      <w:r>
        <w:br/>
      </w:r>
      <w:r>
        <w:rPr>
          <w:rFonts w:ascii="Times New Roman"/>
          <w:b w:val="false"/>
          <w:i w:val="false"/>
          <w:color w:val="000000"/>
          <w:sz w:val="28"/>
        </w:rPr>
        <w:t>
</w:t>
      </w:r>
      <w:r>
        <w:br/>
      </w:r>
      <w:r>
        <w:rPr>
          <w:rFonts w:ascii="Times New Roman"/>
          <w:b w:val="false"/>
          <w:i w:val="false"/>
          <w:color w:val="000000"/>
          <w:sz w:val="28"/>
        </w:rPr>
        <w:t>
      в пункте 4 слово "Казпатентом" заменить словами "уполномоченным органом";
</w:t>
      </w:r>
      <w:r>
        <w:br/>
      </w:r>
      <w:r>
        <w:rPr>
          <w:rFonts w:ascii="Times New Roman"/>
          <w:b w:val="false"/>
          <w:i w:val="false"/>
          <w:color w:val="000000"/>
          <w:sz w:val="28"/>
        </w:rPr>
        <w:t>
</w:t>
      </w:r>
      <w:r>
        <w:br/>
      </w:r>
      <w:r>
        <w:rPr>
          <w:rFonts w:ascii="Times New Roman"/>
          <w:b w:val="false"/>
          <w:i w:val="false"/>
          <w:color w:val="000000"/>
          <w:sz w:val="28"/>
        </w:rPr>
        <w:t>
      13) в статье 18:
</w:t>
      </w:r>
      <w:r>
        <w:br/>
      </w:r>
      <w:r>
        <w:rPr>
          <w:rFonts w:ascii="Times New Roman"/>
          <w:b w:val="false"/>
          <w:i w:val="false"/>
          <w:color w:val="000000"/>
          <w:sz w:val="28"/>
        </w:rPr>
        <w:t>
      в пункте 3 слово "Казпатент" заменить словами "экспертную организацию";
</w:t>
      </w:r>
      <w:r>
        <w:br/>
      </w:r>
      <w:r>
        <w:rPr>
          <w:rFonts w:ascii="Times New Roman"/>
          <w:b w:val="false"/>
          <w:i w:val="false"/>
          <w:color w:val="000000"/>
          <w:sz w:val="28"/>
        </w:rPr>
        <w:t>
</w:t>
      </w:r>
      <w:r>
        <w:br/>
      </w:r>
      <w:r>
        <w:rPr>
          <w:rFonts w:ascii="Times New Roman"/>
          <w:b w:val="false"/>
          <w:i w:val="false"/>
          <w:color w:val="000000"/>
          <w:sz w:val="28"/>
        </w:rPr>
        <w:t>
      в пункте 4 слово "Казпатентом" заменить словами "уполномоченным органом";
</w:t>
      </w:r>
      <w:r>
        <w:br/>
      </w:r>
      <w:r>
        <w:rPr>
          <w:rFonts w:ascii="Times New Roman"/>
          <w:b w:val="false"/>
          <w:i w:val="false"/>
          <w:color w:val="000000"/>
          <w:sz w:val="28"/>
        </w:rPr>
        <w:t>
</w:t>
      </w:r>
      <w:r>
        <w:br/>
      </w:r>
      <w:r>
        <w:rPr>
          <w:rFonts w:ascii="Times New Roman"/>
          <w:b w:val="false"/>
          <w:i w:val="false"/>
          <w:color w:val="000000"/>
          <w:sz w:val="28"/>
        </w:rPr>
        <w:t>
      14) в статье 19:
</w:t>
      </w:r>
      <w:r>
        <w:br/>
      </w:r>
      <w:r>
        <w:rPr>
          <w:rFonts w:ascii="Times New Roman"/>
          <w:b w:val="false"/>
          <w:i w:val="false"/>
          <w:color w:val="000000"/>
          <w:sz w:val="28"/>
        </w:rPr>
        <w:t>
      в пункте 3 слово "Казпатент" заменить словами "экспертную организацию";
</w:t>
      </w:r>
      <w:r>
        <w:br/>
      </w:r>
      <w:r>
        <w:rPr>
          <w:rFonts w:ascii="Times New Roman"/>
          <w:b w:val="false"/>
          <w:i w:val="false"/>
          <w:color w:val="000000"/>
          <w:sz w:val="28"/>
        </w:rPr>
        <w:t>
</w:t>
      </w:r>
      <w:r>
        <w:br/>
      </w:r>
      <w:r>
        <w:rPr>
          <w:rFonts w:ascii="Times New Roman"/>
          <w:b w:val="false"/>
          <w:i w:val="false"/>
          <w:color w:val="000000"/>
          <w:sz w:val="28"/>
        </w:rPr>
        <w:t>
      в пункте 4 слово "Казпатентом" заменить словами "уполномоченным органом";
</w:t>
      </w:r>
      <w:r>
        <w:br/>
      </w:r>
      <w:r>
        <w:rPr>
          <w:rFonts w:ascii="Times New Roman"/>
          <w:b w:val="false"/>
          <w:i w:val="false"/>
          <w:color w:val="000000"/>
          <w:sz w:val="28"/>
        </w:rPr>
        <w:t>
</w:t>
      </w:r>
      <w:r>
        <w:br/>
      </w:r>
      <w:r>
        <w:rPr>
          <w:rFonts w:ascii="Times New Roman"/>
          <w:b w:val="false"/>
          <w:i w:val="false"/>
          <w:color w:val="000000"/>
          <w:sz w:val="28"/>
        </w:rPr>
        <w:t>
      15) в статье 20:
</w:t>
      </w:r>
      <w:r>
        <w:br/>
      </w:r>
      <w:r>
        <w:rPr>
          <w:rFonts w:ascii="Times New Roman"/>
          <w:b w:val="false"/>
          <w:i w:val="false"/>
          <w:color w:val="000000"/>
          <w:sz w:val="28"/>
        </w:rPr>
        <w:t>
      в пункте 2:
</w:t>
      </w:r>
      <w:r>
        <w:br/>
      </w:r>
      <w:r>
        <w:rPr>
          <w:rFonts w:ascii="Times New Roman"/>
          <w:b w:val="false"/>
          <w:i w:val="false"/>
          <w:color w:val="000000"/>
          <w:sz w:val="28"/>
        </w:rPr>
        <w:t>
      слово "Казпатент" заменить словами "экспертную организацию";
</w:t>
      </w:r>
      <w:r>
        <w:br/>
      </w:r>
      <w:r>
        <w:rPr>
          <w:rFonts w:ascii="Times New Roman"/>
          <w:b w:val="false"/>
          <w:i w:val="false"/>
          <w:color w:val="000000"/>
          <w:sz w:val="28"/>
        </w:rPr>
        <w:t>
</w:t>
      </w:r>
      <w:r>
        <w:br/>
      </w:r>
      <w:r>
        <w:rPr>
          <w:rFonts w:ascii="Times New Roman"/>
          <w:b w:val="false"/>
          <w:i w:val="false"/>
          <w:color w:val="000000"/>
          <w:sz w:val="28"/>
        </w:rPr>
        <w:t>
      часть вторую после слова "приложить" дополнить словом "заверенную";
</w:t>
      </w:r>
      <w:r>
        <w:br/>
      </w:r>
      <w:r>
        <w:rPr>
          <w:rFonts w:ascii="Times New Roman"/>
          <w:b w:val="false"/>
          <w:i w:val="false"/>
          <w:color w:val="000000"/>
          <w:sz w:val="28"/>
        </w:rPr>
        <w:t>
</w:t>
      </w:r>
      <w:r>
        <w:br/>
      </w:r>
      <w:r>
        <w:rPr>
          <w:rFonts w:ascii="Times New Roman"/>
          <w:b w:val="false"/>
          <w:i w:val="false"/>
          <w:color w:val="000000"/>
          <w:sz w:val="28"/>
        </w:rPr>
        <w:t>
      в пункте 3 слово "Казпатента" заменить словами "экспертной организации"; дополнить словами ", и на дату ее подачи заявка, по которой представлены указанные дополнительные материалы, не отозвана и не считается отозванной";
</w:t>
      </w:r>
      <w:r>
        <w:br/>
      </w:r>
      <w:r>
        <w:rPr>
          <w:rFonts w:ascii="Times New Roman"/>
          <w:b w:val="false"/>
          <w:i w:val="false"/>
          <w:color w:val="000000"/>
          <w:sz w:val="28"/>
        </w:rPr>
        <w:t>
</w:t>
      </w:r>
      <w:r>
        <w:br/>
      </w:r>
      <w:r>
        <w:rPr>
          <w:rFonts w:ascii="Times New Roman"/>
          <w:b w:val="false"/>
          <w:i w:val="false"/>
          <w:color w:val="000000"/>
          <w:sz w:val="28"/>
        </w:rPr>
        <w:t>
      в части первой пункта 4 слово "Казпатент" заменить словами "экспертную организацию"; после слова "собственности," дополнить словами "не отозванной и не считающейся отозванной на дату подачи заявки,";
</w:t>
      </w:r>
      <w:r>
        <w:br/>
      </w:r>
      <w:r>
        <w:rPr>
          <w:rFonts w:ascii="Times New Roman"/>
          <w:b w:val="false"/>
          <w:i w:val="false"/>
          <w:color w:val="000000"/>
          <w:sz w:val="28"/>
        </w:rPr>
        <w:t>
</w:t>
      </w:r>
      <w:r>
        <w:br/>
      </w:r>
      <w:r>
        <w:rPr>
          <w:rFonts w:ascii="Times New Roman"/>
          <w:b w:val="false"/>
          <w:i w:val="false"/>
          <w:color w:val="000000"/>
          <w:sz w:val="28"/>
        </w:rPr>
        <w:t>
      пункт 5 изложить в следующей редакции:
</w:t>
      </w:r>
      <w:r>
        <w:br/>
      </w:r>
      <w:r>
        <w:rPr>
          <w:rFonts w:ascii="Times New Roman"/>
          <w:b w:val="false"/>
          <w:i w:val="false"/>
          <w:color w:val="000000"/>
          <w:sz w:val="28"/>
        </w:rPr>
        <w:t>
      "5. Приоритет объекта промышленной собственности по выделенной заявке устанавливается по дате подачи в экспертную организацию раскрывающей его сущность первоначальной заявки того же заявителя, а при наличии права на установление более раннего приоритета по первоначальной заявке - по дате ее приоритета, если выделенная заявка подана до вынесения по первоначальной заявке отрицательного заключения экспертной организации, возможности обжалования которого исчерпаны, а в случае вынесения по указанной заявке положительного заключения экспертной организации - до даты принятия уполномоченным органом решения о выдаче охранного документа.";
</w:t>
      </w:r>
      <w:r>
        <w:br/>
      </w:r>
      <w:r>
        <w:rPr>
          <w:rFonts w:ascii="Times New Roman"/>
          <w:b w:val="false"/>
          <w:i w:val="false"/>
          <w:color w:val="000000"/>
          <w:sz w:val="28"/>
        </w:rPr>
        <w:t>
</w:t>
      </w:r>
      <w:r>
        <w:br/>
      </w:r>
      <w:r>
        <w:rPr>
          <w:rFonts w:ascii="Times New Roman"/>
          <w:b w:val="false"/>
          <w:i w:val="false"/>
          <w:color w:val="000000"/>
          <w:sz w:val="28"/>
        </w:rPr>
        <w:t>
      в пункте 7 слова "то охранный документ выдается по заявке" заменить словами "приоритет устанавливается в отношении той заявки"; слова "Казпатент", "Казпатента" заменить соответственно словами "экспертную организацию", "экспертной организации";
</w:t>
      </w:r>
      <w:r>
        <w:br/>
      </w:r>
      <w:r>
        <w:rPr>
          <w:rFonts w:ascii="Times New Roman"/>
          <w:b w:val="false"/>
          <w:i w:val="false"/>
          <w:color w:val="000000"/>
          <w:sz w:val="28"/>
        </w:rPr>
        <w:t>
</w:t>
      </w:r>
      <w:r>
        <w:br/>
      </w:r>
      <w:r>
        <w:rPr>
          <w:rFonts w:ascii="Times New Roman"/>
          <w:b w:val="false"/>
          <w:i w:val="false"/>
          <w:color w:val="000000"/>
          <w:sz w:val="28"/>
        </w:rPr>
        <w:t>
      16) пункт 2 статьи 21 изложить в следующей редакции:
</w:t>
      </w:r>
      <w:r>
        <w:br/>
      </w:r>
      <w:r>
        <w:rPr>
          <w:rFonts w:ascii="Times New Roman"/>
          <w:b w:val="false"/>
          <w:i w:val="false"/>
          <w:color w:val="000000"/>
          <w:sz w:val="28"/>
        </w:rPr>
        <w:t>
      "2. Изменения, касающиеся указания заявителя при уступке права на получение oxpaнного документа или в результате изменения наименования заявителя, а также исправления ошибок технического характера в документах заявки, могут быть произведены до даты принятия уполномоченным органом решения о выдаче охранного документа.";
</w:t>
      </w:r>
      <w:r>
        <w:br/>
      </w:r>
      <w:r>
        <w:rPr>
          <w:rFonts w:ascii="Times New Roman"/>
          <w:b w:val="false"/>
          <w:i w:val="false"/>
          <w:color w:val="000000"/>
          <w:sz w:val="28"/>
        </w:rPr>
        <w:t>
</w:t>
      </w:r>
      <w:r>
        <w:br/>
      </w:r>
      <w:r>
        <w:rPr>
          <w:rFonts w:ascii="Times New Roman"/>
          <w:b w:val="false"/>
          <w:i w:val="false"/>
          <w:color w:val="000000"/>
          <w:sz w:val="28"/>
        </w:rPr>
        <w:t>
      17) в статье 22:
</w:t>
      </w:r>
      <w:r>
        <w:br/>
      </w:r>
      <w:r>
        <w:rPr>
          <w:rFonts w:ascii="Times New Roman"/>
          <w:b w:val="false"/>
          <w:i w:val="false"/>
          <w:color w:val="000000"/>
          <w:sz w:val="28"/>
        </w:rPr>
        <w:t>
      в пункте 1 слово "Казпатент" заменить словами "экспертная организация";
</w:t>
      </w:r>
      <w:r>
        <w:br/>
      </w:r>
      <w:r>
        <w:rPr>
          <w:rFonts w:ascii="Times New Roman"/>
          <w:b w:val="false"/>
          <w:i w:val="false"/>
          <w:color w:val="000000"/>
          <w:sz w:val="28"/>
        </w:rPr>
        <w:t>
</w:t>
      </w:r>
      <w:r>
        <w:br/>
      </w:r>
      <w:r>
        <w:rPr>
          <w:rFonts w:ascii="Times New Roman"/>
          <w:b w:val="false"/>
          <w:i w:val="false"/>
          <w:color w:val="000000"/>
          <w:sz w:val="28"/>
        </w:rPr>
        <w:t>
      в части первой пункта 3 слово "оформления" заменить словами "к ее документам";
</w:t>
      </w:r>
      <w:r>
        <w:br/>
      </w:r>
      <w:r>
        <w:rPr>
          <w:rFonts w:ascii="Times New Roman"/>
          <w:b w:val="false"/>
          <w:i w:val="false"/>
          <w:color w:val="000000"/>
          <w:sz w:val="28"/>
        </w:rPr>
        <w:t>
</w:t>
      </w:r>
      <w:r>
        <w:br/>
      </w:r>
      <w:r>
        <w:rPr>
          <w:rFonts w:ascii="Times New Roman"/>
          <w:b w:val="false"/>
          <w:i w:val="false"/>
          <w:color w:val="000000"/>
          <w:sz w:val="28"/>
        </w:rPr>
        <w:t>
      в части первой пункта 4 слово "самостоятельными" заменить словом "выделенными";
</w:t>
      </w:r>
      <w:r>
        <w:br/>
      </w:r>
      <w:r>
        <w:rPr>
          <w:rFonts w:ascii="Times New Roman"/>
          <w:b w:val="false"/>
          <w:i w:val="false"/>
          <w:color w:val="000000"/>
          <w:sz w:val="28"/>
        </w:rPr>
        <w:t>
</w:t>
      </w:r>
      <w:r>
        <w:br/>
      </w:r>
      <w:r>
        <w:rPr>
          <w:rFonts w:ascii="Times New Roman"/>
          <w:b w:val="false"/>
          <w:i w:val="false"/>
          <w:color w:val="000000"/>
          <w:sz w:val="28"/>
        </w:rPr>
        <w:t>
      в пункте 5:
</w:t>
      </w:r>
      <w:r>
        <w:br/>
      </w:r>
      <w:r>
        <w:rPr>
          <w:rFonts w:ascii="Times New Roman"/>
          <w:b w:val="false"/>
          <w:i w:val="false"/>
          <w:color w:val="000000"/>
          <w:sz w:val="28"/>
        </w:rPr>
        <w:t>
      в части первой слова "принимается решение о выдаче предварительного патента" заменить словами "выдается положительное заключение экспертной организации на предварительный патент";
</w:t>
      </w:r>
      <w:r>
        <w:br/>
      </w:r>
      <w:r>
        <w:rPr>
          <w:rFonts w:ascii="Times New Roman"/>
          <w:b w:val="false"/>
          <w:i w:val="false"/>
          <w:color w:val="000000"/>
          <w:sz w:val="28"/>
        </w:rPr>
        <w:t>
</w:t>
      </w:r>
      <w:r>
        <w:br/>
      </w:r>
      <w:r>
        <w:rPr>
          <w:rFonts w:ascii="Times New Roman"/>
          <w:b w:val="false"/>
          <w:i w:val="false"/>
          <w:color w:val="000000"/>
          <w:sz w:val="28"/>
        </w:rPr>
        <w:t>
      часть вторую исключить;
</w:t>
      </w:r>
      <w:r>
        <w:br/>
      </w:r>
      <w:r>
        <w:rPr>
          <w:rFonts w:ascii="Times New Roman"/>
          <w:b w:val="false"/>
          <w:i w:val="false"/>
          <w:color w:val="000000"/>
          <w:sz w:val="28"/>
        </w:rPr>
        <w:t>
</w:t>
      </w:r>
      <w:r>
        <w:br/>
      </w:r>
      <w:r>
        <w:rPr>
          <w:rFonts w:ascii="Times New Roman"/>
          <w:b w:val="false"/>
          <w:i w:val="false"/>
          <w:color w:val="000000"/>
          <w:sz w:val="28"/>
        </w:rPr>
        <w:t>
      в пункте 6:
</w:t>
      </w:r>
      <w:r>
        <w:br/>
      </w:r>
      <w:r>
        <w:rPr>
          <w:rFonts w:ascii="Times New Roman"/>
          <w:b w:val="false"/>
          <w:i w:val="false"/>
          <w:color w:val="000000"/>
          <w:sz w:val="28"/>
        </w:rPr>
        <w:t>
      в части первой слова "выносится решение об отказе в выдаче предварительного патента" заменить словами "выдается отрицательное заключение экспертной организации"; слова "Решение об отказе в выдаче предварительного патента выносится" заменить словами "Отрицательное заключение экспертной организации выдается";
</w:t>
      </w:r>
      <w:r>
        <w:br/>
      </w:r>
      <w:r>
        <w:rPr>
          <w:rFonts w:ascii="Times New Roman"/>
          <w:b w:val="false"/>
          <w:i w:val="false"/>
          <w:color w:val="000000"/>
          <w:sz w:val="28"/>
        </w:rPr>
        <w:t>
</w:t>
      </w:r>
      <w:r>
        <w:br/>
      </w:r>
      <w:r>
        <w:rPr>
          <w:rFonts w:ascii="Times New Roman"/>
          <w:b w:val="false"/>
          <w:i w:val="false"/>
          <w:color w:val="000000"/>
          <w:sz w:val="28"/>
        </w:rPr>
        <w:t>
      в части второй слово "Казпатент" заменить словами "уполномоченный орган"; слова "решение об отказе в выдаче предварительного патента" заменить словами "отрицательное заключение экспертной организации";
</w:t>
      </w:r>
      <w:r>
        <w:br/>
      </w:r>
      <w:r>
        <w:rPr>
          <w:rFonts w:ascii="Times New Roman"/>
          <w:b w:val="false"/>
          <w:i w:val="false"/>
          <w:color w:val="000000"/>
          <w:sz w:val="28"/>
        </w:rPr>
        <w:t>
</w:t>
      </w:r>
      <w:r>
        <w:br/>
      </w:r>
      <w:r>
        <w:rPr>
          <w:rFonts w:ascii="Times New Roman"/>
          <w:b w:val="false"/>
          <w:i w:val="false"/>
          <w:color w:val="000000"/>
          <w:sz w:val="28"/>
        </w:rPr>
        <w:t>
      пункт 7 изложить в следующей редакции:
</w:t>
      </w:r>
      <w:r>
        <w:br/>
      </w:r>
      <w:r>
        <w:rPr>
          <w:rFonts w:ascii="Times New Roman"/>
          <w:b w:val="false"/>
          <w:i w:val="false"/>
          <w:color w:val="000000"/>
          <w:sz w:val="28"/>
        </w:rPr>
        <w:t>
      "7. По ходатайству заявителя или третьих лиц, которое подается после публикации сведений о выдаче предварительного патента, но не позднее пяти лет с даты подачи заявки в случае продления срока действия предварительного патента в соответствии с пунктом 3 статьи 5 настоящего Закона, экспертная организация проводит экспертизу заявки по существу. Экспертиза заявки по существу включает проведение информационного поиска в отношении заявленного изобретения для определения уровня техники, проверку соответствия заявленного решения требованию единства изобретения и условиям патентоспособности, установленным статьей 6 настоящего Закона, и осуществляется при условии представления документа, подтверждающего оплату экспертизы заявки по существу, а также документа, подтверждающего оплату поддержания предварительного патента в силе, если ходатайство подается заявителем.";
</w:t>
      </w:r>
      <w:r>
        <w:br/>
      </w:r>
      <w:r>
        <w:rPr>
          <w:rFonts w:ascii="Times New Roman"/>
          <w:b w:val="false"/>
          <w:i w:val="false"/>
          <w:color w:val="000000"/>
          <w:sz w:val="28"/>
        </w:rPr>
        <w:t>
</w:t>
      </w:r>
      <w:r>
        <w:br/>
      </w:r>
      <w:r>
        <w:rPr>
          <w:rFonts w:ascii="Times New Roman"/>
          <w:b w:val="false"/>
          <w:i w:val="false"/>
          <w:color w:val="000000"/>
          <w:sz w:val="28"/>
        </w:rPr>
        <w:t>
      в пункте 8:
</w:t>
      </w:r>
      <w:r>
        <w:br/>
      </w:r>
      <w:r>
        <w:rPr>
          <w:rFonts w:ascii="Times New Roman"/>
          <w:b w:val="false"/>
          <w:i w:val="false"/>
          <w:color w:val="000000"/>
          <w:sz w:val="28"/>
        </w:rPr>
        <w:t>
      в части первой слово "Казпатент" заменить словами "экспертная организация";
</w:t>
      </w:r>
      <w:r>
        <w:br/>
      </w:r>
      <w:r>
        <w:rPr>
          <w:rFonts w:ascii="Times New Roman"/>
          <w:b w:val="false"/>
          <w:i w:val="false"/>
          <w:color w:val="000000"/>
          <w:sz w:val="28"/>
        </w:rPr>
        <w:t>
</w:t>
      </w:r>
      <w:r>
        <w:br/>
      </w:r>
      <w:r>
        <w:rPr>
          <w:rFonts w:ascii="Times New Roman"/>
          <w:b w:val="false"/>
          <w:i w:val="false"/>
          <w:color w:val="000000"/>
          <w:sz w:val="28"/>
        </w:rPr>
        <w:t>
      часть вторую изложить в следующей редакции:
</w:t>
      </w:r>
      <w:r>
        <w:br/>
      </w:r>
      <w:r>
        <w:rPr>
          <w:rFonts w:ascii="Times New Roman"/>
          <w:b w:val="false"/>
          <w:i w:val="false"/>
          <w:color w:val="000000"/>
          <w:sz w:val="28"/>
        </w:rPr>
        <w:t>
      "Дополнительные материалы по запросу экспертной организации должны быть представлены без изменения сущности изобретения в трехмесячный срок с даты направления запроса или копии материалов, противопоставленных заявке, при условии, что указанные копии были запрошены заявителем в течение двух месяцев с даты направления ему запроса экспертной организации.";
</w:t>
      </w:r>
      <w:r>
        <w:br/>
      </w:r>
      <w:r>
        <w:rPr>
          <w:rFonts w:ascii="Times New Roman"/>
          <w:b w:val="false"/>
          <w:i w:val="false"/>
          <w:color w:val="000000"/>
          <w:sz w:val="28"/>
        </w:rPr>
        <w:t>
</w:t>
      </w:r>
      <w:r>
        <w:br/>
      </w:r>
      <w:r>
        <w:rPr>
          <w:rFonts w:ascii="Times New Roman"/>
          <w:b w:val="false"/>
          <w:i w:val="false"/>
          <w:color w:val="000000"/>
          <w:sz w:val="28"/>
        </w:rPr>
        <w:t>
      пункт 9 изложить в следующей редакции:
</w:t>
      </w:r>
      <w:r>
        <w:br/>
      </w:r>
      <w:r>
        <w:rPr>
          <w:rFonts w:ascii="Times New Roman"/>
          <w:b w:val="false"/>
          <w:i w:val="false"/>
          <w:color w:val="000000"/>
          <w:sz w:val="28"/>
        </w:rPr>
        <w:t>
      "9. Если в результате экспертизы заявки по существу экспертная организация установит, что заявленное предложение в испрашиваемом заявителем объеме правовой охраны соответствует условиям патентоспособности изобретения, определенным статьей 6 настоящего Закона, то выдается положительное заключение экспертной организации на патент с формулой изобретения, согласованной с заявителем, с указанием установленного приоритета.";
</w:t>
      </w:r>
      <w:r>
        <w:br/>
      </w:r>
      <w:r>
        <w:rPr>
          <w:rFonts w:ascii="Times New Roman"/>
          <w:b w:val="false"/>
          <w:i w:val="false"/>
          <w:color w:val="000000"/>
          <w:sz w:val="28"/>
        </w:rPr>
        <w:t>
</w:t>
      </w:r>
      <w:r>
        <w:br/>
      </w:r>
      <w:r>
        <w:rPr>
          <w:rFonts w:ascii="Times New Roman"/>
          <w:b w:val="false"/>
          <w:i w:val="false"/>
          <w:color w:val="000000"/>
          <w:sz w:val="28"/>
        </w:rPr>
        <w:t>
      в пункте 10:
</w:t>
      </w:r>
      <w:r>
        <w:br/>
      </w:r>
      <w:r>
        <w:rPr>
          <w:rFonts w:ascii="Times New Roman"/>
          <w:b w:val="false"/>
          <w:i w:val="false"/>
          <w:color w:val="000000"/>
          <w:sz w:val="28"/>
        </w:rPr>
        <w:t>
      в части первой слова "выносится решение об отказе в выдаче патента" заменить словами "выдается отрицательное заключение экспертной организации";
</w:t>
      </w:r>
      <w:r>
        <w:br/>
      </w:r>
      <w:r>
        <w:rPr>
          <w:rFonts w:ascii="Times New Roman"/>
          <w:b w:val="false"/>
          <w:i w:val="false"/>
          <w:color w:val="000000"/>
          <w:sz w:val="28"/>
        </w:rPr>
        <w:t>
</w:t>
      </w:r>
      <w:r>
        <w:br/>
      </w:r>
      <w:r>
        <w:rPr>
          <w:rFonts w:ascii="Times New Roman"/>
          <w:b w:val="false"/>
          <w:i w:val="false"/>
          <w:color w:val="000000"/>
          <w:sz w:val="28"/>
        </w:rPr>
        <w:t>
      в части второй слова "Решение об отказе в выдаче патента выносится" заменить словами "Отрицательное заключение экспертной организации выдается";
</w:t>
      </w:r>
      <w:r>
        <w:br/>
      </w:r>
      <w:r>
        <w:rPr>
          <w:rFonts w:ascii="Times New Roman"/>
          <w:b w:val="false"/>
          <w:i w:val="false"/>
          <w:color w:val="000000"/>
          <w:sz w:val="28"/>
        </w:rPr>
        <w:t>
</w:t>
      </w:r>
      <w:r>
        <w:br/>
      </w:r>
      <w:r>
        <w:rPr>
          <w:rFonts w:ascii="Times New Roman"/>
          <w:b w:val="false"/>
          <w:i w:val="false"/>
          <w:color w:val="000000"/>
          <w:sz w:val="28"/>
        </w:rPr>
        <w:t>
      в части третьей слово "Казпатент" заменить словами "уполномоченный орган"; слова "решение об отказе в выдаче патента" заменить словами "отрицательное заключение экспертной организации";
</w:t>
      </w:r>
      <w:r>
        <w:br/>
      </w:r>
      <w:r>
        <w:rPr>
          <w:rFonts w:ascii="Times New Roman"/>
          <w:b w:val="false"/>
          <w:i w:val="false"/>
          <w:color w:val="000000"/>
          <w:sz w:val="28"/>
        </w:rPr>
        <w:t>
</w:t>
      </w:r>
      <w:r>
        <w:br/>
      </w:r>
      <w:r>
        <w:rPr>
          <w:rFonts w:ascii="Times New Roman"/>
          <w:b w:val="false"/>
          <w:i w:val="false"/>
          <w:color w:val="000000"/>
          <w:sz w:val="28"/>
        </w:rPr>
        <w:t>
      в пункте 11:
</w:t>
      </w:r>
      <w:r>
        <w:br/>
      </w:r>
      <w:r>
        <w:rPr>
          <w:rFonts w:ascii="Times New Roman"/>
          <w:b w:val="false"/>
          <w:i w:val="false"/>
          <w:color w:val="000000"/>
          <w:sz w:val="28"/>
        </w:rPr>
        <w:t>
      во втором предложении слова "Казпатент вправе не проводить" заменить словами "Экспертная организация не проводит";
</w:t>
      </w:r>
      <w:r>
        <w:br/>
      </w:r>
      <w:r>
        <w:rPr>
          <w:rFonts w:ascii="Times New Roman"/>
          <w:b w:val="false"/>
          <w:i w:val="false"/>
          <w:color w:val="000000"/>
          <w:sz w:val="28"/>
        </w:rPr>
        <w:t>
</w:t>
      </w:r>
      <w:r>
        <w:br/>
      </w:r>
      <w:r>
        <w:rPr>
          <w:rFonts w:ascii="Times New Roman"/>
          <w:b w:val="false"/>
          <w:i w:val="false"/>
          <w:color w:val="000000"/>
          <w:sz w:val="28"/>
        </w:rPr>
        <w:t>
      третье предложение исключить;
</w:t>
      </w:r>
      <w:r>
        <w:br/>
      </w:r>
      <w:r>
        <w:rPr>
          <w:rFonts w:ascii="Times New Roman"/>
          <w:b w:val="false"/>
          <w:i w:val="false"/>
          <w:color w:val="000000"/>
          <w:sz w:val="28"/>
        </w:rPr>
        <w:t>
</w:t>
      </w:r>
      <w:r>
        <w:br/>
      </w:r>
      <w:r>
        <w:rPr>
          <w:rFonts w:ascii="Times New Roman"/>
          <w:b w:val="false"/>
          <w:i w:val="false"/>
          <w:color w:val="000000"/>
          <w:sz w:val="28"/>
        </w:rPr>
        <w:t>
      в пунктах 12 и 13 слова "Казпатент", "Казпатентом" заменить соответственно словами "экспертная организация", "экспертной организацией";
</w:t>
      </w:r>
      <w:r>
        <w:br/>
      </w:r>
      <w:r>
        <w:rPr>
          <w:rFonts w:ascii="Times New Roman"/>
          <w:b w:val="false"/>
          <w:i w:val="false"/>
          <w:color w:val="000000"/>
          <w:sz w:val="28"/>
        </w:rPr>
        <w:t>
</w:t>
      </w:r>
      <w:r>
        <w:br/>
      </w:r>
      <w:r>
        <w:rPr>
          <w:rFonts w:ascii="Times New Roman"/>
          <w:b w:val="false"/>
          <w:i w:val="false"/>
          <w:color w:val="000000"/>
          <w:sz w:val="28"/>
        </w:rPr>
        <w:t>
      дополнить пунктом 14 следующего содержания:
</w:t>
      </w:r>
      <w:r>
        <w:br/>
      </w:r>
      <w:r>
        <w:rPr>
          <w:rFonts w:ascii="Times New Roman"/>
          <w:b w:val="false"/>
          <w:i w:val="false"/>
          <w:color w:val="000000"/>
          <w:sz w:val="28"/>
        </w:rPr>
        <w:t>
      "14. Если при рассмотрении заявки будет установлено, что в ней содержатся сведения, составляющие государственные секреты, заявка засекречивается в порядке, установленном законодательством Республики Казахстан о государственных секретах.";
</w:t>
      </w:r>
      <w:r>
        <w:br/>
      </w:r>
      <w:r>
        <w:rPr>
          <w:rFonts w:ascii="Times New Roman"/>
          <w:b w:val="false"/>
          <w:i w:val="false"/>
          <w:color w:val="000000"/>
          <w:sz w:val="28"/>
        </w:rPr>
        <w:t>
</w:t>
      </w:r>
      <w:r>
        <w:br/>
      </w:r>
      <w:r>
        <w:rPr>
          <w:rFonts w:ascii="Times New Roman"/>
          <w:b w:val="false"/>
          <w:i w:val="false"/>
          <w:color w:val="000000"/>
          <w:sz w:val="28"/>
        </w:rPr>
        <w:t>
      18) в статье 23: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По истечении двух месяцев с даты поступления заявки экспертная организация проводит по ней формальную экспертизу. По письменному ходатайству заявителя формальная экспертиза может быть начата до истечения указанного срока. В этом случае заявитель лишается права, предусмотренного пунктом 1 статьи 21 настоящего Закона, с момента подачи ходатайства.
</w:t>
      </w:r>
      <w:r>
        <w:br/>
      </w:r>
      <w:r>
        <w:rPr>
          <w:rFonts w:ascii="Times New Roman"/>
          <w:b w:val="false"/>
          <w:i w:val="false"/>
          <w:color w:val="000000"/>
          <w:sz w:val="28"/>
        </w:rPr>
        <w:t>
      В ходе проведения формальной экспертизы проверяются наличие необходимых документов и выполнение установленных к ним требований, определяются дата подачи заявки, возможность отнесения заявленного предложения к объектам, охраняемым в качестве полезных моделей, а также проверяется единство полезной модели.
</w:t>
      </w:r>
      <w:r>
        <w:br/>
      </w:r>
      <w:r>
        <w:rPr>
          <w:rFonts w:ascii="Times New Roman"/>
          <w:b w:val="false"/>
          <w:i w:val="false"/>
          <w:color w:val="000000"/>
          <w:sz w:val="28"/>
        </w:rPr>
        <w:t>
      Проверка соответствия заявленной полезной модели условиям патентоспособности, установленным пунктом 1 статьи 7 настоящего Закона, не осуществляется. Патент выдается на риск и под ответственность заявителя.";
</w:t>
      </w:r>
      <w:r>
        <w:br/>
      </w:r>
      <w:r>
        <w:rPr>
          <w:rFonts w:ascii="Times New Roman"/>
          <w:b w:val="false"/>
          <w:i w:val="false"/>
          <w:color w:val="000000"/>
          <w:sz w:val="28"/>
        </w:rPr>
        <w:t>
</w:t>
      </w:r>
      <w:r>
        <w:br/>
      </w:r>
      <w:r>
        <w:rPr>
          <w:rFonts w:ascii="Times New Roman"/>
          <w:b w:val="false"/>
          <w:i w:val="false"/>
          <w:color w:val="000000"/>
          <w:sz w:val="28"/>
        </w:rPr>
        <w:t>
      в пункте 2:
</w:t>
      </w:r>
      <w:r>
        <w:br/>
      </w:r>
      <w:r>
        <w:rPr>
          <w:rFonts w:ascii="Times New Roman"/>
          <w:b w:val="false"/>
          <w:i w:val="false"/>
          <w:color w:val="000000"/>
          <w:sz w:val="28"/>
        </w:rPr>
        <w:t>
      в части второй слова "принимается решение о выдаче патента" заменить словами "выдается положительное заключение экспертной организации на патент";
</w:t>
      </w:r>
      <w:r>
        <w:br/>
      </w:r>
      <w:r>
        <w:rPr>
          <w:rFonts w:ascii="Times New Roman"/>
          <w:b w:val="false"/>
          <w:i w:val="false"/>
          <w:color w:val="000000"/>
          <w:sz w:val="28"/>
        </w:rPr>
        <w:t>
</w:t>
      </w:r>
      <w:r>
        <w:br/>
      </w:r>
      <w:r>
        <w:rPr>
          <w:rFonts w:ascii="Times New Roman"/>
          <w:b w:val="false"/>
          <w:i w:val="false"/>
          <w:color w:val="000000"/>
          <w:sz w:val="28"/>
        </w:rPr>
        <w:t>
      часть третью исключить;
</w:t>
      </w:r>
      <w:r>
        <w:br/>
      </w:r>
      <w:r>
        <w:rPr>
          <w:rFonts w:ascii="Times New Roman"/>
          <w:b w:val="false"/>
          <w:i w:val="false"/>
          <w:color w:val="000000"/>
          <w:sz w:val="28"/>
        </w:rPr>
        <w:t>
</w:t>
      </w:r>
      <w:r>
        <w:br/>
      </w:r>
      <w:r>
        <w:rPr>
          <w:rFonts w:ascii="Times New Roman"/>
          <w:b w:val="false"/>
          <w:i w:val="false"/>
          <w:color w:val="000000"/>
          <w:sz w:val="28"/>
        </w:rPr>
        <w:t>
      в пункте 3:
</w:t>
      </w:r>
      <w:r>
        <w:br/>
      </w:r>
      <w:r>
        <w:rPr>
          <w:rFonts w:ascii="Times New Roman"/>
          <w:b w:val="false"/>
          <w:i w:val="false"/>
          <w:color w:val="000000"/>
          <w:sz w:val="28"/>
        </w:rPr>
        <w:t>
      в части первой слова "выносится решение об отказе в выдаче патента" заменить словами "выдается отрицательное заключение экспертной организации"; слова "Решение об отказе в выдаче патента выносится" заменить словами "Отрицательное заключение экспертной организации выдается";
</w:t>
      </w:r>
      <w:r>
        <w:br/>
      </w:r>
      <w:r>
        <w:rPr>
          <w:rFonts w:ascii="Times New Roman"/>
          <w:b w:val="false"/>
          <w:i w:val="false"/>
          <w:color w:val="000000"/>
          <w:sz w:val="28"/>
        </w:rPr>
        <w:t>
</w:t>
      </w:r>
      <w:r>
        <w:br/>
      </w:r>
      <w:r>
        <w:rPr>
          <w:rFonts w:ascii="Times New Roman"/>
          <w:b w:val="false"/>
          <w:i w:val="false"/>
          <w:color w:val="000000"/>
          <w:sz w:val="28"/>
        </w:rPr>
        <w:t>
      первое предложение части второй изложить в следующей редакции:
</w:t>
      </w:r>
      <w:r>
        <w:br/>
      </w:r>
      <w:r>
        <w:rPr>
          <w:rFonts w:ascii="Times New Roman"/>
          <w:b w:val="false"/>
          <w:i w:val="false"/>
          <w:color w:val="000000"/>
          <w:sz w:val="28"/>
        </w:rPr>
        <w:t>
      "Заявитель вправе подать в уполномоченный орган возражение на отрицательное заключение экспертной организации в трехмесячный срок с даты его направления.";
</w:t>
      </w:r>
      <w:r>
        <w:br/>
      </w:r>
      <w:r>
        <w:rPr>
          <w:rFonts w:ascii="Times New Roman"/>
          <w:b w:val="false"/>
          <w:i w:val="false"/>
          <w:color w:val="000000"/>
          <w:sz w:val="28"/>
        </w:rPr>
        <w:t>
</w:t>
      </w:r>
      <w:r>
        <w:br/>
      </w:r>
      <w:r>
        <w:rPr>
          <w:rFonts w:ascii="Times New Roman"/>
          <w:b w:val="false"/>
          <w:i w:val="false"/>
          <w:color w:val="000000"/>
          <w:sz w:val="28"/>
        </w:rPr>
        <w:t>
      19) в пункте 1 статьи 24 слово "Казпатент" заменить словами "экспертная организация";
</w:t>
      </w:r>
      <w:r>
        <w:br/>
      </w:r>
      <w:r>
        <w:rPr>
          <w:rFonts w:ascii="Times New Roman"/>
          <w:b w:val="false"/>
          <w:i w:val="false"/>
          <w:color w:val="000000"/>
          <w:sz w:val="28"/>
        </w:rPr>
        <w:t>
</w:t>
      </w:r>
      <w:r>
        <w:br/>
      </w:r>
      <w:r>
        <w:rPr>
          <w:rFonts w:ascii="Times New Roman"/>
          <w:b w:val="false"/>
          <w:i w:val="false"/>
          <w:color w:val="000000"/>
          <w:sz w:val="28"/>
        </w:rPr>
        <w:t>
      20) в статье 25:
</w:t>
      </w:r>
      <w:r>
        <w:br/>
      </w:r>
      <w:r>
        <w:rPr>
          <w:rFonts w:ascii="Times New Roman"/>
          <w:b w:val="false"/>
          <w:i w:val="false"/>
          <w:color w:val="000000"/>
          <w:sz w:val="28"/>
        </w:rPr>
        <w:t>
      в пункте 1 слово "Казпатент" заменить словами "Экспертная организация";
</w:t>
      </w:r>
      <w:r>
        <w:br/>
      </w:r>
      <w:r>
        <w:rPr>
          <w:rFonts w:ascii="Times New Roman"/>
          <w:b w:val="false"/>
          <w:i w:val="false"/>
          <w:color w:val="000000"/>
          <w:sz w:val="28"/>
        </w:rPr>
        <w:t>
</w:t>
      </w:r>
      <w:r>
        <w:br/>
      </w:r>
      <w:r>
        <w:rPr>
          <w:rFonts w:ascii="Times New Roman"/>
          <w:b w:val="false"/>
          <w:i w:val="false"/>
          <w:color w:val="000000"/>
          <w:sz w:val="28"/>
        </w:rPr>
        <w:t>
      в пункте 2 слово "Казпатент" заменить словами "Уполномоченный орган";
</w:t>
      </w:r>
      <w:r>
        <w:br/>
      </w:r>
      <w:r>
        <w:rPr>
          <w:rFonts w:ascii="Times New Roman"/>
          <w:b w:val="false"/>
          <w:i w:val="false"/>
          <w:color w:val="000000"/>
          <w:sz w:val="28"/>
        </w:rPr>
        <w:t>
</w:t>
      </w:r>
      <w:r>
        <w:br/>
      </w:r>
      <w:r>
        <w:rPr>
          <w:rFonts w:ascii="Times New Roman"/>
          <w:b w:val="false"/>
          <w:i w:val="false"/>
          <w:color w:val="000000"/>
          <w:sz w:val="28"/>
        </w:rPr>
        <w:t>
      в пунктах 3 и 4 слова "Казпатент" заменить словами "уполномоченный орган";
</w:t>
      </w:r>
      <w:r>
        <w:br/>
      </w:r>
      <w:r>
        <w:rPr>
          <w:rFonts w:ascii="Times New Roman"/>
          <w:b w:val="false"/>
          <w:i w:val="false"/>
          <w:color w:val="000000"/>
          <w:sz w:val="28"/>
        </w:rPr>
        <w:t>
</w:t>
      </w:r>
      <w:r>
        <w:br/>
      </w:r>
      <w:r>
        <w:rPr>
          <w:rFonts w:ascii="Times New Roman"/>
          <w:b w:val="false"/>
          <w:i w:val="false"/>
          <w:color w:val="000000"/>
          <w:sz w:val="28"/>
        </w:rPr>
        <w:t>
      21) в статье 26:
</w:t>
      </w:r>
      <w:r>
        <w:br/>
      </w:r>
      <w:r>
        <w:rPr>
          <w:rFonts w:ascii="Times New Roman"/>
          <w:b w:val="false"/>
          <w:i w:val="false"/>
          <w:color w:val="000000"/>
          <w:sz w:val="28"/>
        </w:rPr>
        <w:t>
      в пунктах 1 и 2 слова "Казпатент" заменить соответственно словами "Экспертная организация", "экспертная организация";
</w:t>
      </w:r>
      <w:r>
        <w:br/>
      </w:r>
      <w:r>
        <w:rPr>
          <w:rFonts w:ascii="Times New Roman"/>
          <w:b w:val="false"/>
          <w:i w:val="false"/>
          <w:color w:val="000000"/>
          <w:sz w:val="28"/>
        </w:rPr>
        <w:t>
</w:t>
      </w:r>
      <w:r>
        <w:br/>
      </w:r>
      <w:r>
        <w:rPr>
          <w:rFonts w:ascii="Times New Roman"/>
          <w:b w:val="false"/>
          <w:i w:val="false"/>
          <w:color w:val="000000"/>
          <w:sz w:val="28"/>
        </w:rPr>
        <w:t>
      в пункте 4 слово "Казпатент" заменить словами "уполномоченный орган";
</w:t>
      </w:r>
      <w:r>
        <w:br/>
      </w:r>
      <w:r>
        <w:rPr>
          <w:rFonts w:ascii="Times New Roman"/>
          <w:b w:val="false"/>
          <w:i w:val="false"/>
          <w:color w:val="000000"/>
          <w:sz w:val="28"/>
        </w:rPr>
        <w:t>
</w:t>
      </w:r>
      <w:r>
        <w:br/>
      </w:r>
      <w:r>
        <w:rPr>
          <w:rFonts w:ascii="Times New Roman"/>
          <w:b w:val="false"/>
          <w:i w:val="false"/>
          <w:color w:val="000000"/>
          <w:sz w:val="28"/>
        </w:rPr>
        <w:t>
      пункт 5 дополнить словами "и с отчетом об информационном поиске, подготовленном экспертной организацией";
</w:t>
      </w:r>
      <w:r>
        <w:br/>
      </w:r>
      <w:r>
        <w:rPr>
          <w:rFonts w:ascii="Times New Roman"/>
          <w:b w:val="false"/>
          <w:i w:val="false"/>
          <w:color w:val="000000"/>
          <w:sz w:val="28"/>
        </w:rPr>
        <w:t>
</w:t>
      </w:r>
      <w:r>
        <w:br/>
      </w:r>
      <w:r>
        <w:rPr>
          <w:rFonts w:ascii="Times New Roman"/>
          <w:b w:val="false"/>
          <w:i w:val="false"/>
          <w:color w:val="000000"/>
          <w:sz w:val="28"/>
        </w:rPr>
        <w:t>
      в пункте 6 слово "Казпатент" заменить словами "Экспертная организация"; дополнить словами ", а также сведения об изменениях записей в соответствующих государственных реестрах";
</w:t>
      </w:r>
      <w:r>
        <w:br/>
      </w:r>
      <w:r>
        <w:rPr>
          <w:rFonts w:ascii="Times New Roman"/>
          <w:b w:val="false"/>
          <w:i w:val="false"/>
          <w:color w:val="000000"/>
          <w:sz w:val="28"/>
        </w:rPr>
        <w:t>
</w:t>
      </w:r>
      <w:r>
        <w:br/>
      </w:r>
      <w:r>
        <w:rPr>
          <w:rFonts w:ascii="Times New Roman"/>
          <w:b w:val="false"/>
          <w:i w:val="false"/>
          <w:color w:val="000000"/>
          <w:sz w:val="28"/>
        </w:rPr>
        <w:t>
      22) в статье 28:
</w:t>
      </w:r>
      <w:r>
        <w:br/>
      </w:r>
      <w:r>
        <w:rPr>
          <w:rFonts w:ascii="Times New Roman"/>
          <w:b w:val="false"/>
          <w:i w:val="false"/>
          <w:color w:val="000000"/>
          <w:sz w:val="28"/>
        </w:rPr>
        <w:t>
      в пункте 1:
</w:t>
      </w:r>
      <w:r>
        <w:br/>
      </w:r>
      <w:r>
        <w:rPr>
          <w:rFonts w:ascii="Times New Roman"/>
          <w:b w:val="false"/>
          <w:i w:val="false"/>
          <w:color w:val="000000"/>
          <w:sz w:val="28"/>
        </w:rPr>
        <w:t>
      в части первой слова "вынесения решения" заменить словами "выдачи соответствующего заключения экспертной организации";
</w:t>
      </w:r>
      <w:r>
        <w:br/>
      </w:r>
      <w:r>
        <w:rPr>
          <w:rFonts w:ascii="Times New Roman"/>
          <w:b w:val="false"/>
          <w:i w:val="false"/>
          <w:color w:val="000000"/>
          <w:sz w:val="28"/>
        </w:rPr>
        <w:t>
</w:t>
      </w:r>
      <w:r>
        <w:br/>
      </w:r>
      <w:r>
        <w:rPr>
          <w:rFonts w:ascii="Times New Roman"/>
          <w:b w:val="false"/>
          <w:i w:val="false"/>
          <w:color w:val="000000"/>
          <w:sz w:val="28"/>
        </w:rPr>
        <w:t>
      часть вторую исключить;
</w:t>
      </w:r>
      <w:r>
        <w:br/>
      </w:r>
      <w:r>
        <w:rPr>
          <w:rFonts w:ascii="Times New Roman"/>
          <w:b w:val="false"/>
          <w:i w:val="false"/>
          <w:color w:val="000000"/>
          <w:sz w:val="28"/>
        </w:rPr>
        <w:t>
</w:t>
      </w:r>
      <w:r>
        <w:br/>
      </w:r>
      <w:r>
        <w:rPr>
          <w:rFonts w:ascii="Times New Roman"/>
          <w:b w:val="false"/>
          <w:i w:val="false"/>
          <w:color w:val="000000"/>
          <w:sz w:val="28"/>
        </w:rPr>
        <w:t>
      в пункте 2 слова "вынесения решения" заменить словами "выдачи заключения экспертной организации";
</w:t>
      </w:r>
      <w:r>
        <w:br/>
      </w:r>
      <w:r>
        <w:rPr>
          <w:rFonts w:ascii="Times New Roman"/>
          <w:b w:val="false"/>
          <w:i w:val="false"/>
          <w:color w:val="000000"/>
          <w:sz w:val="28"/>
        </w:rPr>
        <w:t>
</w:t>
      </w:r>
      <w:r>
        <w:br/>
      </w:r>
      <w:r>
        <w:rPr>
          <w:rFonts w:ascii="Times New Roman"/>
          <w:b w:val="false"/>
          <w:i w:val="false"/>
          <w:color w:val="000000"/>
          <w:sz w:val="28"/>
        </w:rPr>
        <w:t>
      23) в пункте 2 статьи 29 слово "Казпатент" заменить словами "уполномоченный орган";
</w:t>
      </w:r>
      <w:r>
        <w:br/>
      </w:r>
      <w:r>
        <w:rPr>
          <w:rFonts w:ascii="Times New Roman"/>
          <w:b w:val="false"/>
          <w:i w:val="false"/>
          <w:color w:val="000000"/>
          <w:sz w:val="28"/>
        </w:rPr>
        <w:t>
</w:t>
      </w:r>
      <w:r>
        <w:br/>
      </w:r>
      <w:r>
        <w:rPr>
          <w:rFonts w:ascii="Times New Roman"/>
          <w:b w:val="false"/>
          <w:i w:val="false"/>
          <w:color w:val="000000"/>
          <w:sz w:val="28"/>
        </w:rPr>
        <w:t>
      24) в статье 30:
</w:t>
      </w:r>
      <w:r>
        <w:br/>
      </w:r>
      <w:r>
        <w:rPr>
          <w:rFonts w:ascii="Times New Roman"/>
          <w:b w:val="false"/>
          <w:i w:val="false"/>
          <w:color w:val="000000"/>
          <w:sz w:val="28"/>
        </w:rPr>
        <w:t>
      подпункт 1) пункта 2 изложить в следующей редакции:
</w:t>
      </w:r>
      <w:r>
        <w:br/>
      </w:r>
      <w:r>
        <w:rPr>
          <w:rFonts w:ascii="Times New Roman"/>
          <w:b w:val="false"/>
          <w:i w:val="false"/>
          <w:color w:val="000000"/>
          <w:sz w:val="28"/>
        </w:rPr>
        <w:t>
      "1) на основании заявления, поданного патентообладателем в уполномоченный орган, с даты публикации в бюллетене сведений о досрочном прекращении действия охранного документа. В случае, если охранный документ выдан на группу объектов промышленной собственности, а заявление патентообладателя подано в отношении только части этой группы объектов, действие охранного документа прекращается только в отношении указанных в заявлении объектов промышленной собственности;";
</w:t>
      </w:r>
      <w:r>
        <w:br/>
      </w:r>
      <w:r>
        <w:rPr>
          <w:rFonts w:ascii="Times New Roman"/>
          <w:b w:val="false"/>
          <w:i w:val="false"/>
          <w:color w:val="000000"/>
          <w:sz w:val="28"/>
        </w:rPr>
        <w:t>
</w:t>
      </w:r>
      <w:r>
        <w:br/>
      </w:r>
      <w:r>
        <w:rPr>
          <w:rFonts w:ascii="Times New Roman"/>
          <w:b w:val="false"/>
          <w:i w:val="false"/>
          <w:color w:val="000000"/>
          <w:sz w:val="28"/>
        </w:rPr>
        <w:t>
      в пункте 3 слово "Казпатент" заменить словами "Экспертная организация";
</w:t>
      </w:r>
      <w:r>
        <w:br/>
      </w:r>
      <w:r>
        <w:rPr>
          <w:rFonts w:ascii="Times New Roman"/>
          <w:b w:val="false"/>
          <w:i w:val="false"/>
          <w:color w:val="000000"/>
          <w:sz w:val="28"/>
        </w:rPr>
        <w:t>
</w:t>
      </w:r>
      <w:r>
        <w:br/>
      </w:r>
      <w:r>
        <w:rPr>
          <w:rFonts w:ascii="Times New Roman"/>
          <w:b w:val="false"/>
          <w:i w:val="false"/>
          <w:color w:val="000000"/>
          <w:sz w:val="28"/>
        </w:rPr>
        <w:t>
      25) в статье 31:
</w:t>
      </w:r>
      <w:r>
        <w:br/>
      </w:r>
      <w:r>
        <w:rPr>
          <w:rFonts w:ascii="Times New Roman"/>
          <w:b w:val="false"/>
          <w:i w:val="false"/>
          <w:color w:val="000000"/>
          <w:sz w:val="28"/>
        </w:rPr>
        <w:t>
      в пункте 1:
</w:t>
      </w:r>
      <w:r>
        <w:br/>
      </w:r>
      <w:r>
        <w:rPr>
          <w:rFonts w:ascii="Times New Roman"/>
          <w:b w:val="false"/>
          <w:i w:val="false"/>
          <w:color w:val="000000"/>
          <w:sz w:val="28"/>
        </w:rPr>
        <w:t>
      в части первой слова "наличии уважительных причин и" исключить;
</w:t>
      </w:r>
      <w:r>
        <w:br/>
      </w:r>
      <w:r>
        <w:rPr>
          <w:rFonts w:ascii="Times New Roman"/>
          <w:b w:val="false"/>
          <w:i w:val="false"/>
          <w:color w:val="000000"/>
          <w:sz w:val="28"/>
        </w:rPr>
        <w:t>
</w:t>
      </w:r>
      <w:r>
        <w:br/>
      </w:r>
      <w:r>
        <w:rPr>
          <w:rFonts w:ascii="Times New Roman"/>
          <w:b w:val="false"/>
          <w:i w:val="false"/>
          <w:color w:val="000000"/>
          <w:sz w:val="28"/>
        </w:rPr>
        <w:t>
      в части второй слово "Казпатент" заменить словами "Экспертная организация";
</w:t>
      </w:r>
      <w:r>
        <w:br/>
      </w:r>
      <w:r>
        <w:rPr>
          <w:rFonts w:ascii="Times New Roman"/>
          <w:b w:val="false"/>
          <w:i w:val="false"/>
          <w:color w:val="000000"/>
          <w:sz w:val="28"/>
        </w:rPr>
        <w:t>
</w:t>
      </w:r>
      <w:r>
        <w:br/>
      </w:r>
      <w:r>
        <w:rPr>
          <w:rFonts w:ascii="Times New Roman"/>
          <w:b w:val="false"/>
          <w:i w:val="false"/>
          <w:color w:val="000000"/>
          <w:sz w:val="28"/>
        </w:rPr>
        <w:t>
      часть первую пункта 2 после слова "объема" дополнить словами "такого использования";
</w:t>
      </w:r>
      <w:r>
        <w:br/>
      </w:r>
      <w:r>
        <w:rPr>
          <w:rFonts w:ascii="Times New Roman"/>
          <w:b w:val="false"/>
          <w:i w:val="false"/>
          <w:color w:val="000000"/>
          <w:sz w:val="28"/>
        </w:rPr>
        <w:t>
</w:t>
      </w:r>
      <w:r>
        <w:br/>
      </w:r>
      <w:r>
        <w:rPr>
          <w:rFonts w:ascii="Times New Roman"/>
          <w:b w:val="false"/>
          <w:i w:val="false"/>
          <w:color w:val="000000"/>
          <w:sz w:val="28"/>
        </w:rPr>
        <w:t>
      26) в пункте 1 статьи 32 слова "Казпатента", "Казпатентом" заменить соответственно словами "уполномоченного органа", "уполномоченным органом";
</w:t>
      </w:r>
      <w:r>
        <w:br/>
      </w:r>
      <w:r>
        <w:rPr>
          <w:rFonts w:ascii="Times New Roman"/>
          <w:b w:val="false"/>
          <w:i w:val="false"/>
          <w:color w:val="000000"/>
          <w:sz w:val="28"/>
        </w:rPr>
        <w:t>
</w:t>
      </w:r>
      <w:r>
        <w:br/>
      </w:r>
      <w:r>
        <w:rPr>
          <w:rFonts w:ascii="Times New Roman"/>
          <w:b w:val="false"/>
          <w:i w:val="false"/>
          <w:color w:val="000000"/>
          <w:sz w:val="28"/>
        </w:rPr>
        <w:t>
      27) в пункте 2 статьи 33 слово "Казпатент" заменить словами "Экспертная организация";
</w:t>
      </w:r>
      <w:r>
        <w:br/>
      </w:r>
      <w:r>
        <w:rPr>
          <w:rFonts w:ascii="Times New Roman"/>
          <w:b w:val="false"/>
          <w:i w:val="false"/>
          <w:color w:val="000000"/>
          <w:sz w:val="28"/>
        </w:rPr>
        <w:t>
</w:t>
      </w:r>
      <w:r>
        <w:br/>
      </w:r>
      <w:r>
        <w:rPr>
          <w:rFonts w:ascii="Times New Roman"/>
          <w:b w:val="false"/>
          <w:i w:val="false"/>
          <w:color w:val="000000"/>
          <w:sz w:val="28"/>
        </w:rPr>
        <w:t>
      28) в статье 35:
</w:t>
      </w:r>
      <w:r>
        <w:br/>
      </w:r>
      <w:r>
        <w:rPr>
          <w:rFonts w:ascii="Times New Roman"/>
          <w:b w:val="false"/>
          <w:i w:val="false"/>
          <w:color w:val="000000"/>
          <w:sz w:val="28"/>
        </w:rPr>
        <w:t>
      в заголовке слово "Казпатента" заменить словами "экспертной организации";
</w:t>
      </w:r>
      <w:r>
        <w:br/>
      </w:r>
      <w:r>
        <w:rPr>
          <w:rFonts w:ascii="Times New Roman"/>
          <w:b w:val="false"/>
          <w:i w:val="false"/>
          <w:color w:val="000000"/>
          <w:sz w:val="28"/>
        </w:rPr>
        <w:t>
</w:t>
      </w:r>
      <w:r>
        <w:br/>
      </w:r>
      <w:r>
        <w:rPr>
          <w:rFonts w:ascii="Times New Roman"/>
          <w:b w:val="false"/>
          <w:i w:val="false"/>
          <w:color w:val="000000"/>
          <w:sz w:val="28"/>
        </w:rPr>
        <w:t>
      в тексте слова "Казпатентом", "Казпатент" заменить соответственно словами "экспертной организацией", "экспертная организация"; слова ", выдачу охранных документов" исключить;
</w:t>
      </w:r>
      <w:r>
        <w:br/>
      </w:r>
      <w:r>
        <w:rPr>
          <w:rFonts w:ascii="Times New Roman"/>
          <w:b w:val="false"/>
          <w:i w:val="false"/>
          <w:color w:val="000000"/>
          <w:sz w:val="28"/>
        </w:rPr>
        <w:t>
</w:t>
      </w:r>
      <w:r>
        <w:br/>
      </w:r>
      <w:r>
        <w:rPr>
          <w:rFonts w:ascii="Times New Roman"/>
          <w:b w:val="false"/>
          <w:i w:val="false"/>
          <w:color w:val="000000"/>
          <w:sz w:val="28"/>
        </w:rPr>
        <w:t>
      29) статью 36 изложить в следующей редакции:
</w:t>
      </w:r>
      <w:r>
        <w:br/>
      </w:r>
      <w:r>
        <w:rPr>
          <w:rFonts w:ascii="Times New Roman"/>
          <w:b w:val="false"/>
          <w:i w:val="false"/>
          <w:color w:val="000000"/>
          <w:sz w:val="28"/>
        </w:rPr>
        <w:t>
      "Статья 36. Патентные поверенные
</w:t>
      </w:r>
      <w:r>
        <w:br/>
      </w:r>
      <w:r>
        <w:rPr>
          <w:rFonts w:ascii="Times New Roman"/>
          <w:b w:val="false"/>
          <w:i w:val="false"/>
          <w:color w:val="000000"/>
          <w:sz w:val="28"/>
        </w:rPr>
        <w:t>
</w:t>
      </w:r>
      <w:r>
        <w:br/>
      </w:r>
      <w:r>
        <w:rPr>
          <w:rFonts w:ascii="Times New Roman"/>
          <w:b w:val="false"/>
          <w:i w:val="false"/>
          <w:color w:val="000000"/>
          <w:sz w:val="28"/>
        </w:rPr>
        <w:t>
      1. Патентным поверенным может быть гражданин Республики Казахстан, постоянно проживающий на ее территории, квалификационный уровень которого соответствует предъявляемым требованиям.
</w:t>
      </w:r>
      <w:r>
        <w:br/>
      </w:r>
      <w:r>
        <w:rPr>
          <w:rFonts w:ascii="Times New Roman"/>
          <w:b w:val="false"/>
          <w:i w:val="false"/>
          <w:color w:val="000000"/>
          <w:sz w:val="28"/>
        </w:rPr>
        <w:t>
      Квалификационные требования к патентным поверенным, порядок их аттестации и регистрации определяются уполномоченным органом.
</w:t>
      </w:r>
      <w:r>
        <w:br/>
      </w:r>
      <w:r>
        <w:rPr>
          <w:rFonts w:ascii="Times New Roman"/>
          <w:b w:val="false"/>
          <w:i w:val="false"/>
          <w:color w:val="000000"/>
          <w:sz w:val="28"/>
        </w:rPr>
        <w:t>
      2. Ведение дел с уполномоченным органом и экспертной организацией может осуществляться заявителем, патентообладателем самостоятельно или через патентного поверенного, зарегистрированного уполномоченным органом.
</w:t>
      </w:r>
      <w:r>
        <w:br/>
      </w:r>
      <w:r>
        <w:rPr>
          <w:rFonts w:ascii="Times New Roman"/>
          <w:b w:val="false"/>
          <w:i w:val="false"/>
          <w:color w:val="000000"/>
          <w:sz w:val="28"/>
        </w:rPr>
        <w:t>
      3. Физические лица, проживающие за пределами Республики Казахстан, или иностранные юридические лица осуществляют права заявителя, патентообладателя, а также права заинтересованного лица в уполномоченном органе и экспертной организации через патентных поверенных.
</w:t>
      </w:r>
      <w:r>
        <w:br/>
      </w:r>
      <w:r>
        <w:rPr>
          <w:rFonts w:ascii="Times New Roman"/>
          <w:b w:val="false"/>
          <w:i w:val="false"/>
          <w:color w:val="000000"/>
          <w:sz w:val="28"/>
        </w:rPr>
        <w:t>
      Физические лица, постоянно проживающие в Республике Казахстан, но временно находящиеся за ее пределами, могут осуществлять права заявителя, патентообладателя, а также права заинтересованного лица без патентного поверенного при указании адреса для переписки в пределах Республики Казахстан.
</w:t>
      </w:r>
      <w:r>
        <w:br/>
      </w:r>
      <w:r>
        <w:rPr>
          <w:rFonts w:ascii="Times New Roman"/>
          <w:b w:val="false"/>
          <w:i w:val="false"/>
          <w:color w:val="000000"/>
          <w:sz w:val="28"/>
        </w:rPr>
        <w:t>
      4. Информация, которую патентный поверенный получает от доверителя в связи с выполнением его поручения, признается конфиденциальной при соблюдении требований, предъявляемых законодательными актами Республики Казахстан к конфиденциальной информации или иной охраняемой законом тайне.
</w:t>
      </w:r>
      <w:r>
        <w:br/>
      </w:r>
      <w:r>
        <w:rPr>
          <w:rFonts w:ascii="Times New Roman"/>
          <w:b w:val="false"/>
          <w:i w:val="false"/>
          <w:color w:val="000000"/>
          <w:sz w:val="28"/>
        </w:rPr>
        <w:t>
      Патентный поверенный не вправе принять поручение в случаях, если по данному делу представлял или консультировал лиц, интересы которых явно противоречат интересам лица, обратившегося с просьбой о ведении дела, или принимал иное участие в его рассмотрении, а также если в рассмотрении дела участвует должностное лицо, с которым патентный поверенный состоит в родственных отношениях.
</w:t>
      </w:r>
      <w:r>
        <w:br/>
      </w:r>
      <w:r>
        <w:rPr>
          <w:rFonts w:ascii="Times New Roman"/>
          <w:b w:val="false"/>
          <w:i w:val="false"/>
          <w:color w:val="000000"/>
          <w:sz w:val="28"/>
        </w:rPr>
        <w:t>
      5. Полномочия патентного поверенного удостоверяются доверенностью, выданной ему заявителем, патентообладателем.";
</w:t>
      </w:r>
      <w:r>
        <w:br/>
      </w:r>
      <w:r>
        <w:rPr>
          <w:rFonts w:ascii="Times New Roman"/>
          <w:b w:val="false"/>
          <w:i w:val="false"/>
          <w:color w:val="000000"/>
          <w:sz w:val="28"/>
        </w:rPr>
        <w:t>
</w:t>
      </w:r>
      <w:r>
        <w:br/>
      </w:r>
      <w:r>
        <w:rPr>
          <w:rFonts w:ascii="Times New Roman"/>
          <w:b w:val="false"/>
          <w:i w:val="false"/>
          <w:color w:val="000000"/>
          <w:sz w:val="28"/>
        </w:rPr>
        <w:t>
      30) в статье 37 слово "Казпатент" заменить словами "экспертную организацию".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26 июля 1999 г. "О товарных знаках, знаках обслуживания и наименованиях мест происхождения товаров" (Ведомости Парламента Республики Казахстан, 1999 г., N 21, ст. 776):
</w:t>
      </w:r>
      <w:r>
        <w:br/>
      </w:r>
      <w:r>
        <w:rPr>
          <w:rFonts w:ascii="Times New Roman"/>
          <w:b w:val="false"/>
          <w:i w:val="false"/>
          <w:color w:val="000000"/>
          <w:sz w:val="28"/>
        </w:rPr>
        <w:t>
</w:t>
      </w:r>
      <w:r>
        <w:br/>
      </w:r>
      <w:r>
        <w:rPr>
          <w:rFonts w:ascii="Times New Roman"/>
          <w:b w:val="false"/>
          <w:i w:val="false"/>
          <w:color w:val="000000"/>
          <w:sz w:val="28"/>
        </w:rPr>
        <w:t>
      1) в статье 1:
</w:t>
      </w:r>
      <w:r>
        <w:br/>
      </w:r>
      <w:r>
        <w:rPr>
          <w:rFonts w:ascii="Times New Roman"/>
          <w:b w:val="false"/>
          <w:i w:val="false"/>
          <w:color w:val="000000"/>
          <w:sz w:val="28"/>
        </w:rPr>
        <w:t>
      в подпункте 1) слово "Казпатента" исключить;
</w:t>
      </w:r>
      <w:r>
        <w:br/>
      </w:r>
      <w:r>
        <w:rPr>
          <w:rFonts w:ascii="Times New Roman"/>
          <w:b w:val="false"/>
          <w:i w:val="false"/>
          <w:color w:val="000000"/>
          <w:sz w:val="28"/>
        </w:rPr>
        <w:t>
</w:t>
      </w:r>
      <w:r>
        <w:br/>
      </w:r>
      <w:r>
        <w:rPr>
          <w:rFonts w:ascii="Times New Roman"/>
          <w:b w:val="false"/>
          <w:i w:val="false"/>
          <w:color w:val="000000"/>
          <w:sz w:val="28"/>
        </w:rPr>
        <w:t>
      подпункт 6) после слов "деловой документации," дополнить словами "передача права на товарный знак,";
</w:t>
      </w:r>
      <w:r>
        <w:br/>
      </w:r>
      <w:r>
        <w:rPr>
          <w:rFonts w:ascii="Times New Roman"/>
          <w:b w:val="false"/>
          <w:i w:val="false"/>
          <w:color w:val="000000"/>
          <w:sz w:val="28"/>
        </w:rPr>
        <w:t>
</w:t>
      </w:r>
      <w:r>
        <w:br/>
      </w:r>
      <w:r>
        <w:rPr>
          <w:rFonts w:ascii="Times New Roman"/>
          <w:b w:val="false"/>
          <w:i w:val="false"/>
          <w:color w:val="000000"/>
          <w:sz w:val="28"/>
        </w:rPr>
        <w:t>
      в подпункте 10) слово "это" заменить словами "обозначение, используемое в качестве товарного знака или"; слова "признанный общеизвестным" заменить словами "признанные общеизвестными";
</w:t>
      </w:r>
      <w:r>
        <w:br/>
      </w:r>
      <w:r>
        <w:rPr>
          <w:rFonts w:ascii="Times New Roman"/>
          <w:b w:val="false"/>
          <w:i w:val="false"/>
          <w:color w:val="000000"/>
          <w:sz w:val="28"/>
        </w:rPr>
        <w:t>
</w:t>
      </w:r>
      <w:r>
        <w:br/>
      </w:r>
      <w:r>
        <w:rPr>
          <w:rFonts w:ascii="Times New Roman"/>
          <w:b w:val="false"/>
          <w:i w:val="false"/>
          <w:color w:val="000000"/>
          <w:sz w:val="28"/>
        </w:rPr>
        <w:t>
      подпункт 11) после слова "граждане" дополнить словами "Республики Казахстан"; слово "Казпатентом" заменить словами "уполномоченным органом и экспертной организацией";
</w:t>
      </w:r>
      <w:r>
        <w:br/>
      </w:r>
      <w:r>
        <w:rPr>
          <w:rFonts w:ascii="Times New Roman"/>
          <w:b w:val="false"/>
          <w:i w:val="false"/>
          <w:color w:val="000000"/>
          <w:sz w:val="28"/>
        </w:rPr>
        <w:t>
</w:t>
      </w:r>
      <w:r>
        <w:br/>
      </w:r>
      <w:r>
        <w:rPr>
          <w:rFonts w:ascii="Times New Roman"/>
          <w:b w:val="false"/>
          <w:i w:val="false"/>
          <w:color w:val="000000"/>
          <w:sz w:val="28"/>
        </w:rPr>
        <w:t>
      в подпункте 12) слово "это" исключить;
</w:t>
      </w:r>
      <w:r>
        <w:br/>
      </w:r>
      <w:r>
        <w:rPr>
          <w:rFonts w:ascii="Times New Roman"/>
          <w:b w:val="false"/>
          <w:i w:val="false"/>
          <w:color w:val="000000"/>
          <w:sz w:val="28"/>
        </w:rPr>
        <w:t>
</w:t>
      </w:r>
      <w:r>
        <w:br/>
      </w:r>
      <w:r>
        <w:rPr>
          <w:rFonts w:ascii="Times New Roman"/>
          <w:b w:val="false"/>
          <w:i w:val="false"/>
          <w:color w:val="000000"/>
          <w:sz w:val="28"/>
        </w:rPr>
        <w:t>
      2) статью 3 изложить в следующей редакции:
</w:t>
      </w:r>
      <w:r>
        <w:br/>
      </w:r>
      <w:r>
        <w:rPr>
          <w:rFonts w:ascii="Times New Roman"/>
          <w:b w:val="false"/>
          <w:i w:val="false"/>
          <w:color w:val="000000"/>
          <w:sz w:val="28"/>
        </w:rPr>
        <w:t>
      "Статья 3. Уполномоченный государственный
</w:t>
      </w:r>
      <w:r>
        <w:br/>
      </w:r>
      <w:r>
        <w:rPr>
          <w:rFonts w:ascii="Times New Roman"/>
          <w:b w:val="false"/>
          <w:i w:val="false"/>
          <w:color w:val="000000"/>
          <w:sz w:val="28"/>
        </w:rPr>
        <w:t>
                 орган в сфере охраны товарных
</w:t>
      </w:r>
      <w:r>
        <w:br/>
      </w:r>
      <w:r>
        <w:rPr>
          <w:rFonts w:ascii="Times New Roman"/>
          <w:b w:val="false"/>
          <w:i w:val="false"/>
          <w:color w:val="000000"/>
          <w:sz w:val="28"/>
        </w:rPr>
        <w:t>
                 знаков, знаков обслуживания,
</w:t>
      </w:r>
      <w:r>
        <w:br/>
      </w:r>
      <w:r>
        <w:rPr>
          <w:rFonts w:ascii="Times New Roman"/>
          <w:b w:val="false"/>
          <w:i w:val="false"/>
          <w:color w:val="000000"/>
          <w:sz w:val="28"/>
        </w:rPr>
        <w:t>
                 наименований мест происхождения
</w:t>
      </w:r>
      <w:r>
        <w:br/>
      </w:r>
      <w:r>
        <w:rPr>
          <w:rFonts w:ascii="Times New Roman"/>
          <w:b w:val="false"/>
          <w:i w:val="false"/>
          <w:color w:val="000000"/>
          <w:sz w:val="28"/>
        </w:rPr>
        <w:t>
                 товаров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Уполномоченный государственный орган (далее - уполномоченный орган) - государственный орган, определяемый Правительством Республики Казахстан и осуществляющий государственное регулирование в области охраны товарных знаков, знаков обслуживания, наименований мест происхождения товаров.
</w:t>
      </w:r>
      <w:r>
        <w:br/>
      </w:r>
      <w:r>
        <w:rPr>
          <w:rFonts w:ascii="Times New Roman"/>
          <w:b w:val="false"/>
          <w:i w:val="false"/>
          <w:color w:val="000000"/>
          <w:sz w:val="28"/>
        </w:rPr>
        <w:t>
      2. К компетенции уполномоченного органа относятся:
</w:t>
      </w:r>
      <w:r>
        <w:br/>
      </w:r>
      <w:r>
        <w:rPr>
          <w:rFonts w:ascii="Times New Roman"/>
          <w:b w:val="false"/>
          <w:i w:val="false"/>
          <w:color w:val="000000"/>
          <w:sz w:val="28"/>
        </w:rPr>
        <w:t>
      1) участие в реализации государственной политики в области правовой охраны товарных знаков, знаков обслуживания, наименований мест происхождения товаров;
</w:t>
      </w:r>
      <w:r>
        <w:br/>
      </w:r>
      <w:r>
        <w:rPr>
          <w:rFonts w:ascii="Times New Roman"/>
          <w:b w:val="false"/>
          <w:i w:val="false"/>
          <w:color w:val="000000"/>
          <w:sz w:val="28"/>
        </w:rPr>
        <w:t>
      2) выдача охранных документов на товарные знаки, знаки обслуживания, наименования мест происхождения товаров;
</w:t>
      </w:r>
      <w:r>
        <w:br/>
      </w:r>
      <w:r>
        <w:rPr>
          <w:rFonts w:ascii="Times New Roman"/>
          <w:b w:val="false"/>
          <w:i w:val="false"/>
          <w:color w:val="000000"/>
          <w:sz w:val="28"/>
        </w:rPr>
        <w:t>
      3) контроль за деятельностью физических и юридических лиц, использующих товарные знаки, наименование мест происхождения товара, знаки обслуживания;
</w:t>
      </w:r>
      <w:r>
        <w:br/>
      </w:r>
      <w:r>
        <w:rPr>
          <w:rFonts w:ascii="Times New Roman"/>
          <w:b w:val="false"/>
          <w:i w:val="false"/>
          <w:color w:val="000000"/>
          <w:sz w:val="28"/>
        </w:rPr>
        <w:t>
      4) составление протоколов и рассмотрение дел об административных правонарушениях, наложение административных взысканий;
</w:t>
      </w:r>
      <w:r>
        <w:br/>
      </w:r>
      <w:r>
        <w:rPr>
          <w:rFonts w:ascii="Times New Roman"/>
          <w:b w:val="false"/>
          <w:i w:val="false"/>
          <w:color w:val="000000"/>
          <w:sz w:val="28"/>
        </w:rPr>
        <w:t>
      5) осуществление иных функций, предусмотренных настоящим Законом.";
</w:t>
      </w:r>
      <w:r>
        <w:br/>
      </w:r>
      <w:r>
        <w:rPr>
          <w:rFonts w:ascii="Times New Roman"/>
          <w:b w:val="false"/>
          <w:i w:val="false"/>
          <w:color w:val="000000"/>
          <w:sz w:val="28"/>
        </w:rPr>
        <w:t>
</w:t>
      </w:r>
      <w:r>
        <w:br/>
      </w:r>
      <w:r>
        <w:rPr>
          <w:rFonts w:ascii="Times New Roman"/>
          <w:b w:val="false"/>
          <w:i w:val="false"/>
          <w:color w:val="000000"/>
          <w:sz w:val="28"/>
        </w:rPr>
        <w:t>
      3) дополнить статьей 3-1 следующего содержания:
</w:t>
      </w:r>
      <w:r>
        <w:br/>
      </w:r>
      <w:r>
        <w:rPr>
          <w:rFonts w:ascii="Times New Roman"/>
          <w:b w:val="false"/>
          <w:i w:val="false"/>
          <w:color w:val="000000"/>
          <w:sz w:val="28"/>
        </w:rPr>
        <w:t>
      "Статья 3-1. Экспертная организация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Экспертная организация - организация, подведомственная уполномоченному органу, осуществляющая деятельность в сферах, отнесенных к государственной монополии (оказание услуг в области охраны товарных знаков, знаков обслуживания, наименований мест происхождения товаров).
</w:t>
      </w:r>
      <w:r>
        <w:br/>
      </w:r>
      <w:r>
        <w:rPr>
          <w:rFonts w:ascii="Times New Roman"/>
          <w:b w:val="false"/>
          <w:i w:val="false"/>
          <w:color w:val="000000"/>
          <w:sz w:val="28"/>
        </w:rPr>
        <w:t>
      2. К компетенции экспертной организации относятся:
</w:t>
      </w:r>
      <w:r>
        <w:br/>
      </w:r>
      <w:r>
        <w:rPr>
          <w:rFonts w:ascii="Times New Roman"/>
          <w:b w:val="false"/>
          <w:i w:val="false"/>
          <w:color w:val="000000"/>
          <w:sz w:val="28"/>
        </w:rPr>
        <w:t>
      1) прием заявок на товарные знаки, знаки обслуживания, наименования мест происхождения товаров;
</w:t>
      </w:r>
      <w:r>
        <w:br/>
      </w:r>
      <w:r>
        <w:rPr>
          <w:rFonts w:ascii="Times New Roman"/>
          <w:b w:val="false"/>
          <w:i w:val="false"/>
          <w:color w:val="000000"/>
          <w:sz w:val="28"/>
        </w:rPr>
        <w:t>
      2) проведение экспертизы товарных знаков, знаков обслуживания, наименований мест происхождения товаров;
</w:t>
      </w:r>
      <w:r>
        <w:br/>
      </w:r>
      <w:r>
        <w:rPr>
          <w:rFonts w:ascii="Times New Roman"/>
          <w:b w:val="false"/>
          <w:i w:val="false"/>
          <w:color w:val="000000"/>
          <w:sz w:val="28"/>
        </w:rPr>
        <w:t>
      3) ведение государственных реестров охраняемых товарных знаков, знаков обслуживания, наименований мест происхождения товаров;
</w:t>
      </w:r>
      <w:r>
        <w:br/>
      </w:r>
      <w:r>
        <w:rPr>
          <w:rFonts w:ascii="Times New Roman"/>
          <w:b w:val="false"/>
          <w:i w:val="false"/>
          <w:color w:val="000000"/>
          <w:sz w:val="28"/>
        </w:rPr>
        <w:t>
      4) публикация сведений о товарных знаках, знаках обслуживания, наименованиях мест происхождения товаров;
</w:t>
      </w:r>
      <w:r>
        <w:br/>
      </w:r>
      <w:r>
        <w:rPr>
          <w:rFonts w:ascii="Times New Roman"/>
          <w:b w:val="false"/>
          <w:i w:val="false"/>
          <w:color w:val="000000"/>
          <w:sz w:val="28"/>
        </w:rPr>
        <w:t>
      5) осуществление иных функций, возложенных на нее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4) в статье 6:
</w:t>
      </w:r>
      <w:r>
        <w:br/>
      </w:r>
      <w:r>
        <w:rPr>
          <w:rFonts w:ascii="Times New Roman"/>
          <w:b w:val="false"/>
          <w:i w:val="false"/>
          <w:color w:val="000000"/>
          <w:sz w:val="28"/>
        </w:rPr>
        <w:t>
      в пункте 1:
</w:t>
      </w:r>
      <w:r>
        <w:br/>
      </w:r>
      <w:r>
        <w:rPr>
          <w:rFonts w:ascii="Times New Roman"/>
          <w:b w:val="false"/>
          <w:i w:val="false"/>
          <w:color w:val="000000"/>
          <w:sz w:val="28"/>
        </w:rPr>
        <w:t>
      в абзаце первом слова "в частности" исключить;
</w:t>
      </w:r>
      <w:r>
        <w:br/>
      </w:r>
      <w:r>
        <w:rPr>
          <w:rFonts w:ascii="Times New Roman"/>
          <w:b w:val="false"/>
          <w:i w:val="false"/>
          <w:color w:val="000000"/>
          <w:sz w:val="28"/>
        </w:rPr>
        <w:t>
</w:t>
      </w:r>
      <w:r>
        <w:br/>
      </w:r>
      <w:r>
        <w:rPr>
          <w:rFonts w:ascii="Times New Roman"/>
          <w:b w:val="false"/>
          <w:i w:val="false"/>
          <w:color w:val="000000"/>
          <w:sz w:val="28"/>
        </w:rPr>
        <w:t>
      дополнить подпунктами 6)-13) следующего содержания:
</w:t>
      </w:r>
      <w:r>
        <w:br/>
      </w:r>
      <w:r>
        <w:rPr>
          <w:rFonts w:ascii="Times New Roman"/>
          <w:b w:val="false"/>
          <w:i w:val="false"/>
          <w:color w:val="000000"/>
          <w:sz w:val="28"/>
        </w:rPr>
        <w:t>
      "6) имеющих прямую описательную и (или) ассоциативную связь с товарами или услугами, для обозначения которых они используются;
</w:t>
      </w:r>
      <w:r>
        <w:br/>
      </w:r>
      <w:r>
        <w:rPr>
          <w:rFonts w:ascii="Times New Roman"/>
          <w:b w:val="false"/>
          <w:i w:val="false"/>
          <w:color w:val="000000"/>
          <w:sz w:val="28"/>
        </w:rPr>
        <w:t>
      7) представляющих собой линии, точки, простые геометрические фигуры, а также их сочетания, не образующие единую графическую композицию и не дающие качественно нового уровня восприятия, чем каждый из отдельных составных элементов;
</w:t>
      </w:r>
      <w:r>
        <w:br/>
      </w:r>
      <w:r>
        <w:rPr>
          <w:rFonts w:ascii="Times New Roman"/>
          <w:b w:val="false"/>
          <w:i w:val="false"/>
          <w:color w:val="000000"/>
          <w:sz w:val="28"/>
        </w:rPr>
        <w:t>
      8) представляющих собой отдельные цифры, знаки или сочетания букв, не имеющие словесного характера, выполненные обычным шрифтом и состоящие из комбинации менее трех отдельных единиц языка (букв и (или) цифр, знаков);
</w:t>
      </w:r>
      <w:r>
        <w:br/>
      </w:r>
      <w:r>
        <w:rPr>
          <w:rFonts w:ascii="Times New Roman"/>
          <w:b w:val="false"/>
          <w:i w:val="false"/>
          <w:color w:val="000000"/>
          <w:sz w:val="28"/>
        </w:rPr>
        <w:t>
      9) представляющих собой трехмерный объект, форма которого обусловлена исключительно его функциональным назначением;
</w:t>
      </w:r>
      <w:r>
        <w:br/>
      </w:r>
      <w:r>
        <w:rPr>
          <w:rFonts w:ascii="Times New Roman"/>
          <w:b w:val="false"/>
          <w:i w:val="false"/>
          <w:color w:val="000000"/>
          <w:sz w:val="28"/>
        </w:rPr>
        <w:t>
      10) носящих рекламный характер;
</w:t>
      </w:r>
      <w:r>
        <w:br/>
      </w:r>
      <w:r>
        <w:rPr>
          <w:rFonts w:ascii="Times New Roman"/>
          <w:b w:val="false"/>
          <w:i w:val="false"/>
          <w:color w:val="000000"/>
          <w:sz w:val="28"/>
        </w:rPr>
        <w:t>
      11) представляющих сложные искусственно образованные слова, если каждая из их составных частей не обладает различительной способностью, а вместе они не дают качественно иного уровня восприятия;
</w:t>
      </w:r>
      <w:r>
        <w:br/>
      </w:r>
      <w:r>
        <w:rPr>
          <w:rFonts w:ascii="Times New Roman"/>
          <w:b w:val="false"/>
          <w:i w:val="false"/>
          <w:color w:val="000000"/>
          <w:sz w:val="28"/>
        </w:rPr>
        <w:t>
      12) представляющих общепринятые сокращенные наименования организаций, отраслей экономики и их аббревиатуры;
</w:t>
      </w:r>
      <w:r>
        <w:br/>
      </w:r>
      <w:r>
        <w:rPr>
          <w:rFonts w:ascii="Times New Roman"/>
          <w:b w:val="false"/>
          <w:i w:val="false"/>
          <w:color w:val="000000"/>
          <w:sz w:val="28"/>
        </w:rPr>
        <w:t>
      13) представляющих собой непатентуемые лекарственные средства.";
</w:t>
      </w:r>
      <w:r>
        <w:br/>
      </w:r>
      <w:r>
        <w:rPr>
          <w:rFonts w:ascii="Times New Roman"/>
          <w:b w:val="false"/>
          <w:i w:val="false"/>
          <w:color w:val="000000"/>
          <w:sz w:val="28"/>
        </w:rPr>
        <w:t>
</w:t>
      </w:r>
      <w:r>
        <w:br/>
      </w:r>
      <w:r>
        <w:rPr>
          <w:rFonts w:ascii="Times New Roman"/>
          <w:b w:val="false"/>
          <w:i w:val="false"/>
          <w:color w:val="000000"/>
          <w:sz w:val="28"/>
        </w:rPr>
        <w:t>
      в пункте 2:
</w:t>
      </w:r>
      <w:r>
        <w:br/>
      </w:r>
      <w:r>
        <w:rPr>
          <w:rFonts w:ascii="Times New Roman"/>
          <w:b w:val="false"/>
          <w:i w:val="false"/>
          <w:color w:val="000000"/>
          <w:sz w:val="28"/>
        </w:rPr>
        <w:t>
      часть первую после слов "международных организаций" дополнить словами "и их гербы, флаги и эмблемы";
</w:t>
      </w:r>
      <w:r>
        <w:br/>
      </w:r>
      <w:r>
        <w:rPr>
          <w:rFonts w:ascii="Times New Roman"/>
          <w:b w:val="false"/>
          <w:i w:val="false"/>
          <w:color w:val="000000"/>
          <w:sz w:val="28"/>
        </w:rPr>
        <w:t>
</w:t>
      </w:r>
      <w:r>
        <w:br/>
      </w:r>
      <w:r>
        <w:rPr>
          <w:rFonts w:ascii="Times New Roman"/>
          <w:b w:val="false"/>
          <w:i w:val="false"/>
          <w:color w:val="000000"/>
          <w:sz w:val="28"/>
        </w:rPr>
        <w:t>
      часть вторую изложить в следующей редакции:
</w:t>
      </w:r>
      <w:r>
        <w:br/>
      </w:r>
      <w:r>
        <w:rPr>
          <w:rFonts w:ascii="Times New Roman"/>
          <w:b w:val="false"/>
          <w:i w:val="false"/>
          <w:color w:val="000000"/>
          <w:sz w:val="28"/>
        </w:rPr>
        <w:t>
      "Такие обозначения могут быть использованы как неохраняемые элементы, если обозначение не состоит исключительно из них и если имеется согласие на их использование соответствующего компетентного органа или их владельца.";
</w:t>
      </w:r>
      <w:r>
        <w:br/>
      </w:r>
      <w:r>
        <w:rPr>
          <w:rFonts w:ascii="Times New Roman"/>
          <w:b w:val="false"/>
          <w:i w:val="false"/>
          <w:color w:val="000000"/>
          <w:sz w:val="28"/>
        </w:rPr>
        <w:t>
</w:t>
      </w:r>
      <w:r>
        <w:br/>
      </w:r>
      <w:r>
        <w:rPr>
          <w:rFonts w:ascii="Times New Roman"/>
          <w:b w:val="false"/>
          <w:i w:val="false"/>
          <w:color w:val="000000"/>
          <w:sz w:val="28"/>
        </w:rPr>
        <w:t>
      5) в статье 7:
</w:t>
      </w:r>
      <w:r>
        <w:br/>
      </w:r>
      <w:r>
        <w:rPr>
          <w:rFonts w:ascii="Times New Roman"/>
          <w:b w:val="false"/>
          <w:i w:val="false"/>
          <w:color w:val="000000"/>
          <w:sz w:val="28"/>
        </w:rPr>
        <w:t>
      в подпункте 3) пункта 1 слова "в Казпатент" исключить;
</w:t>
      </w:r>
      <w:r>
        <w:br/>
      </w:r>
      <w:r>
        <w:rPr>
          <w:rFonts w:ascii="Times New Roman"/>
          <w:b w:val="false"/>
          <w:i w:val="false"/>
          <w:color w:val="000000"/>
          <w:sz w:val="28"/>
        </w:rPr>
        <w:t>
</w:t>
      </w:r>
      <w:r>
        <w:br/>
      </w:r>
      <w:r>
        <w:rPr>
          <w:rFonts w:ascii="Times New Roman"/>
          <w:b w:val="false"/>
          <w:i w:val="false"/>
          <w:color w:val="000000"/>
          <w:sz w:val="28"/>
        </w:rPr>
        <w:t>
      в пункте 2:
</w:t>
      </w:r>
      <w:r>
        <w:br/>
      </w:r>
      <w:r>
        <w:rPr>
          <w:rFonts w:ascii="Times New Roman"/>
          <w:b w:val="false"/>
          <w:i w:val="false"/>
          <w:color w:val="000000"/>
          <w:sz w:val="28"/>
        </w:rPr>
        <w:t>
      подпункт 2) исключить;
</w:t>
      </w:r>
      <w:r>
        <w:br/>
      </w:r>
      <w:r>
        <w:rPr>
          <w:rFonts w:ascii="Times New Roman"/>
          <w:b w:val="false"/>
          <w:i w:val="false"/>
          <w:color w:val="000000"/>
          <w:sz w:val="28"/>
        </w:rPr>
        <w:t>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названия известных в Республике Казахстан на дату подачи заявки произведений литературы, науки и искусства, известные произведения искусства и их фрагменты в нарушение авторских прав, если регистрация таких прав произведена в порядке, установленном законодательством Республики Казахстан, ранее даты приоритета регистрируемого товарного знака;";
</w:t>
      </w:r>
      <w:r>
        <w:br/>
      </w:r>
      <w:r>
        <w:rPr>
          <w:rFonts w:ascii="Times New Roman"/>
          <w:b w:val="false"/>
          <w:i w:val="false"/>
          <w:color w:val="000000"/>
          <w:sz w:val="28"/>
        </w:rPr>
        <w:t>
</w:t>
      </w:r>
      <w:r>
        <w:br/>
      </w:r>
      <w:r>
        <w:rPr>
          <w:rFonts w:ascii="Times New Roman"/>
          <w:b w:val="false"/>
          <w:i w:val="false"/>
          <w:color w:val="000000"/>
          <w:sz w:val="28"/>
        </w:rPr>
        <w:t>
      6) в статье 8: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Заявка на товарный знак подается одним или несколькими заявителями в экспертную организацию.";
</w:t>
      </w:r>
      <w:r>
        <w:br/>
      </w:r>
      <w:r>
        <w:rPr>
          <w:rFonts w:ascii="Times New Roman"/>
          <w:b w:val="false"/>
          <w:i w:val="false"/>
          <w:color w:val="000000"/>
          <w:sz w:val="28"/>
        </w:rPr>
        <w:t>
</w:t>
      </w:r>
      <w:r>
        <w:br/>
      </w:r>
      <w:r>
        <w:rPr>
          <w:rFonts w:ascii="Times New Roman"/>
          <w:b w:val="false"/>
          <w:i w:val="false"/>
          <w:color w:val="000000"/>
          <w:sz w:val="28"/>
        </w:rPr>
        <w:t>
      в пункте 2 слова "регистрацию коллективного товарного знака" заменить словами "коллективный товарный знак";
</w:t>
      </w:r>
      <w:r>
        <w:br/>
      </w:r>
      <w:r>
        <w:rPr>
          <w:rFonts w:ascii="Times New Roman"/>
          <w:b w:val="false"/>
          <w:i w:val="false"/>
          <w:color w:val="000000"/>
          <w:sz w:val="28"/>
        </w:rPr>
        <w:t>
</w:t>
      </w:r>
      <w:r>
        <w:br/>
      </w:r>
      <w:r>
        <w:rPr>
          <w:rFonts w:ascii="Times New Roman"/>
          <w:b w:val="false"/>
          <w:i w:val="false"/>
          <w:color w:val="000000"/>
          <w:sz w:val="28"/>
        </w:rPr>
        <w:t>
      7) в статье 9:
</w:t>
      </w:r>
      <w:r>
        <w:br/>
      </w:r>
      <w:r>
        <w:rPr>
          <w:rFonts w:ascii="Times New Roman"/>
          <w:b w:val="false"/>
          <w:i w:val="false"/>
          <w:color w:val="000000"/>
          <w:sz w:val="28"/>
        </w:rPr>
        <w:t>
      в заголовке слова "регистрацию товарного знака" заменить словами "товарный знак";
</w:t>
      </w:r>
      <w:r>
        <w:br/>
      </w:r>
      <w:r>
        <w:rPr>
          <w:rFonts w:ascii="Times New Roman"/>
          <w:b w:val="false"/>
          <w:i w:val="false"/>
          <w:color w:val="000000"/>
          <w:sz w:val="28"/>
        </w:rPr>
        <w:t>
</w:t>
      </w:r>
      <w:r>
        <w:br/>
      </w:r>
      <w:r>
        <w:rPr>
          <w:rFonts w:ascii="Times New Roman"/>
          <w:b w:val="false"/>
          <w:i w:val="false"/>
          <w:color w:val="000000"/>
          <w:sz w:val="28"/>
        </w:rPr>
        <w:t>
      в пункте 2: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просьбу о проведении экспертизы обозначения с указанием заявителя (заявителей), а также его (их) местонахождения или местожительства;";
</w:t>
      </w:r>
      <w:r>
        <w:br/>
      </w:r>
      <w:r>
        <w:rPr>
          <w:rFonts w:ascii="Times New Roman"/>
          <w:b w:val="false"/>
          <w:i w:val="false"/>
          <w:color w:val="000000"/>
          <w:sz w:val="28"/>
        </w:rPr>
        <w:t>
</w:t>
      </w:r>
      <w:r>
        <w:br/>
      </w:r>
      <w:r>
        <w:rPr>
          <w:rFonts w:ascii="Times New Roman"/>
          <w:b w:val="false"/>
          <w:i w:val="false"/>
          <w:color w:val="000000"/>
          <w:sz w:val="28"/>
        </w:rPr>
        <w:t>
      в подпункте 3) слова ", для которых испрашивается регистрация товарного знака," исключить;
</w:t>
      </w:r>
      <w:r>
        <w:br/>
      </w:r>
      <w:r>
        <w:rPr>
          <w:rFonts w:ascii="Times New Roman"/>
          <w:b w:val="false"/>
          <w:i w:val="false"/>
          <w:color w:val="000000"/>
          <w:sz w:val="28"/>
        </w:rPr>
        <w:t>
</w:t>
      </w:r>
      <w:r>
        <w:br/>
      </w:r>
      <w:r>
        <w:rPr>
          <w:rFonts w:ascii="Times New Roman"/>
          <w:b w:val="false"/>
          <w:i w:val="false"/>
          <w:color w:val="000000"/>
          <w:sz w:val="28"/>
        </w:rPr>
        <w:t>
      в пункте 3:
</w:t>
      </w:r>
      <w:r>
        <w:br/>
      </w:r>
      <w:r>
        <w:rPr>
          <w:rFonts w:ascii="Times New Roman"/>
          <w:b w:val="false"/>
          <w:i w:val="false"/>
          <w:color w:val="000000"/>
          <w:sz w:val="28"/>
        </w:rPr>
        <w:t>
      в подпункте 1) слова "подачи заявки" заменить словами "услуг экспертной организации по проведению экспертизы. Размер оплаты устанавливается в соответствии с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дополнить подпунктом 3) следующего содержания:
</w:t>
      </w:r>
      <w:r>
        <w:br/>
      </w:r>
      <w:r>
        <w:rPr>
          <w:rFonts w:ascii="Times New Roman"/>
          <w:b w:val="false"/>
          <w:i w:val="false"/>
          <w:color w:val="000000"/>
          <w:sz w:val="28"/>
        </w:rPr>
        <w:t>
      "3) устав коллективного товарного знака (в случае подачи заявки на коллективный товарный знак), включающий наименование организации, уполномоченной зарегистрировать коллективный товарный знак на свое имя, цель регистрации этого знака, перечень субъектов, имеющих право на пользование этим знаком, перечень и единые качества или иные характеристики товаров и услуг, которые будут обозначаться коллективным товарным знаком, условия его использования, порядок контроля за его использованием, ответственность за нарушение положений устава коллективного товарного знака.";
</w:t>
      </w:r>
      <w:r>
        <w:br/>
      </w:r>
      <w:r>
        <w:rPr>
          <w:rFonts w:ascii="Times New Roman"/>
          <w:b w:val="false"/>
          <w:i w:val="false"/>
          <w:color w:val="000000"/>
          <w:sz w:val="28"/>
        </w:rPr>
        <w:t>
</w:t>
      </w:r>
      <w:r>
        <w:br/>
      </w:r>
      <w:r>
        <w:rPr>
          <w:rFonts w:ascii="Times New Roman"/>
          <w:b w:val="false"/>
          <w:i w:val="false"/>
          <w:color w:val="000000"/>
          <w:sz w:val="28"/>
        </w:rPr>
        <w:t>
      в пункте 5 слово "Казпатент" заменить словами "экспертную организацию"; дополнить словами ", в случае, если указанные документы представлены неодновременно, - по дате поступления последнего из представленных документов";
</w:t>
      </w:r>
      <w:r>
        <w:br/>
      </w:r>
      <w:r>
        <w:rPr>
          <w:rFonts w:ascii="Times New Roman"/>
          <w:b w:val="false"/>
          <w:i w:val="false"/>
          <w:color w:val="000000"/>
          <w:sz w:val="28"/>
        </w:rPr>
        <w:t>
</w:t>
      </w:r>
      <w:r>
        <w:br/>
      </w:r>
      <w:r>
        <w:rPr>
          <w:rFonts w:ascii="Times New Roman"/>
          <w:b w:val="false"/>
          <w:i w:val="false"/>
          <w:color w:val="000000"/>
          <w:sz w:val="28"/>
        </w:rPr>
        <w:t>
      в пункте 6 слово "Казпатентом" заменить словами "уполномоченным органом";
</w:t>
      </w:r>
      <w:r>
        <w:br/>
      </w:r>
      <w:r>
        <w:rPr>
          <w:rFonts w:ascii="Times New Roman"/>
          <w:b w:val="false"/>
          <w:i w:val="false"/>
          <w:color w:val="000000"/>
          <w:sz w:val="28"/>
        </w:rPr>
        <w:t>
</w:t>
      </w:r>
      <w:r>
        <w:br/>
      </w:r>
      <w:r>
        <w:rPr>
          <w:rFonts w:ascii="Times New Roman"/>
          <w:b w:val="false"/>
          <w:i w:val="false"/>
          <w:color w:val="000000"/>
          <w:sz w:val="28"/>
        </w:rPr>
        <w:t>
      8) в статье 10:
</w:t>
      </w:r>
      <w:r>
        <w:br/>
      </w:r>
      <w:r>
        <w:rPr>
          <w:rFonts w:ascii="Times New Roman"/>
          <w:b w:val="false"/>
          <w:i w:val="false"/>
          <w:color w:val="000000"/>
          <w:sz w:val="28"/>
        </w:rPr>
        <w:t>
      в пункте 1 слово "Казпатент" заменить словами "экспертную организацию";
</w:t>
      </w:r>
      <w:r>
        <w:br/>
      </w:r>
      <w:r>
        <w:rPr>
          <w:rFonts w:ascii="Times New Roman"/>
          <w:b w:val="false"/>
          <w:i w:val="false"/>
          <w:color w:val="000000"/>
          <w:sz w:val="28"/>
        </w:rPr>
        <w:t>
</w:t>
      </w:r>
      <w:r>
        <w:br/>
      </w:r>
      <w:r>
        <w:rPr>
          <w:rFonts w:ascii="Times New Roman"/>
          <w:b w:val="false"/>
          <w:i w:val="false"/>
          <w:color w:val="000000"/>
          <w:sz w:val="28"/>
        </w:rPr>
        <w:t>
      в первом предложении пункта 2 слова "первой заявки" заменить словами "первой (первых) заявки (заявок)"; слова "заявка поступила в Казпатент" заменить словами "подача заявки в экспертную организацию осуществлена";
</w:t>
      </w:r>
      <w:r>
        <w:br/>
      </w:r>
      <w:r>
        <w:rPr>
          <w:rFonts w:ascii="Times New Roman"/>
          <w:b w:val="false"/>
          <w:i w:val="false"/>
          <w:color w:val="000000"/>
          <w:sz w:val="28"/>
        </w:rPr>
        <w:t>
</w:t>
      </w:r>
      <w:r>
        <w:br/>
      </w:r>
      <w:r>
        <w:rPr>
          <w:rFonts w:ascii="Times New Roman"/>
          <w:b w:val="false"/>
          <w:i w:val="false"/>
          <w:color w:val="000000"/>
          <w:sz w:val="28"/>
        </w:rPr>
        <w:t>
      в пункте 3 слова "в Казпатент заявка поступила" заменить словами "подача заявки на товарный знак в экспертную организацию осуществлена";
</w:t>
      </w:r>
      <w:r>
        <w:br/>
      </w:r>
      <w:r>
        <w:rPr>
          <w:rFonts w:ascii="Times New Roman"/>
          <w:b w:val="false"/>
          <w:i w:val="false"/>
          <w:color w:val="000000"/>
          <w:sz w:val="28"/>
        </w:rPr>
        <w:t>
</w:t>
      </w:r>
      <w:r>
        <w:br/>
      </w:r>
      <w:r>
        <w:rPr>
          <w:rFonts w:ascii="Times New Roman"/>
          <w:b w:val="false"/>
          <w:i w:val="false"/>
          <w:color w:val="000000"/>
          <w:sz w:val="28"/>
        </w:rPr>
        <w:t>
      в пункте 4 слово "Казпатент" заменить словами "экспертную организацию";
</w:t>
      </w:r>
      <w:r>
        <w:br/>
      </w:r>
      <w:r>
        <w:rPr>
          <w:rFonts w:ascii="Times New Roman"/>
          <w:b w:val="false"/>
          <w:i w:val="false"/>
          <w:color w:val="000000"/>
          <w:sz w:val="28"/>
        </w:rPr>
        <w:t>
</w:t>
      </w:r>
      <w:r>
        <w:br/>
      </w:r>
      <w:r>
        <w:rPr>
          <w:rFonts w:ascii="Times New Roman"/>
          <w:b w:val="false"/>
          <w:i w:val="false"/>
          <w:color w:val="000000"/>
          <w:sz w:val="28"/>
        </w:rPr>
        <w:t>
      пункт 5 дополнить частью второй следующего содержания:
</w:t>
      </w:r>
      <w:r>
        <w:br/>
      </w:r>
      <w:r>
        <w:rPr>
          <w:rFonts w:ascii="Times New Roman"/>
          <w:b w:val="false"/>
          <w:i w:val="false"/>
          <w:color w:val="000000"/>
          <w:sz w:val="28"/>
        </w:rPr>
        <w:t>
      "Приоритет по разделенным заявкам определяется по дате приоритета первоначальной заявки того же заявителя, а при наличии права на установление более раннего приоритета по первоначальной заявке - по дате этого приоритета, если на дату подачи разделенной заявки первоначальная заявка не отозвана и не считается отозванной и подача разделенной заявки осуществлена до вынесения решения по первоначальной заявке.";
</w:t>
      </w:r>
      <w:r>
        <w:br/>
      </w:r>
      <w:r>
        <w:rPr>
          <w:rFonts w:ascii="Times New Roman"/>
          <w:b w:val="false"/>
          <w:i w:val="false"/>
          <w:color w:val="000000"/>
          <w:sz w:val="28"/>
        </w:rPr>
        <w:t>
</w:t>
      </w:r>
      <w:r>
        <w:br/>
      </w:r>
      <w:r>
        <w:rPr>
          <w:rFonts w:ascii="Times New Roman"/>
          <w:b w:val="false"/>
          <w:i w:val="false"/>
          <w:color w:val="000000"/>
          <w:sz w:val="28"/>
        </w:rPr>
        <w:t>
      дополнить пунктом 6 следующего содержания:
</w:t>
      </w:r>
      <w:r>
        <w:br/>
      </w:r>
      <w:r>
        <w:rPr>
          <w:rFonts w:ascii="Times New Roman"/>
          <w:b w:val="false"/>
          <w:i w:val="false"/>
          <w:color w:val="000000"/>
          <w:sz w:val="28"/>
        </w:rPr>
        <w:t>
      "6. Множественный приоритет товарного знака относительно разных товаров может быть установлен по ходатайству заявителя при наличии нескольких его заявок на одно обозначение в отношении различных товаров.";
</w:t>
      </w:r>
      <w:r>
        <w:br/>
      </w:r>
      <w:r>
        <w:rPr>
          <w:rFonts w:ascii="Times New Roman"/>
          <w:b w:val="false"/>
          <w:i w:val="false"/>
          <w:color w:val="000000"/>
          <w:sz w:val="28"/>
        </w:rPr>
        <w:t>
</w:t>
      </w:r>
      <w:r>
        <w:br/>
      </w:r>
      <w:r>
        <w:rPr>
          <w:rFonts w:ascii="Times New Roman"/>
          <w:b w:val="false"/>
          <w:i w:val="false"/>
          <w:color w:val="000000"/>
          <w:sz w:val="28"/>
        </w:rPr>
        <w:t>
      9) в статье 11:
</w:t>
      </w:r>
      <w:r>
        <w:br/>
      </w:r>
      <w:r>
        <w:rPr>
          <w:rFonts w:ascii="Times New Roman"/>
          <w:b w:val="false"/>
          <w:i w:val="false"/>
          <w:color w:val="000000"/>
          <w:sz w:val="28"/>
        </w:rPr>
        <w:t>
      в абзаце первом пункта 1 слово "Казпатентом" заменить словами "экспертной организацией";
</w:t>
      </w:r>
      <w:r>
        <w:br/>
      </w:r>
      <w:r>
        <w:rPr>
          <w:rFonts w:ascii="Times New Roman"/>
          <w:b w:val="false"/>
          <w:i w:val="false"/>
          <w:color w:val="000000"/>
          <w:sz w:val="28"/>
        </w:rPr>
        <w:t>
</w:t>
      </w:r>
      <w:r>
        <w:br/>
      </w:r>
      <w:r>
        <w:rPr>
          <w:rFonts w:ascii="Times New Roman"/>
          <w:b w:val="false"/>
          <w:i w:val="false"/>
          <w:color w:val="000000"/>
          <w:sz w:val="28"/>
        </w:rPr>
        <w:t>
      в пункте 2 слово "Казпатент" заменить словами "экспертная организация";
</w:t>
      </w:r>
      <w:r>
        <w:br/>
      </w:r>
      <w:r>
        <w:rPr>
          <w:rFonts w:ascii="Times New Roman"/>
          <w:b w:val="false"/>
          <w:i w:val="false"/>
          <w:color w:val="000000"/>
          <w:sz w:val="28"/>
        </w:rPr>
        <w:t>
</w:t>
      </w:r>
      <w:r>
        <w:br/>
      </w:r>
      <w:r>
        <w:rPr>
          <w:rFonts w:ascii="Times New Roman"/>
          <w:b w:val="false"/>
          <w:i w:val="false"/>
          <w:color w:val="000000"/>
          <w:sz w:val="28"/>
        </w:rPr>
        <w:t>
      10) в статье 12:
</w:t>
      </w:r>
      <w:r>
        <w:br/>
      </w:r>
      <w:r>
        <w:rPr>
          <w:rFonts w:ascii="Times New Roman"/>
          <w:b w:val="false"/>
          <w:i w:val="false"/>
          <w:color w:val="000000"/>
          <w:sz w:val="28"/>
        </w:rPr>
        <w:t>
      слово "Казпатент" заменить словами "уполномоченный орган";
</w:t>
      </w:r>
      <w:r>
        <w:br/>
      </w:r>
      <w:r>
        <w:rPr>
          <w:rFonts w:ascii="Times New Roman"/>
          <w:b w:val="false"/>
          <w:i w:val="false"/>
          <w:color w:val="000000"/>
          <w:sz w:val="28"/>
        </w:rPr>
        <w:t>
</w:t>
      </w:r>
      <w:r>
        <w:br/>
      </w:r>
      <w:r>
        <w:rPr>
          <w:rFonts w:ascii="Times New Roman"/>
          <w:b w:val="false"/>
          <w:i w:val="false"/>
          <w:color w:val="000000"/>
          <w:sz w:val="28"/>
        </w:rPr>
        <w:t>
      в пункте 3 слово "экспертизы" исключить;
</w:t>
      </w:r>
      <w:r>
        <w:br/>
      </w:r>
      <w:r>
        <w:rPr>
          <w:rFonts w:ascii="Times New Roman"/>
          <w:b w:val="false"/>
          <w:i w:val="false"/>
          <w:color w:val="000000"/>
          <w:sz w:val="28"/>
        </w:rPr>
        <w:t>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Заявитель вправе в трехмесячный срок со дня направления ему заключения экспертизы представить мотивированное возражение, по результатам которого выносится окончательное заключение экспертной организации.";
</w:t>
      </w:r>
      <w:r>
        <w:br/>
      </w:r>
      <w:r>
        <w:rPr>
          <w:rFonts w:ascii="Times New Roman"/>
          <w:b w:val="false"/>
          <w:i w:val="false"/>
          <w:color w:val="000000"/>
          <w:sz w:val="28"/>
        </w:rPr>
        <w:t>
</w:t>
      </w:r>
      <w:r>
        <w:br/>
      </w:r>
      <w:r>
        <w:rPr>
          <w:rFonts w:ascii="Times New Roman"/>
          <w:b w:val="false"/>
          <w:i w:val="false"/>
          <w:color w:val="000000"/>
          <w:sz w:val="28"/>
        </w:rPr>
        <w:t>
      в пункте 5 слова "решением", "решение" заменить соответственно словами "заключением", "заключение";
</w:t>
      </w:r>
      <w:r>
        <w:br/>
      </w:r>
      <w:r>
        <w:rPr>
          <w:rFonts w:ascii="Times New Roman"/>
          <w:b w:val="false"/>
          <w:i w:val="false"/>
          <w:color w:val="000000"/>
          <w:sz w:val="28"/>
        </w:rPr>
        <w:t>
</w:t>
      </w:r>
      <w:r>
        <w:br/>
      </w:r>
      <w:r>
        <w:rPr>
          <w:rFonts w:ascii="Times New Roman"/>
          <w:b w:val="false"/>
          <w:i w:val="false"/>
          <w:color w:val="000000"/>
          <w:sz w:val="28"/>
        </w:rPr>
        <w:t>
      11) статью 13 дополнить подпунктом 3-1) следующего содержания:
</w:t>
      </w:r>
      <w:r>
        <w:br/>
      </w:r>
      <w:r>
        <w:rPr>
          <w:rFonts w:ascii="Times New Roman"/>
          <w:b w:val="false"/>
          <w:i w:val="false"/>
          <w:color w:val="000000"/>
          <w:sz w:val="28"/>
        </w:rPr>
        <w:t>
      "3-1) ходатайствовать о разделении заявки на любой стадии ее рассмотрения до окончания экспертизы с распределением товаров и услуг, перечисленных в первоначальной заявке, между разделенными заявками;";
</w:t>
      </w:r>
      <w:r>
        <w:br/>
      </w:r>
      <w:r>
        <w:rPr>
          <w:rFonts w:ascii="Times New Roman"/>
          <w:b w:val="false"/>
          <w:i w:val="false"/>
          <w:color w:val="000000"/>
          <w:sz w:val="28"/>
        </w:rPr>
        <w:t>
</w:t>
      </w:r>
      <w:r>
        <w:br/>
      </w:r>
      <w:r>
        <w:rPr>
          <w:rFonts w:ascii="Times New Roman"/>
          <w:b w:val="false"/>
          <w:i w:val="false"/>
          <w:color w:val="000000"/>
          <w:sz w:val="28"/>
        </w:rPr>
        <w:t>
      12) в статье 14:
</w:t>
      </w:r>
      <w:r>
        <w:br/>
      </w:r>
      <w:r>
        <w:rPr>
          <w:rFonts w:ascii="Times New Roman"/>
          <w:b w:val="false"/>
          <w:i w:val="false"/>
          <w:color w:val="000000"/>
          <w:sz w:val="28"/>
        </w:rPr>
        <w:t>
      пункт 1 исключить;
</w:t>
      </w:r>
      <w:r>
        <w:br/>
      </w:r>
      <w:r>
        <w:rPr>
          <w:rFonts w:ascii="Times New Roman"/>
          <w:b w:val="false"/>
          <w:i w:val="false"/>
          <w:color w:val="000000"/>
          <w:sz w:val="28"/>
        </w:rPr>
        <w:t>
</w:t>
      </w:r>
      <w:r>
        <w:br/>
      </w:r>
      <w:r>
        <w:rPr>
          <w:rFonts w:ascii="Times New Roman"/>
          <w:b w:val="false"/>
          <w:i w:val="false"/>
          <w:color w:val="000000"/>
          <w:sz w:val="28"/>
        </w:rPr>
        <w:t>
      в пункте 2:
</w:t>
      </w:r>
      <w:r>
        <w:br/>
      </w:r>
      <w:r>
        <w:rPr>
          <w:rFonts w:ascii="Times New Roman"/>
          <w:b w:val="false"/>
          <w:i w:val="false"/>
          <w:color w:val="000000"/>
          <w:sz w:val="28"/>
        </w:rPr>
        <w:t>
      в абзаце первом слово "В" заменить словами "С выдачей свидетельства на товарный знак экспертной организацией в";
</w:t>
      </w:r>
      <w:r>
        <w:br/>
      </w:r>
      <w:r>
        <w:rPr>
          <w:rFonts w:ascii="Times New Roman"/>
          <w:b w:val="false"/>
          <w:i w:val="false"/>
          <w:color w:val="000000"/>
          <w:sz w:val="28"/>
        </w:rPr>
        <w:t>
</w:t>
      </w:r>
      <w:r>
        <w:br/>
      </w:r>
      <w:r>
        <w:rPr>
          <w:rFonts w:ascii="Times New Roman"/>
          <w:b w:val="false"/>
          <w:i w:val="false"/>
          <w:color w:val="000000"/>
          <w:sz w:val="28"/>
        </w:rPr>
        <w:t>
      в подпункте 5) слово "Казпатент" заменить словами "экспертную организацию";
</w:t>
      </w:r>
      <w:r>
        <w:br/>
      </w:r>
      <w:r>
        <w:rPr>
          <w:rFonts w:ascii="Times New Roman"/>
          <w:b w:val="false"/>
          <w:i w:val="false"/>
          <w:color w:val="000000"/>
          <w:sz w:val="28"/>
        </w:rPr>
        <w:t>
</w:t>
      </w:r>
      <w:r>
        <w:br/>
      </w:r>
      <w:r>
        <w:rPr>
          <w:rFonts w:ascii="Times New Roman"/>
          <w:b w:val="false"/>
          <w:i w:val="false"/>
          <w:color w:val="000000"/>
          <w:sz w:val="28"/>
        </w:rPr>
        <w:t>
      подпункт 7) дополнить словами ", включая сведения о передаче права на охраняемый товарный знак";
</w:t>
      </w:r>
      <w:r>
        <w:br/>
      </w:r>
      <w:r>
        <w:rPr>
          <w:rFonts w:ascii="Times New Roman"/>
          <w:b w:val="false"/>
          <w:i w:val="false"/>
          <w:color w:val="000000"/>
          <w:sz w:val="28"/>
        </w:rPr>
        <w:t>
</w:t>
      </w:r>
      <w:r>
        <w:br/>
      </w:r>
      <w:r>
        <w:rPr>
          <w:rFonts w:ascii="Times New Roman"/>
          <w:b w:val="false"/>
          <w:i w:val="false"/>
          <w:color w:val="000000"/>
          <w:sz w:val="28"/>
        </w:rPr>
        <w:t>
      в пункте 3 слово "Казпатент" заменить словами "экспертная организация";
</w:t>
      </w:r>
      <w:r>
        <w:br/>
      </w:r>
      <w:r>
        <w:rPr>
          <w:rFonts w:ascii="Times New Roman"/>
          <w:b w:val="false"/>
          <w:i w:val="false"/>
          <w:color w:val="000000"/>
          <w:sz w:val="28"/>
        </w:rPr>
        <w:t>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Владелец товарного знака обязан уведомлять экспертную организацию об изменениях, касающихся регистрации, включая сведения об изменении его фамилии, имени и по желанию отчества, а также местожительства либо наименования и местонахождения.";
</w:t>
      </w:r>
      <w:r>
        <w:br/>
      </w:r>
      <w:r>
        <w:rPr>
          <w:rFonts w:ascii="Times New Roman"/>
          <w:b w:val="false"/>
          <w:i w:val="false"/>
          <w:color w:val="000000"/>
          <w:sz w:val="28"/>
        </w:rPr>
        <w:t>
</w:t>
      </w:r>
      <w:r>
        <w:br/>
      </w:r>
      <w:r>
        <w:rPr>
          <w:rFonts w:ascii="Times New Roman"/>
          <w:b w:val="false"/>
          <w:i w:val="false"/>
          <w:color w:val="000000"/>
          <w:sz w:val="28"/>
        </w:rPr>
        <w:t>
      дополнить пунктом 5 следующего содержания:
</w:t>
      </w:r>
      <w:r>
        <w:br/>
      </w:r>
      <w:r>
        <w:rPr>
          <w:rFonts w:ascii="Times New Roman"/>
          <w:b w:val="false"/>
          <w:i w:val="false"/>
          <w:color w:val="000000"/>
          <w:sz w:val="28"/>
        </w:rPr>
        <w:t>
      "5. Экспертная организация вносит в Государственный реестр, а уполномоченный орган в свидетельство на товарный знак изменения, указанные в пункте 4 настоящей статьи, а также изменения для исправления ошибок технического характера.";
</w:t>
      </w:r>
      <w:r>
        <w:br/>
      </w:r>
      <w:r>
        <w:rPr>
          <w:rFonts w:ascii="Times New Roman"/>
          <w:b w:val="false"/>
          <w:i w:val="false"/>
          <w:color w:val="000000"/>
          <w:sz w:val="28"/>
        </w:rPr>
        <w:t>
</w:t>
      </w:r>
      <w:r>
        <w:br/>
      </w:r>
      <w:r>
        <w:rPr>
          <w:rFonts w:ascii="Times New Roman"/>
          <w:b w:val="false"/>
          <w:i w:val="false"/>
          <w:color w:val="000000"/>
          <w:sz w:val="28"/>
        </w:rPr>
        <w:t>
      13) в статье 16:
</w:t>
      </w:r>
      <w:r>
        <w:br/>
      </w:r>
      <w:r>
        <w:rPr>
          <w:rFonts w:ascii="Times New Roman"/>
          <w:b w:val="false"/>
          <w:i w:val="false"/>
          <w:color w:val="000000"/>
          <w:sz w:val="28"/>
        </w:rPr>
        <w:t>
      слово "Казпатентом" заменить словами "экспертной организацией";
</w:t>
      </w:r>
      <w:r>
        <w:br/>
      </w:r>
      <w:r>
        <w:rPr>
          <w:rFonts w:ascii="Times New Roman"/>
          <w:b w:val="false"/>
          <w:i w:val="false"/>
          <w:color w:val="000000"/>
          <w:sz w:val="28"/>
        </w:rPr>
        <w:t>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"В Государственный реестр и свидетельство на коллективный товарный знак дополнительно вносятся сведения о владельцах коллективного товарного знака.";
</w:t>
      </w:r>
      <w:r>
        <w:br/>
      </w:r>
      <w:r>
        <w:rPr>
          <w:rFonts w:ascii="Times New Roman"/>
          <w:b w:val="false"/>
          <w:i w:val="false"/>
          <w:color w:val="000000"/>
          <w:sz w:val="28"/>
        </w:rPr>
        <w:t>
</w:t>
      </w:r>
      <w:r>
        <w:br/>
      </w:r>
      <w:r>
        <w:rPr>
          <w:rFonts w:ascii="Times New Roman"/>
          <w:b w:val="false"/>
          <w:i w:val="false"/>
          <w:color w:val="000000"/>
          <w:sz w:val="28"/>
        </w:rPr>
        <w:t>
      14) в статье 18:
</w:t>
      </w:r>
      <w:r>
        <w:br/>
      </w:r>
      <w:r>
        <w:rPr>
          <w:rFonts w:ascii="Times New Roman"/>
          <w:b w:val="false"/>
          <w:i w:val="false"/>
          <w:color w:val="000000"/>
          <w:sz w:val="28"/>
        </w:rPr>
        <w:t>
      пункт 1 исключить;
</w:t>
      </w:r>
      <w:r>
        <w:br/>
      </w:r>
      <w:r>
        <w:rPr>
          <w:rFonts w:ascii="Times New Roman"/>
          <w:b w:val="false"/>
          <w:i w:val="false"/>
          <w:color w:val="000000"/>
          <w:sz w:val="28"/>
        </w:rPr>
        <w:t>
</w:t>
      </w:r>
      <w:r>
        <w:br/>
      </w:r>
      <w:r>
        <w:rPr>
          <w:rFonts w:ascii="Times New Roman"/>
          <w:b w:val="false"/>
          <w:i w:val="false"/>
          <w:color w:val="000000"/>
          <w:sz w:val="28"/>
        </w:rPr>
        <w:t>
      в пункте 3 слово "Казпатент" заменить словами "уполномоченный орган";
</w:t>
      </w:r>
      <w:r>
        <w:br/>
      </w:r>
      <w:r>
        <w:rPr>
          <w:rFonts w:ascii="Times New Roman"/>
          <w:b w:val="false"/>
          <w:i w:val="false"/>
          <w:color w:val="000000"/>
          <w:sz w:val="28"/>
        </w:rPr>
        <w:t>
</w:t>
      </w:r>
      <w:r>
        <w:br/>
      </w:r>
      <w:r>
        <w:rPr>
          <w:rFonts w:ascii="Times New Roman"/>
          <w:b w:val="false"/>
          <w:i w:val="false"/>
          <w:color w:val="000000"/>
          <w:sz w:val="28"/>
        </w:rPr>
        <w:t>
      15) дополнить статьей 18-1 следующего содержания:
</w:t>
      </w:r>
      <w:r>
        <w:br/>
      </w:r>
      <w:r>
        <w:rPr>
          <w:rFonts w:ascii="Times New Roman"/>
          <w:b w:val="false"/>
          <w:i w:val="false"/>
          <w:color w:val="000000"/>
          <w:sz w:val="28"/>
        </w:rPr>
        <w:t>
      "Статья 18-1. Признание товарного знака общеизвестным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По заявлению физического или юридического лица общеизвестным в Республике Казахстан товарным знаком могут быть признаны товарный знак, зарегистрированный на территории Республики Казахстан или охраняемый в силу международных договоров, а также обозначение, используемое как товарный знак без его правовой охраны в Республике Казахстан, но приобретшее в результате активного использования этим лицом широкую известность в Республике Казахстан.
</w:t>
      </w:r>
      <w:r>
        <w:br/>
      </w:r>
      <w:r>
        <w:rPr>
          <w:rFonts w:ascii="Times New Roman"/>
          <w:b w:val="false"/>
          <w:i w:val="false"/>
          <w:color w:val="000000"/>
          <w:sz w:val="28"/>
        </w:rPr>
        <w:t>
      2. Общеизвестному товарному знаку предоставляется правовая охрана, предусмотренная настоящим Законом для товарного знака.
</w:t>
      </w:r>
      <w:r>
        <w:br/>
      </w:r>
      <w:r>
        <w:rPr>
          <w:rFonts w:ascii="Times New Roman"/>
          <w:b w:val="false"/>
          <w:i w:val="false"/>
          <w:color w:val="000000"/>
          <w:sz w:val="28"/>
        </w:rPr>
        <w:t>
      3. На основании признания указанного в пункте 1 настоящей статьи обозначения или товарного знака общеизвестным его владельцу выдается сертификат, действующий в течение десяти лет с даты признания общеизвестности товарного знака.
</w:t>
      </w:r>
      <w:r>
        <w:br/>
      </w:r>
      <w:r>
        <w:rPr>
          <w:rFonts w:ascii="Times New Roman"/>
          <w:b w:val="false"/>
          <w:i w:val="false"/>
          <w:color w:val="000000"/>
          <w:sz w:val="28"/>
        </w:rPr>
        <w:t>
      Срок действия сертификата по ходатайству его владельца и при предоставлении сведений, подтверждающих общеизвестность товарного знака, может быть продлен на последующий десятилетний срок.
</w:t>
      </w:r>
      <w:r>
        <w:br/>
      </w:r>
      <w:r>
        <w:rPr>
          <w:rFonts w:ascii="Times New Roman"/>
          <w:b w:val="false"/>
          <w:i w:val="false"/>
          <w:color w:val="000000"/>
          <w:sz w:val="28"/>
        </w:rPr>
        <w:t>
      Сведения о регистрации общеизвестного товарного знака, его владельце и последующие изменения, касающиеся такой регистрации, вносятся в Государственный реестр общеизвестных товарных знаков и публикуются в бюллетене.
</w:t>
      </w:r>
      <w:r>
        <w:br/>
      </w:r>
      <w:r>
        <w:rPr>
          <w:rFonts w:ascii="Times New Roman"/>
          <w:b w:val="false"/>
          <w:i w:val="false"/>
          <w:color w:val="000000"/>
          <w:sz w:val="28"/>
        </w:rPr>
        <w:t>
      При принятии решения о выдаче сертификата применяются положения, предусмотренные пунктом 3 статьи 12 настоящего Закона.";
</w:t>
      </w:r>
      <w:r>
        <w:br/>
      </w:r>
      <w:r>
        <w:rPr>
          <w:rFonts w:ascii="Times New Roman"/>
          <w:b w:val="false"/>
          <w:i w:val="false"/>
          <w:color w:val="000000"/>
          <w:sz w:val="28"/>
        </w:rPr>
        <w:t>
</w:t>
      </w:r>
      <w:r>
        <w:br/>
      </w:r>
      <w:r>
        <w:rPr>
          <w:rFonts w:ascii="Times New Roman"/>
          <w:b w:val="false"/>
          <w:i w:val="false"/>
          <w:color w:val="000000"/>
          <w:sz w:val="28"/>
        </w:rPr>
        <w:t>
      16) в статье 19:
</w:t>
      </w:r>
      <w:r>
        <w:br/>
      </w:r>
      <w:r>
        <w:rPr>
          <w:rFonts w:ascii="Times New Roman"/>
          <w:b w:val="false"/>
          <w:i w:val="false"/>
          <w:color w:val="000000"/>
          <w:sz w:val="28"/>
        </w:rPr>
        <w:t>
      в пункте 4:
</w:t>
      </w:r>
      <w:r>
        <w:br/>
      </w:r>
      <w:r>
        <w:rPr>
          <w:rFonts w:ascii="Times New Roman"/>
          <w:b w:val="false"/>
          <w:i w:val="false"/>
          <w:color w:val="000000"/>
          <w:sz w:val="28"/>
        </w:rPr>
        <w:t>
      в части первой слово "Казпатент" заменить словами "уполномоченный орган";
</w:t>
      </w:r>
      <w:r>
        <w:br/>
      </w:r>
      <w:r>
        <w:rPr>
          <w:rFonts w:ascii="Times New Roman"/>
          <w:b w:val="false"/>
          <w:i w:val="false"/>
          <w:color w:val="000000"/>
          <w:sz w:val="28"/>
        </w:rPr>
        <w:t>
</w:t>
      </w:r>
      <w:r>
        <w:br/>
      </w:r>
      <w:r>
        <w:rPr>
          <w:rFonts w:ascii="Times New Roman"/>
          <w:b w:val="false"/>
          <w:i w:val="false"/>
          <w:color w:val="000000"/>
          <w:sz w:val="28"/>
        </w:rPr>
        <w:t>
      часть вторую после слова "упаковке" дополнить словами "владельцем товарного знака или лицом, которому такое право предоставлено на основании договора о передаче права на товарный знак в соответствии с пунктом 2 статьи 21 настоящего Закона";
</w:t>
      </w:r>
      <w:r>
        <w:br/>
      </w:r>
      <w:r>
        <w:rPr>
          <w:rFonts w:ascii="Times New Roman"/>
          <w:b w:val="false"/>
          <w:i w:val="false"/>
          <w:color w:val="000000"/>
          <w:sz w:val="28"/>
        </w:rPr>
        <w:t>
</w:t>
      </w:r>
      <w:r>
        <w:br/>
      </w:r>
      <w:r>
        <w:rPr>
          <w:rFonts w:ascii="Times New Roman"/>
          <w:b w:val="false"/>
          <w:i w:val="false"/>
          <w:color w:val="000000"/>
          <w:sz w:val="28"/>
        </w:rPr>
        <w:t>
      дополнить частью третьей следующего содержания:
</w:t>
      </w:r>
      <w:r>
        <w:br/>
      </w:r>
      <w:r>
        <w:rPr>
          <w:rFonts w:ascii="Times New Roman"/>
          <w:b w:val="false"/>
          <w:i w:val="false"/>
          <w:color w:val="000000"/>
          <w:sz w:val="28"/>
        </w:rPr>
        <w:t>
      "Доказательства использования товарного знака, предоставляемые его владельцем, должны относиться к периоду времени, указанному в возражении.";
</w:t>
      </w:r>
      <w:r>
        <w:br/>
      </w:r>
      <w:r>
        <w:rPr>
          <w:rFonts w:ascii="Times New Roman"/>
          <w:b w:val="false"/>
          <w:i w:val="false"/>
          <w:color w:val="000000"/>
          <w:sz w:val="28"/>
        </w:rPr>
        <w:t>
</w:t>
      </w:r>
      <w:r>
        <w:br/>
      </w:r>
      <w:r>
        <w:rPr>
          <w:rFonts w:ascii="Times New Roman"/>
          <w:b w:val="false"/>
          <w:i w:val="false"/>
          <w:color w:val="000000"/>
          <w:sz w:val="28"/>
        </w:rPr>
        <w:t>
      в пункте 5 слово "Казпатентом" заменить словами "уполномоченным органом";
</w:t>
      </w:r>
      <w:r>
        <w:br/>
      </w:r>
      <w:r>
        <w:rPr>
          <w:rFonts w:ascii="Times New Roman"/>
          <w:b w:val="false"/>
          <w:i w:val="false"/>
          <w:color w:val="000000"/>
          <w:sz w:val="28"/>
        </w:rPr>
        <w:t>
</w:t>
      </w:r>
      <w:r>
        <w:br/>
      </w:r>
      <w:r>
        <w:rPr>
          <w:rFonts w:ascii="Times New Roman"/>
          <w:b w:val="false"/>
          <w:i w:val="false"/>
          <w:color w:val="000000"/>
          <w:sz w:val="28"/>
        </w:rPr>
        <w:t>
      дополнить пунктом 6 следующего содержания:
</w:t>
      </w:r>
      <w:r>
        <w:br/>
      </w:r>
      <w:r>
        <w:rPr>
          <w:rFonts w:ascii="Times New Roman"/>
          <w:b w:val="false"/>
          <w:i w:val="false"/>
          <w:color w:val="000000"/>
          <w:sz w:val="28"/>
        </w:rPr>
        <w:t>
      "6. Владельцы товарных знаков, тождественных или сходных до степени смешения с общеизвестным товарным знаком и зарегистрированных до признания товарного знака общеизвестным, сохраняют право на последующее их использование в течение срока, устанавливаемого уполномоченным органом, но не менее семи лет.";
</w:t>
      </w:r>
      <w:r>
        <w:br/>
      </w:r>
      <w:r>
        <w:rPr>
          <w:rFonts w:ascii="Times New Roman"/>
          <w:b w:val="false"/>
          <w:i w:val="false"/>
          <w:color w:val="000000"/>
          <w:sz w:val="28"/>
        </w:rPr>
        <w:t>
</w:t>
      </w:r>
      <w:r>
        <w:br/>
      </w:r>
      <w:r>
        <w:rPr>
          <w:rFonts w:ascii="Times New Roman"/>
          <w:b w:val="false"/>
          <w:i w:val="false"/>
          <w:color w:val="000000"/>
          <w:sz w:val="28"/>
        </w:rPr>
        <w:t>
      17) в пунктах 1 и 3 статьи 21 слова "Казпатенте" заменить словами "уполномоченном органе";
</w:t>
      </w:r>
      <w:r>
        <w:br/>
      </w:r>
      <w:r>
        <w:rPr>
          <w:rFonts w:ascii="Times New Roman"/>
          <w:b w:val="false"/>
          <w:i w:val="false"/>
          <w:color w:val="000000"/>
          <w:sz w:val="28"/>
        </w:rPr>
        <w:t>
</w:t>
      </w:r>
      <w:r>
        <w:br/>
      </w:r>
      <w:r>
        <w:rPr>
          <w:rFonts w:ascii="Times New Roman"/>
          <w:b w:val="false"/>
          <w:i w:val="false"/>
          <w:color w:val="000000"/>
          <w:sz w:val="28"/>
        </w:rPr>
        <w:t>
      18) в части первой статьи 22 слово "передается" заменить словом "переходит";
</w:t>
      </w:r>
      <w:r>
        <w:br/>
      </w:r>
      <w:r>
        <w:rPr>
          <w:rFonts w:ascii="Times New Roman"/>
          <w:b w:val="false"/>
          <w:i w:val="false"/>
          <w:color w:val="000000"/>
          <w:sz w:val="28"/>
        </w:rPr>
        <w:t>
</w:t>
      </w:r>
      <w:r>
        <w:br/>
      </w:r>
      <w:r>
        <w:rPr>
          <w:rFonts w:ascii="Times New Roman"/>
          <w:b w:val="false"/>
          <w:i w:val="false"/>
          <w:color w:val="000000"/>
          <w:sz w:val="28"/>
        </w:rPr>
        <w:t>
      19) в пункте 2 статьи 23 слово "Казпатент" заменить словами "уполномоченный орган";
</w:t>
      </w:r>
      <w:r>
        <w:br/>
      </w:r>
      <w:r>
        <w:rPr>
          <w:rFonts w:ascii="Times New Roman"/>
          <w:b w:val="false"/>
          <w:i w:val="false"/>
          <w:color w:val="000000"/>
          <w:sz w:val="28"/>
        </w:rPr>
        <w:t>
</w:t>
      </w:r>
      <w:r>
        <w:br/>
      </w:r>
      <w:r>
        <w:rPr>
          <w:rFonts w:ascii="Times New Roman"/>
          <w:b w:val="false"/>
          <w:i w:val="false"/>
          <w:color w:val="000000"/>
          <w:sz w:val="28"/>
        </w:rPr>
        <w:t>
      20) в пункте 3 статьи 24 слово "Казпатент" заменить словами "Экспертная организация";
</w:t>
      </w:r>
      <w:r>
        <w:br/>
      </w:r>
      <w:r>
        <w:rPr>
          <w:rFonts w:ascii="Times New Roman"/>
          <w:b w:val="false"/>
          <w:i w:val="false"/>
          <w:color w:val="000000"/>
          <w:sz w:val="28"/>
        </w:rPr>
        <w:t>
</w:t>
      </w:r>
      <w:r>
        <w:br/>
      </w:r>
      <w:r>
        <w:rPr>
          <w:rFonts w:ascii="Times New Roman"/>
          <w:b w:val="false"/>
          <w:i w:val="false"/>
          <w:color w:val="000000"/>
          <w:sz w:val="28"/>
        </w:rPr>
        <w:t>
      21) статью 28 изложить в следующей редакции:
</w:t>
      </w:r>
      <w:r>
        <w:br/>
      </w:r>
      <w:r>
        <w:rPr>
          <w:rFonts w:ascii="Times New Roman"/>
          <w:b w:val="false"/>
          <w:i w:val="false"/>
          <w:color w:val="000000"/>
          <w:sz w:val="28"/>
        </w:rPr>
        <w:t>
      "Статья 28. Подача заявки на наименование
</w:t>
      </w:r>
      <w:r>
        <w:br/>
      </w:r>
      <w:r>
        <w:rPr>
          <w:rFonts w:ascii="Times New Roman"/>
          <w:b w:val="false"/>
          <w:i w:val="false"/>
          <w:color w:val="000000"/>
          <w:sz w:val="28"/>
        </w:rPr>
        <w:t>
                  места происхождения товара и
</w:t>
      </w:r>
      <w:r>
        <w:br/>
      </w:r>
      <w:r>
        <w:rPr>
          <w:rFonts w:ascii="Times New Roman"/>
          <w:b w:val="false"/>
          <w:i w:val="false"/>
          <w:color w:val="000000"/>
          <w:sz w:val="28"/>
        </w:rPr>
        <w:t>
                  предоставление права пользования
</w:t>
      </w:r>
      <w:r>
        <w:br/>
      </w:r>
      <w:r>
        <w:rPr>
          <w:rFonts w:ascii="Times New Roman"/>
          <w:b w:val="false"/>
          <w:i w:val="false"/>
          <w:color w:val="000000"/>
          <w:sz w:val="28"/>
        </w:rPr>
        <w:t>
                  наименованием места происхождения
</w:t>
      </w:r>
      <w:r>
        <w:br/>
      </w:r>
      <w:r>
        <w:rPr>
          <w:rFonts w:ascii="Times New Roman"/>
          <w:b w:val="false"/>
          <w:i w:val="false"/>
          <w:color w:val="000000"/>
          <w:sz w:val="28"/>
        </w:rPr>
        <w:t>
                  товара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Заявка на наименование места происхождения товара и предоставление права пользования наименованием места происхождения товара (далее - заявка) подается в экспертную организацию.";
</w:t>
      </w:r>
      <w:r>
        <w:br/>
      </w:r>
      <w:r>
        <w:rPr>
          <w:rFonts w:ascii="Times New Roman"/>
          <w:b w:val="false"/>
          <w:i w:val="false"/>
          <w:color w:val="000000"/>
          <w:sz w:val="28"/>
        </w:rPr>
        <w:t>
</w:t>
      </w:r>
      <w:r>
        <w:br/>
      </w:r>
      <w:r>
        <w:rPr>
          <w:rFonts w:ascii="Times New Roman"/>
          <w:b w:val="false"/>
          <w:i w:val="false"/>
          <w:color w:val="000000"/>
          <w:sz w:val="28"/>
        </w:rPr>
        <w:t>
      22) в статье 29:
</w:t>
      </w:r>
      <w:r>
        <w:br/>
      </w:r>
      <w:r>
        <w:rPr>
          <w:rFonts w:ascii="Times New Roman"/>
          <w:b w:val="false"/>
          <w:i w:val="false"/>
          <w:color w:val="000000"/>
          <w:sz w:val="28"/>
        </w:rPr>
        <w:t>
      подпункт 1) пункта 2 изложить в следующей редакции:
</w:t>
      </w:r>
      <w:r>
        <w:br/>
      </w:r>
      <w:r>
        <w:rPr>
          <w:rFonts w:ascii="Times New Roman"/>
          <w:b w:val="false"/>
          <w:i w:val="false"/>
          <w:color w:val="000000"/>
          <w:sz w:val="28"/>
        </w:rPr>
        <w:t>
      "1) просьбу о проведении экспертизы наименования и (или) предоставлении права на наименование с указанием заявителя (заявителей), а также его (их) местонахождения или местожительства;";
</w:t>
      </w:r>
      <w:r>
        <w:br/>
      </w:r>
      <w:r>
        <w:rPr>
          <w:rFonts w:ascii="Times New Roman"/>
          <w:b w:val="false"/>
          <w:i w:val="false"/>
          <w:color w:val="000000"/>
          <w:sz w:val="28"/>
        </w:rPr>
        <w:t>
</w:t>
      </w:r>
      <w:r>
        <w:br/>
      </w:r>
      <w:r>
        <w:rPr>
          <w:rFonts w:ascii="Times New Roman"/>
          <w:b w:val="false"/>
          <w:i w:val="false"/>
          <w:color w:val="000000"/>
          <w:sz w:val="28"/>
        </w:rPr>
        <w:t>
      в подпункте 1) пункта 3 слова "подачи заявки" заменить словами "услуг экспертной организации по проведению экспертизы. Размер оплаты устанавливается в соответствии с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23) в статье 30:
</w:t>
      </w:r>
      <w:r>
        <w:br/>
      </w:r>
      <w:r>
        <w:rPr>
          <w:rFonts w:ascii="Times New Roman"/>
          <w:b w:val="false"/>
          <w:i w:val="false"/>
          <w:color w:val="000000"/>
          <w:sz w:val="28"/>
        </w:rPr>
        <w:t>
      в пункте 1 слово "Казпатентом" заменить словами "Экспертной организацией";
</w:t>
      </w:r>
      <w:r>
        <w:br/>
      </w:r>
      <w:r>
        <w:rPr>
          <w:rFonts w:ascii="Times New Roman"/>
          <w:b w:val="false"/>
          <w:i w:val="false"/>
          <w:color w:val="000000"/>
          <w:sz w:val="28"/>
        </w:rPr>
        <w:t>
</w:t>
      </w:r>
      <w:r>
        <w:br/>
      </w:r>
      <w:r>
        <w:rPr>
          <w:rFonts w:ascii="Times New Roman"/>
          <w:b w:val="false"/>
          <w:i w:val="false"/>
          <w:color w:val="000000"/>
          <w:sz w:val="28"/>
        </w:rPr>
        <w:t>
      в пункте 2 слово "Казпатент" заменить словами "экспертная организация";
</w:t>
      </w:r>
      <w:r>
        <w:br/>
      </w:r>
      <w:r>
        <w:rPr>
          <w:rFonts w:ascii="Times New Roman"/>
          <w:b w:val="false"/>
          <w:i w:val="false"/>
          <w:color w:val="000000"/>
          <w:sz w:val="28"/>
        </w:rPr>
        <w:t>
</w:t>
      </w:r>
      <w:r>
        <w:br/>
      </w:r>
      <w:r>
        <w:rPr>
          <w:rFonts w:ascii="Times New Roman"/>
          <w:b w:val="false"/>
          <w:i w:val="false"/>
          <w:color w:val="000000"/>
          <w:sz w:val="28"/>
        </w:rPr>
        <w:t>
      24) в статье 31:
</w:t>
      </w:r>
      <w:r>
        <w:br/>
      </w:r>
      <w:r>
        <w:rPr>
          <w:rFonts w:ascii="Times New Roman"/>
          <w:b w:val="false"/>
          <w:i w:val="false"/>
          <w:color w:val="000000"/>
          <w:sz w:val="28"/>
        </w:rPr>
        <w:t>
      слово "Казпатент" заменить словами "уполномоченный орган";
</w:t>
      </w:r>
      <w:r>
        <w:br/>
      </w:r>
      <w:r>
        <w:rPr>
          <w:rFonts w:ascii="Times New Roman"/>
          <w:b w:val="false"/>
          <w:i w:val="false"/>
          <w:color w:val="000000"/>
          <w:sz w:val="28"/>
        </w:rPr>
        <w:t>
</w:t>
      </w:r>
      <w:r>
        <w:br/>
      </w:r>
      <w:r>
        <w:rPr>
          <w:rFonts w:ascii="Times New Roman"/>
          <w:b w:val="false"/>
          <w:i w:val="false"/>
          <w:color w:val="000000"/>
          <w:sz w:val="28"/>
        </w:rPr>
        <w:t>
      подпункт 1) пункта 1 исключить;
</w:t>
      </w:r>
      <w:r>
        <w:br/>
      </w:r>
      <w:r>
        <w:rPr>
          <w:rFonts w:ascii="Times New Roman"/>
          <w:b w:val="false"/>
          <w:i w:val="false"/>
          <w:color w:val="000000"/>
          <w:sz w:val="28"/>
        </w:rPr>
        <w:t>
</w:t>
      </w:r>
      <w:r>
        <w:br/>
      </w:r>
      <w:r>
        <w:rPr>
          <w:rFonts w:ascii="Times New Roman"/>
          <w:b w:val="false"/>
          <w:i w:val="false"/>
          <w:color w:val="000000"/>
          <w:sz w:val="28"/>
        </w:rPr>
        <w:t>
      25) статью 33 изложить в следующей редакции:
</w:t>
      </w:r>
      <w:r>
        <w:br/>
      </w:r>
      <w:r>
        <w:rPr>
          <w:rFonts w:ascii="Times New Roman"/>
          <w:b w:val="false"/>
          <w:i w:val="false"/>
          <w:color w:val="000000"/>
          <w:sz w:val="28"/>
        </w:rPr>
        <w:t>
      "Статья 33. Порядок ведения Государственного
</w:t>
      </w:r>
      <w:r>
        <w:br/>
      </w:r>
      <w:r>
        <w:rPr>
          <w:rFonts w:ascii="Times New Roman"/>
          <w:b w:val="false"/>
          <w:i w:val="false"/>
          <w:color w:val="000000"/>
          <w:sz w:val="28"/>
        </w:rPr>
        <w:t>
                 реестра наименований мест
</w:t>
      </w:r>
      <w:r>
        <w:br/>
      </w:r>
      <w:r>
        <w:rPr>
          <w:rFonts w:ascii="Times New Roman"/>
          <w:b w:val="false"/>
          <w:i w:val="false"/>
          <w:color w:val="000000"/>
          <w:sz w:val="28"/>
        </w:rPr>
        <w:t>
                 происхождения товаров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С выдачей свидетельства на право пользования наименованием места происхождения товара экспертной организацией в Государственный реестр наименований мест происхождения товаров вносятся наименование места происхождения товара, номер и дата регистрации, описание особых свойств товара, сведения о всех владельцах права пользования наименованием места происхождения товара с указанием их местожительства (местонахождения), номера и даты подачи заявок и все последующие изменения указанных сведений, а также другие сведения, относящиеся к регистрации.
</w:t>
      </w:r>
      <w:r>
        <w:br/>
      </w:r>
      <w:r>
        <w:rPr>
          <w:rFonts w:ascii="Times New Roman"/>
          <w:b w:val="false"/>
          <w:i w:val="false"/>
          <w:color w:val="000000"/>
          <w:sz w:val="28"/>
        </w:rPr>
        <w:t>
      2. Владелец права пользования наименованием места происхождения товара обязан уведомлять экспертную организацию об изменениях, касающихся сведений о регистрации. Запись об изменениях вносится экспертной организацией в Государственный реестр наименований мест происхождения товаров и в свидетельство.
</w:t>
      </w:r>
      <w:r>
        <w:br/>
      </w:r>
      <w:r>
        <w:rPr>
          <w:rFonts w:ascii="Times New Roman"/>
          <w:b w:val="false"/>
          <w:i w:val="false"/>
          <w:color w:val="000000"/>
          <w:sz w:val="28"/>
        </w:rPr>
        <w:t>
      3. Государственный реестр наименований мест происхождения товаров является общедоступным. По ходатайству заинтересованных лиц экспертная организация предоставляет выписку из Государственного реестра наименований мест происхождения товаров.";
</w:t>
      </w:r>
      <w:r>
        <w:br/>
      </w:r>
      <w:r>
        <w:rPr>
          <w:rFonts w:ascii="Times New Roman"/>
          <w:b w:val="false"/>
          <w:i w:val="false"/>
          <w:color w:val="000000"/>
          <w:sz w:val="28"/>
        </w:rPr>
        <w:t>
</w:t>
      </w:r>
      <w:r>
        <w:br/>
      </w:r>
      <w:r>
        <w:rPr>
          <w:rFonts w:ascii="Times New Roman"/>
          <w:b w:val="false"/>
          <w:i w:val="false"/>
          <w:color w:val="000000"/>
          <w:sz w:val="28"/>
        </w:rPr>
        <w:t>
      26) в пункте 2 статьи 34 слово "Казпатент" заменить словами "экспертную организацию";
</w:t>
      </w:r>
      <w:r>
        <w:br/>
      </w:r>
      <w:r>
        <w:rPr>
          <w:rFonts w:ascii="Times New Roman"/>
          <w:b w:val="false"/>
          <w:i w:val="false"/>
          <w:color w:val="000000"/>
          <w:sz w:val="28"/>
        </w:rPr>
        <w:t>
</w:t>
      </w:r>
      <w:r>
        <w:br/>
      </w:r>
      <w:r>
        <w:rPr>
          <w:rFonts w:ascii="Times New Roman"/>
          <w:b w:val="false"/>
          <w:i w:val="false"/>
          <w:color w:val="000000"/>
          <w:sz w:val="28"/>
        </w:rPr>
        <w:t>
      27) в статье 35 слово "Казпатентом" заменить словами "экспертной организацией";
</w:t>
      </w:r>
      <w:r>
        <w:br/>
      </w:r>
      <w:r>
        <w:rPr>
          <w:rFonts w:ascii="Times New Roman"/>
          <w:b w:val="false"/>
          <w:i w:val="false"/>
          <w:color w:val="000000"/>
          <w:sz w:val="28"/>
        </w:rPr>
        <w:t>
</w:t>
      </w:r>
      <w:r>
        <w:br/>
      </w:r>
      <w:r>
        <w:rPr>
          <w:rFonts w:ascii="Times New Roman"/>
          <w:b w:val="false"/>
          <w:i w:val="false"/>
          <w:color w:val="000000"/>
          <w:sz w:val="28"/>
        </w:rPr>
        <w:t>
      28) в статье 36:
</w:t>
      </w:r>
      <w:r>
        <w:br/>
      </w:r>
      <w:r>
        <w:rPr>
          <w:rFonts w:ascii="Times New Roman"/>
          <w:b w:val="false"/>
          <w:i w:val="false"/>
          <w:color w:val="000000"/>
          <w:sz w:val="28"/>
        </w:rPr>
        <w:t>
      пункт 1 исключить;
</w:t>
      </w:r>
      <w:r>
        <w:br/>
      </w:r>
      <w:r>
        <w:rPr>
          <w:rFonts w:ascii="Times New Roman"/>
          <w:b w:val="false"/>
          <w:i w:val="false"/>
          <w:color w:val="000000"/>
          <w:sz w:val="28"/>
        </w:rPr>
        <w:t>
</w:t>
      </w:r>
      <w:r>
        <w:br/>
      </w:r>
      <w:r>
        <w:rPr>
          <w:rFonts w:ascii="Times New Roman"/>
          <w:b w:val="false"/>
          <w:i w:val="false"/>
          <w:color w:val="000000"/>
          <w:sz w:val="28"/>
        </w:rPr>
        <w:t>
      в пункте 3 слово "Казпатент" заменить словами "уполномоченный орган";
</w:t>
      </w:r>
      <w:r>
        <w:br/>
      </w:r>
      <w:r>
        <w:rPr>
          <w:rFonts w:ascii="Times New Roman"/>
          <w:b w:val="false"/>
          <w:i w:val="false"/>
          <w:color w:val="000000"/>
          <w:sz w:val="28"/>
        </w:rPr>
        <w:t>
</w:t>
      </w:r>
      <w:r>
        <w:br/>
      </w:r>
      <w:r>
        <w:rPr>
          <w:rFonts w:ascii="Times New Roman"/>
          <w:b w:val="false"/>
          <w:i w:val="false"/>
          <w:color w:val="000000"/>
          <w:sz w:val="28"/>
        </w:rPr>
        <w:t>
      29) в пункте 2 статьи 39 слово "Казпатент" заменить словами "уполномоченный орган";
</w:t>
      </w:r>
      <w:r>
        <w:br/>
      </w:r>
      <w:r>
        <w:rPr>
          <w:rFonts w:ascii="Times New Roman"/>
          <w:b w:val="false"/>
          <w:i w:val="false"/>
          <w:color w:val="000000"/>
          <w:sz w:val="28"/>
        </w:rPr>
        <w:t>
</w:t>
      </w:r>
      <w:r>
        <w:br/>
      </w:r>
      <w:r>
        <w:rPr>
          <w:rFonts w:ascii="Times New Roman"/>
          <w:b w:val="false"/>
          <w:i w:val="false"/>
          <w:color w:val="000000"/>
          <w:sz w:val="28"/>
        </w:rPr>
        <w:t>
      30) в статье 40:
</w:t>
      </w:r>
      <w:r>
        <w:br/>
      </w:r>
      <w:r>
        <w:rPr>
          <w:rFonts w:ascii="Times New Roman"/>
          <w:b w:val="false"/>
          <w:i w:val="false"/>
          <w:color w:val="000000"/>
          <w:sz w:val="28"/>
        </w:rPr>
        <w:t>
      в подпункте 3) пункта 2 слово "Казпатент" заменить словами "уполномоченный орган";
</w:t>
      </w:r>
      <w:r>
        <w:br/>
      </w:r>
      <w:r>
        <w:rPr>
          <w:rFonts w:ascii="Times New Roman"/>
          <w:b w:val="false"/>
          <w:i w:val="false"/>
          <w:color w:val="000000"/>
          <w:sz w:val="28"/>
        </w:rPr>
        <w:t>
</w:t>
      </w:r>
      <w:r>
        <w:br/>
      </w:r>
      <w:r>
        <w:rPr>
          <w:rFonts w:ascii="Times New Roman"/>
          <w:b w:val="false"/>
          <w:i w:val="false"/>
          <w:color w:val="000000"/>
          <w:sz w:val="28"/>
        </w:rPr>
        <w:t>
      в пункте 4 слово "Казпатент" заменить словами "Экспертная организация";
</w:t>
      </w:r>
      <w:r>
        <w:br/>
      </w:r>
      <w:r>
        <w:rPr>
          <w:rFonts w:ascii="Times New Roman"/>
          <w:b w:val="false"/>
          <w:i w:val="false"/>
          <w:color w:val="000000"/>
          <w:sz w:val="28"/>
        </w:rPr>
        <w:t>
</w:t>
      </w:r>
      <w:r>
        <w:br/>
      </w:r>
      <w:r>
        <w:rPr>
          <w:rFonts w:ascii="Times New Roman"/>
          <w:b w:val="false"/>
          <w:i w:val="false"/>
          <w:color w:val="000000"/>
          <w:sz w:val="28"/>
        </w:rPr>
        <w:t>
      31) в пункте 1 статьи 41 слова "Казпатента", "Казпатентом" заменить соответственно словами "уполномоченного органа", "уполномоченным органом";
</w:t>
      </w:r>
      <w:r>
        <w:br/>
      </w:r>
      <w:r>
        <w:rPr>
          <w:rFonts w:ascii="Times New Roman"/>
          <w:b w:val="false"/>
          <w:i w:val="false"/>
          <w:color w:val="000000"/>
          <w:sz w:val="28"/>
        </w:rPr>
        <w:t>
</w:t>
      </w:r>
      <w:r>
        <w:br/>
      </w:r>
      <w:r>
        <w:rPr>
          <w:rFonts w:ascii="Times New Roman"/>
          <w:b w:val="false"/>
          <w:i w:val="false"/>
          <w:color w:val="000000"/>
          <w:sz w:val="28"/>
        </w:rPr>
        <w:t>
      32) в статье 42:
</w:t>
      </w:r>
      <w:r>
        <w:br/>
      </w:r>
      <w:r>
        <w:rPr>
          <w:rFonts w:ascii="Times New Roman"/>
          <w:b w:val="false"/>
          <w:i w:val="false"/>
          <w:color w:val="000000"/>
          <w:sz w:val="28"/>
        </w:rPr>
        <w:t>
      пункт 1 дополнить подпунктом 3-1) следующего содержания:
</w:t>
      </w:r>
      <w:r>
        <w:br/>
      </w:r>
      <w:r>
        <w:rPr>
          <w:rFonts w:ascii="Times New Roman"/>
          <w:b w:val="false"/>
          <w:i w:val="false"/>
          <w:color w:val="000000"/>
          <w:sz w:val="28"/>
        </w:rPr>
        <w:t>
      "3-1) о правомерности признания товарного знака общеизвестным;";
</w:t>
      </w:r>
      <w:r>
        <w:br/>
      </w:r>
      <w:r>
        <w:rPr>
          <w:rFonts w:ascii="Times New Roman"/>
          <w:b w:val="false"/>
          <w:i w:val="false"/>
          <w:color w:val="000000"/>
          <w:sz w:val="28"/>
        </w:rPr>
        <w:t>
</w:t>
      </w:r>
      <w:r>
        <w:br/>
      </w:r>
      <w:r>
        <w:rPr>
          <w:rFonts w:ascii="Times New Roman"/>
          <w:b w:val="false"/>
          <w:i w:val="false"/>
          <w:color w:val="000000"/>
          <w:sz w:val="28"/>
        </w:rPr>
        <w:t>
      в пункте 2 слово "Казпатент" заменить словами "Экспертная организация";
</w:t>
      </w:r>
      <w:r>
        <w:br/>
      </w:r>
      <w:r>
        <w:rPr>
          <w:rFonts w:ascii="Times New Roman"/>
          <w:b w:val="false"/>
          <w:i w:val="false"/>
          <w:color w:val="000000"/>
          <w:sz w:val="28"/>
        </w:rPr>
        <w:t>
</w:t>
      </w:r>
      <w:r>
        <w:br/>
      </w:r>
      <w:r>
        <w:rPr>
          <w:rFonts w:ascii="Times New Roman"/>
          <w:b w:val="false"/>
          <w:i w:val="false"/>
          <w:color w:val="000000"/>
          <w:sz w:val="28"/>
        </w:rPr>
        <w:t>
      33) в статье 43: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Нарушением исключительного права владельца товарного знака или права пользования наименованием места происхождения товара признается несанкционированное введение товарного знака или наименования места происхождения товара или обозначений, сходных с ними до степени смешения, в гражданский оборот в отношении однородных товаров и услуг, а в случае общеизвестного товарного знака - в отношении любых товаров и услуг.
</w:t>
      </w:r>
      <w:r>
        <w:br/>
      </w:r>
      <w:r>
        <w:rPr>
          <w:rFonts w:ascii="Times New Roman"/>
          <w:b w:val="false"/>
          <w:i w:val="false"/>
          <w:color w:val="000000"/>
          <w:sz w:val="28"/>
        </w:rPr>
        <w:t>
      Нарушением исключительного права владельца товарного знака или права пользования наименованием места происхождения товара также признается несанкционированное использование товарного знака или наименования места происхождения товара в общедоступных телекоммуникационных сетях (Интернете и других).";
</w:t>
      </w:r>
      <w:r>
        <w:br/>
      </w:r>
      <w:r>
        <w:rPr>
          <w:rFonts w:ascii="Times New Roman"/>
          <w:b w:val="false"/>
          <w:i w:val="false"/>
          <w:color w:val="000000"/>
          <w:sz w:val="28"/>
        </w:rPr>
        <w:t>
</w:t>
      </w:r>
      <w:r>
        <w:br/>
      </w:r>
      <w:r>
        <w:rPr>
          <w:rFonts w:ascii="Times New Roman"/>
          <w:b w:val="false"/>
          <w:i w:val="false"/>
          <w:color w:val="000000"/>
          <w:sz w:val="28"/>
        </w:rPr>
        <w:t>
      в пункте 2 слово "законодательством" заменить словом "законами";
</w:t>
      </w:r>
      <w:r>
        <w:br/>
      </w:r>
      <w:r>
        <w:rPr>
          <w:rFonts w:ascii="Times New Roman"/>
          <w:b w:val="false"/>
          <w:i w:val="false"/>
          <w:color w:val="000000"/>
          <w:sz w:val="28"/>
        </w:rPr>
        <w:t>
</w:t>
      </w:r>
      <w:r>
        <w:br/>
      </w:r>
      <w:r>
        <w:rPr>
          <w:rFonts w:ascii="Times New Roman"/>
          <w:b w:val="false"/>
          <w:i w:val="false"/>
          <w:color w:val="000000"/>
          <w:sz w:val="28"/>
        </w:rPr>
        <w:t>
      34) в статье 45:
</w:t>
      </w:r>
      <w:r>
        <w:br/>
      </w:r>
      <w:r>
        <w:rPr>
          <w:rFonts w:ascii="Times New Roman"/>
          <w:b w:val="false"/>
          <w:i w:val="false"/>
          <w:color w:val="000000"/>
          <w:sz w:val="28"/>
        </w:rPr>
        <w:t>
      в заголовке слово "Казпатента" заменить словами "экспертной организации";
</w:t>
      </w:r>
      <w:r>
        <w:br/>
      </w:r>
      <w:r>
        <w:rPr>
          <w:rFonts w:ascii="Times New Roman"/>
          <w:b w:val="false"/>
          <w:i w:val="false"/>
          <w:color w:val="000000"/>
          <w:sz w:val="28"/>
        </w:rPr>
        <w:t>
</w:t>
      </w:r>
      <w:r>
        <w:br/>
      </w:r>
      <w:r>
        <w:rPr>
          <w:rFonts w:ascii="Times New Roman"/>
          <w:b w:val="false"/>
          <w:i w:val="false"/>
          <w:color w:val="000000"/>
          <w:sz w:val="28"/>
        </w:rPr>
        <w:t>
      в тексте слова "Казпатентом", "Казпатент" заменить соответственно словами "экспертной организацией", "экспертная организация"; слова "выдачу свидетельств" исключить;
</w:t>
      </w:r>
      <w:r>
        <w:br/>
      </w:r>
      <w:r>
        <w:rPr>
          <w:rFonts w:ascii="Times New Roman"/>
          <w:b w:val="false"/>
          <w:i w:val="false"/>
          <w:color w:val="000000"/>
          <w:sz w:val="28"/>
        </w:rPr>
        <w:t>
</w:t>
      </w:r>
      <w:r>
        <w:br/>
      </w:r>
      <w:r>
        <w:rPr>
          <w:rFonts w:ascii="Times New Roman"/>
          <w:b w:val="false"/>
          <w:i w:val="false"/>
          <w:color w:val="000000"/>
          <w:sz w:val="28"/>
        </w:rPr>
        <w:t>
      35) статью 46 изложить в следующей редакции:
</w:t>
      </w:r>
      <w:r>
        <w:br/>
      </w:r>
      <w:r>
        <w:rPr>
          <w:rFonts w:ascii="Times New Roman"/>
          <w:b w:val="false"/>
          <w:i w:val="false"/>
          <w:color w:val="000000"/>
          <w:sz w:val="28"/>
        </w:rPr>
        <w:t>
      "Статья 46. Патентные поверенные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Патентным поверенным вправе быть гражданин Республики Казахстан, постоянно проживающий на ее территории, квалификационный уровень которого соответствует предъявляемым требованиям. Квалификационные требования к патентным поверенным, порядок их аттестации и регистрации определяются уполномоченным органом.
</w:t>
      </w:r>
      <w:r>
        <w:br/>
      </w:r>
      <w:r>
        <w:rPr>
          <w:rFonts w:ascii="Times New Roman"/>
          <w:b w:val="false"/>
          <w:i w:val="false"/>
          <w:color w:val="000000"/>
          <w:sz w:val="28"/>
        </w:rPr>
        <w:t>
      2. Ведение дел с уполномоченным органом и экспертной организацией может осуществляться заявителем, патентообладателем самостоятельно или через патентного поверенного, зарегистрированного уполномоченным органом.
</w:t>
      </w:r>
      <w:r>
        <w:br/>
      </w:r>
      <w:r>
        <w:rPr>
          <w:rFonts w:ascii="Times New Roman"/>
          <w:b w:val="false"/>
          <w:i w:val="false"/>
          <w:color w:val="000000"/>
          <w:sz w:val="28"/>
        </w:rPr>
        <w:t>
      3. Физические лица, проживающие за пределами Республики Казахстан, или иностранные юридические лица осуществляют свои права заявителя, владельца товарного знака и наименования места происхождения товара, а также права заинтересованного лица в уполномоченном органе и его организациях через патентных поверенных.
</w:t>
      </w:r>
      <w:r>
        <w:br/>
      </w:r>
      <w:r>
        <w:rPr>
          <w:rFonts w:ascii="Times New Roman"/>
          <w:b w:val="false"/>
          <w:i w:val="false"/>
          <w:color w:val="000000"/>
          <w:sz w:val="28"/>
        </w:rPr>
        <w:t>
      Физические лица, постоянно проживающие в Республике Казахстан, но временно находящиеся за ее пределами, могут осуществлять свои права заявителя, владельца товарного знака и наименования места происхождения товара, а также права заинтересованного лица без патентного поверенного при указании адреса для переписки в пределах Республики Казахстан.
</w:t>
      </w:r>
      <w:r>
        <w:br/>
      </w:r>
      <w:r>
        <w:rPr>
          <w:rFonts w:ascii="Times New Roman"/>
          <w:b w:val="false"/>
          <w:i w:val="false"/>
          <w:color w:val="000000"/>
          <w:sz w:val="28"/>
        </w:rPr>
        <w:t>
      4. Информация, которую патентный поверенный получает от доверителя в связи с выполнением его поручения, признается конфиденциальной при соблюдении требований, предъявляемых законодательными актами Республики Казахстан к конфиденциальной информации или иной охраняемой законом тайне.
</w:t>
      </w:r>
      <w:r>
        <w:br/>
      </w:r>
      <w:r>
        <w:rPr>
          <w:rFonts w:ascii="Times New Roman"/>
          <w:b w:val="false"/>
          <w:i w:val="false"/>
          <w:color w:val="000000"/>
          <w:sz w:val="28"/>
        </w:rPr>
        <w:t>
      Патентный поверенный не вправе принять поручение в случаях, если по данному делу представлял или консультировал лиц, интересы которых явно противоречат интересам лица, обратившегося с просьбой о ведении дела, или принимал иное участие в его рассмотрении, а также если в рассмотрении дела участвует должностное лицо, являющееся родственником или свойственником патентного поверенного.
</w:t>
      </w:r>
      <w:r>
        <w:br/>
      </w:r>
      <w:r>
        <w:rPr>
          <w:rFonts w:ascii="Times New Roman"/>
          <w:b w:val="false"/>
          <w:i w:val="false"/>
          <w:color w:val="000000"/>
          <w:sz w:val="28"/>
        </w:rPr>
        <w:t>
      5. Полномочия патентного поверенного удостоверяются доверенностью.";
</w:t>
      </w:r>
      <w:r>
        <w:br/>
      </w:r>
      <w:r>
        <w:rPr>
          <w:rFonts w:ascii="Times New Roman"/>
          <w:b w:val="false"/>
          <w:i w:val="false"/>
          <w:color w:val="000000"/>
          <w:sz w:val="28"/>
        </w:rPr>
        <w:t>
</w:t>
      </w:r>
      <w:r>
        <w:br/>
      </w:r>
      <w:r>
        <w:rPr>
          <w:rFonts w:ascii="Times New Roman"/>
          <w:b w:val="false"/>
          <w:i w:val="false"/>
          <w:color w:val="000000"/>
          <w:sz w:val="28"/>
        </w:rPr>
        <w:t>
      36) в части второй пункта 1 статьи 47 слово "Казпатент" заменить словами "экспертную организацию".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29 июня 2001 г. "О правовой охране топологий интегральных микросхем" (Ведомости Парламента Республики Казахстан, 2001 г., N 13-14, ст. 181):
</w:t>
      </w:r>
      <w:r>
        <w:br/>
      </w:r>
      <w:r>
        <w:rPr>
          <w:rFonts w:ascii="Times New Roman"/>
          <w:b w:val="false"/>
          <w:i w:val="false"/>
          <w:color w:val="000000"/>
          <w:sz w:val="28"/>
        </w:rPr>
        <w:t>
</w:t>
      </w:r>
      <w:r>
        <w:br/>
      </w:r>
      <w:r>
        <w:rPr>
          <w:rFonts w:ascii="Times New Roman"/>
          <w:b w:val="false"/>
          <w:i w:val="false"/>
          <w:color w:val="000000"/>
          <w:sz w:val="28"/>
        </w:rPr>
        <w:t>
      1) в статье 1:
</w:t>
      </w:r>
      <w:r>
        <w:br/>
      </w:r>
      <w:r>
        <w:rPr>
          <w:rFonts w:ascii="Times New Roman"/>
          <w:b w:val="false"/>
          <w:i w:val="false"/>
          <w:color w:val="000000"/>
          <w:sz w:val="28"/>
        </w:rPr>
        <w:t>
      в подпункте 1) слова "уполномоченного органа" заменить словами "по вопросам охраны топологий интегральных микросхем";
</w:t>
      </w:r>
      <w:r>
        <w:br/>
      </w:r>
      <w:r>
        <w:rPr>
          <w:rFonts w:ascii="Times New Roman"/>
          <w:b w:val="false"/>
          <w:i w:val="false"/>
          <w:color w:val="000000"/>
          <w:sz w:val="28"/>
        </w:rPr>
        <w:t>
</w:t>
      </w:r>
      <w:r>
        <w:br/>
      </w:r>
      <w:r>
        <w:rPr>
          <w:rFonts w:ascii="Times New Roman"/>
          <w:b w:val="false"/>
          <w:i w:val="false"/>
          <w:color w:val="000000"/>
          <w:sz w:val="28"/>
        </w:rPr>
        <w:t>
      подпункт 6) после слова "граждане" дополнить словами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2) в подпункте 1) статьи 4 слова "и проводит по ним экспертизу" заменить словами ", рассматривает их и осуществляет регистрацию топологий";
</w:t>
      </w:r>
      <w:r>
        <w:br/>
      </w:r>
      <w:r>
        <w:rPr>
          <w:rFonts w:ascii="Times New Roman"/>
          <w:b w:val="false"/>
          <w:i w:val="false"/>
          <w:color w:val="000000"/>
          <w:sz w:val="28"/>
        </w:rPr>
        <w:t>
</w:t>
      </w:r>
      <w:r>
        <w:br/>
      </w:r>
      <w:r>
        <w:rPr>
          <w:rFonts w:ascii="Times New Roman"/>
          <w:b w:val="false"/>
          <w:i w:val="false"/>
          <w:color w:val="000000"/>
          <w:sz w:val="28"/>
        </w:rPr>
        <w:t>
      3) в статье 11:
</w:t>
      </w:r>
      <w:r>
        <w:br/>
      </w:r>
      <w:r>
        <w:rPr>
          <w:rFonts w:ascii="Times New Roman"/>
          <w:b w:val="false"/>
          <w:i w:val="false"/>
          <w:color w:val="000000"/>
          <w:sz w:val="28"/>
        </w:rPr>
        <w:t>
      подпункт 4) пункта 3 исключить;
</w:t>
      </w:r>
      <w:r>
        <w:br/>
      </w:r>
      <w:r>
        <w:rPr>
          <w:rFonts w:ascii="Times New Roman"/>
          <w:b w:val="false"/>
          <w:i w:val="false"/>
          <w:color w:val="000000"/>
          <w:sz w:val="28"/>
        </w:rPr>
        <w:t>
</w:t>
      </w:r>
      <w:r>
        <w:br/>
      </w:r>
      <w:r>
        <w:rPr>
          <w:rFonts w:ascii="Times New Roman"/>
          <w:b w:val="false"/>
          <w:i w:val="false"/>
          <w:color w:val="000000"/>
          <w:sz w:val="28"/>
        </w:rPr>
        <w:t>
      пункт 4 дополнить частью четвертой следующего содержания:
</w:t>
      </w:r>
      <w:r>
        <w:br/>
      </w:r>
      <w:r>
        <w:rPr>
          <w:rFonts w:ascii="Times New Roman"/>
          <w:b w:val="false"/>
          <w:i w:val="false"/>
          <w:color w:val="000000"/>
          <w:sz w:val="28"/>
        </w:rPr>
        <w:t>
      "Автору топологии, не являющемуся правообладателем, уполномоченный орган выдает удостоверение, подтверждающее его авторство.".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