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111c" w14:textId="f9c1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образовании"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июля 2004 года N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г. "Об образовании" (Ведомости Парламента Республики Казахстан, 1999 г., N 13, ст. 429; N 23, ст. 927; 2001 г., N 13-14, ст. 173; N 24, ст. 338)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"аттестация" заменить словами "государственная аттестация";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аттестация педагогических работников - процедура, проводимая с целью определения соответствия уровня квалификации педагогического работника квалификационным требованиям;";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"и квалификации"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государственная именная стипендия - стипендия, учреждаемая Президентом Республики Казахстан и (или) Правительством Республики Казахстан;";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"14-1) единое национальное тестирование - одна из форм итоговой государственной аттестации обучающихся старшей ступени в средних общеобразовательных учебных заведениях, совмещенная со вступительными экзаменами в средние профессиональные и высшие профессиональные организации образования;";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19) слова ", по результатам которой выдается документ об образовании (свидетельство, аттестат, удостоверение, диплом)"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19-1)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20-1)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квота приема - предельное количество выделяемых образовательных грантов и кредитов для приема в организации образования, дающие среднее профессиональное и высшее профессиональное образование, граждан из числа инвалидов I, II групп, инвалидов с детства, детей-инвалидов, аульной (сельской) молодежи и лиц казахской национальности, не являющихся гражданами Республики Казахстан, а также детей-сирот и детей, оставшихся без попечения родителей;";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21-1)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комплексное тестирование - форма экзамена, проводимого одновременно по нескольким учебным дисциплинам с применением информационных технологий;";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слова "старшей ступени"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27-1), 28-1), 28-2)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 организаций образования;";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"28-1) промежуточная аттестация обучающихся - процедура, проводимая с целью оценки качества усвоения содержания части или всего объема одной учебной дисциплины после завершения ее изучения;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28-2) промежуточный государственный контроль - один из видов независимого от организаций образования контроля за качеством образования;";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39) слова "в полном объеме" заменить словами "в пределах, установленных настоящим Законом";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39-1)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штатный преподаватель - преподаватель, занимающий должность, предусмотренную штатным расписанием организации образования, и выполняющий на основании индивидуального трудового договора должностные обязанности;";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40)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"40) экстернат - одна из форм обучения, при которой обучающийся без регулярного посещения занятий самостоятельно изучает учебные дисциплины согласно образовательной программе;";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41-1) слова "среднее учебное заведение, работающее" заменить словами "организация образования, реализующая образовательные программы";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2 статьи 2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4: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"этих уровней" дополнить словами "(их ступеней)";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части второй пункта 5 дополнить словами ", дети-инвалиды";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абзацы четвертый и шестой пункта 1 статьи 6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9 изложить в следующей редакции: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9. Организации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Организациями образования являются юридические лица, которые реализуют одну или несколько образовательных программ и (или) обеспечивают содержание и воспитание обучающихся, воспитанников.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создаются физическими и юридическими лицами (учредителями)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организаций образования регулируется Типовыми правилами деятельности организаций образования соответствующего типа, утверждаемыми Правительством Республики Казахстан, и разработанными на их основе уставами.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 на ведение образовательной деятельности возникает у организаций образования с момента получения лицензии и прекращается с момента отзыва или признания ее недействительной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деятельности. Типовых правил деятельности организаций образования соответствующего типа.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или изменение статуса организаций образования осуществляется по итогам государственной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Организации образования могут быть: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государственными (учреждения образования и предприятия образования);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Организации образования подразделяются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дошкольные, внешкольные, специальные и организации для детей-сирот и детей, оставшихся без попечения родителей;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учебные заведения, реализующие образовательные программы среднего общего, начального профессионального, среднего профессионального, высшего профессионального, послевузовского профессионального и дополнительного профессионального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Номенклатура видов организаций образования утверждается центральным исполнительным органом Республики Казахстан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Отдельным государственным организациям образования, вносящим выдающийся вклад в воспитание, обучение, профессиональное становление личности, может быть предоставлен особый статус решением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 особый статус может быть предоставлен Президентом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статье 12: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"по специальностям"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первое предложение пункта 2 дополнить словами "с выдачей для них отдельных приложений к лицензии";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подпунктами 6) и 7)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документ, подтверждающий наличие штатных преподавателей;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наличие собственной       учебно-материальной базы.";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второй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"снижение показателей ниже установленных квалификационными требованиями, предъявляемыми при лицензировании образовательной деятельности;";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дополнить абзацем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лицензиатом заведомо недостоверной информации при получении лицензии.";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статью 13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13. Общие требования к приему обучающихся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воспитанников в организации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приеме гражданина в организацию образования последняя обязана ознакомить его и (или) его родителей или иных законных представителей с уставом организации образования, лицензией на право ведения образовательной деятельности и другими документами, регламентирующими порядок приема и организацию учебно-воспитательного процесса.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приема устанавливается правилами приема в учебные заведения соответствующего типа.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приема в организации образования на ступени начального общего, основного общего и среднего общего образования, обеспечивающий прием всех граждан, которые проживают на данной территории и имеют право на получение образования соответствующей ступени, а также в организации образования, дающие начальное профессиональное образование, устанавливается учредителем.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Прием граждан в организации образования для получения среднего профессионального, высшего профессионального образования осуществляется по заявлениям граждан на конкурсной основе. Условия конкурса должны гарантировать соблюдение прав граждан на образование и обеспечить зачисление граждан, наиболее способных и подготовленных к освоению образовательной программы соответствующего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 проводится: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основе баллов сертификатов, выданных по результатам единого национального тестирования текущего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основе баллов сертификатов, выданных по результатам вступительных экзаменов, проведенных в форме комплексного тестирования, для лиц, не относящихся к перечисленным в пункте 6 статьи 35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конкурса на получение образовательных грантов (в случае отсутствия грантов - кредитов) преимущественное право имеют: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учащиеся, награжденные знаком "Алтын белгi";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победители международных олимпиад и научных соревнований по общеобразовательным предметам (награжденные дипломами первой, второй и третьей степеней), республиканских и международных конкурсов исполнителей и спортивных соревнований (награжденные дипломами первой, второй и третьей степеней) последних трех лет, перечень которых определяется центральным исполнительным органом Республики Казахстан в области образования, а также победители республиканских олимпиад и научных соревнований по общеобразовательным предметам (награжденные дипломами первой, второй и третьей степеней) текущего года при условии соответствия выбранной ими специальности предмету олимпиады, конкурса или спортивного соревнования, по которому они являются победителями.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при проведении конкурса на получение образовательных грантов и кредитов преимущественное право имеют инвалиды I и II групп, инвалиды с детства, дети-инвалиды, которым согласно заключению медико-социальной экспертизы не противопоказано обучение в соответствующих организациях образования, и граждане, имеющие документы об образовании (свидетельства, аттестаты, дипломы) с отличием.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Прием граждан в высшие учебные заведения и научно-исследовательские организации для получения послевузовского профессионального образования осуществляется по заявлениям граждан на конкурсной основе в порядке, установленном центральным исполнительным органом Республики Казахстан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поступлении на учебу в организации образования, дающие среднее профессиональное и высшее профессиональное образование, предусматривается квота приема в количестве, определяемом Правительством Республики Казахстан,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 из числа инвалидов I, II групп, инвалидов с детства, детей-инвалидов;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 из числа аульной (сельской) молодежи на специальности, определяющие социально-экономическое развитие аула (села);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 казахской национальности, не являющихся гражданами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детей-сирот и детей, оставшихся без попечения родителей.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Прием граждан на специальности, требующие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 РЦПИ: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V001118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V022136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Прием в духовные (религиозные) организации образования осуществляется из числа граждан, имеющих среднее образование.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Прием граждан Республики Казахстан по отдельным специальностям среднего профессионального и высшего профессионального образования, требующим работы с государственными секретами, осуществляется только в специализированных государственных учебных заведениях и на факультетах (отделениях) других государственных учебных заведений по государственному образовательному заказу.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специальностей 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Порядок приема граждан в организации образования в части, не урегулированной настоящим Законом, устанавливается учредителем и закрепляется в уставе организации образования.";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статье 14: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слова "всех уровней"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слово "выпускников" заменить словом "обучающихся";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дополнить статьей 14-1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14-1. Организация учебно-методической работы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осуществляется учебно-методическая работа.";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статье 15: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слова "учебными планами и программами организаций образования" заменить словами "рабочими учебными планами и программами в соответствии с требованиями государственных общеобязательных стандартов образования";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3 слово "согласовывают" заменить словами "утверждают согласованные";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пункт 1 статьи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Организации образования, имеющие лицензию, прошедшие государственную аттестацию и реализующие общеобразовательные (за исключением дошкольных) и (или) профессиональные образовательные программы, выдают гражданам, прошедшим итоговую государственную аттестацию, документы государственного образца об уровне (ступени) образования и (или) квалификации.";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статью 17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Объединения в системе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пункт 8 статьи 18 дополнить словами "(экспериментальных площадках)";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части второй пункта 4 статьи 20 слово "делам" заменить словами "защите прав";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пункте 4 статьи 23 слова "дошкольной организации или школе" заменить словами "предшкольных группах дошкольной организации или предшкольных классах общеобразовательных школ, лицеев и гимназий";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статье 24: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"Указанные ступени могут функционировать вместе или самостоятельно. Они реализуют соответственно начальное общее, основное общее, среднее общее образование. Образовательные программы дошкольного образования, начальной, основной и старшей ступеней общеобразовательного учебного заведения являются преемственными, каждая последующая программа базируется на предыдущей.";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пункта 6 дополнить словами "при наличии лицензии на право осуществления образовательной деятельности, выданной в установленном порядке";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статье 25: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частями второй и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"Филиалы высших учебных заведений реализуют профессиональные образовательные программы в объеме циклов социально-гуманитарных и естественно-научных дисциплин государственных общеобязательных стандартов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Освоение обучающимися учебных программ по общепрофессиональным и специальным дисциплинам государственных общеобязательных стандартов образования продолжается в высшем учебном заведении, создавшем филиал.";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"могут" заменить словом "вправе";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"сокращенным, ускоренным образовательным программам" заменить словами "сокращенным образовательным программам с ускоренным сроком обучения";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сокращенные сроки" заменить словами "по сокращенным образовательным программам с ускоренным сроком обучения";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статью 27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27. Дополнительное профессиональное образование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задачами дополнительного профессионального образования в пределах каждой ступени профессионального образования являются непрерывное повышение квалификации рабочих, служащих, специалистов с учетом постоянного повышения предъявляемых к ним требований в связи с изменениями, происходящими в технологиях и производстве, углубление профессиональных знаний, навыков и умений и расширение профессиональных возможностей путем получения дополнительных квалификаций в связи с изменениями структуры рынка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формами дополнительного профессионального образования являются повышение квалификации и переподготовка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Учебные программы и учебные планы дополнительного профессионального образования утверждаются и реализуются организациями образования, научными организациями и организациями дополнительного образования, а также иными юридическими лицами, имеющими соответствующие структурные подразделения, предметом которых является образовательная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Дополнительное профессиональное образование может осуществляться как за счет средств республиканского или местного бюджета, так и на платной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Повышение квалификации педагогических и научно-педагогических кадров организаций образования осуществляется не реже одного раза в пять лет.";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статье 29: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формирует систему постоянного мониторинга текущих и перспективных потребностей рынка труда в кадрах;";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обеспечивает участие работодателей и других социальных партнеров в решении проблем профессионального образования и утверждает государственный образовательный заказ на подготовку специалистов с высшим профессиональным и послевузовским профессиональным образованием, а также со средним профессиональным образованием в организациях, получающих средства из республиканского бюджета;";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устанавливает порядок осуществления образовательного мониторинга;";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7) и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учреждает государственные именные стипендии;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Положение о знаке "Алтын белгi".";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статье 30: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3-1), 3-2), 3-3), 3-4), 3-5)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осуществляет управление качеством образования, принимает нормативные правовые акты, технические и технологические нормы, регулирующие вопросы оценки качества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3-3) организует разработку и утверждает типовые (базисные) учебные программы и учебные планы всех уровней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3-4) устанавливает перечень профессий и специальностей, получение которых в заочной, вечерней и в форме экстерната не допускается;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3-5) выдает разрешение на обучение в форме экстерната в организациях образования, дающих высшее профессиональное образование;";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5) и 8) слова "государственными комитетами,"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8-1), 8-2), 8-3), 8-4)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разрабатывает и утверждает формы и порядок проведения текущего контроля успеваемости, промежуточной и итоговой государственной аттестации обучающихся;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8-2) разрабатывает и утверждает правила и технологию проведения единого национального тестирования и комплексного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8-3) утверждает предельное количество обучающихся в организации образования, не прошедших промежуточный государственной контроль, превышение которого ведет к внеочередной государственной 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8-4) разрабатывает и утверждает порядок подтверждения уровня профессиональной подготовленности и присвоения квалификации по профессиям (специальностям) технического и обслуживающего труда;";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9-1)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утверждает порядок организации учебно-методической работы в организациях образования;";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организует разработку и производство учебно-научного оборудования, работу по подготовке и изданию учебников, учебно-методических комплексов и учебно-методических пособий на основе творческой состязательности и создает механизм выбора учебной литературы организациям образования;";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дополнить словами ", в том числе на электронных носителях";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утверждает правила организации проведения республиканских олимпиад и научных соревнований по общеобразовательным предметам, республиканских конкурсов исполнителей и профессионального мастерства;";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13) слова "финансирования из республиканского бюджета" заменить словами "бюджетных средств";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14) дополнить словами ", а также типовую форму договора возмездного оказания образовательных услуг";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14-1), 14-2), 16-1), 16-2), 19-1) и 21-1)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"14-1) утверждает правила перевода и восстановления обучающихся в организациях образования, дающих начальное профессиональное, среднее профессиональное и высшее профессиональное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14-2) утверждает порядок и сроки предоставления академических отпусков обучающимся в организациях образования очной формы обучения;";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утверждает форму справки, выдаваемой гражданам, не завершившим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16-2) разрабатывает и утверждает формы документов строгой отчетности, используемые организациями образования в образовательной деятельности;";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"19-1) утверждает правила конкурсного замещения должностей научно-педагогического (профессорско-преподавательского состава, научных работников) персонала высших учебных заведений;";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"21-1) утверждает правила аттестации педагогических работников;";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пункт 2 статьи 31: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организуют приобретение и доставку учебников, учебно-методических комплексов и учебно-методических пособий, в том числе обеспечивают библиотеки государственных организаций образования, дающих среднее общее образование, обязательным экземпляром всех учебников, учебно-методических комплексов и учебно-методических пособий, рекомендованных центральным исполнительным органом Республики Казахстан в области образования;";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содействуют развитию социального партнерства между учебными заведениями и работодателями по вопросам профессионального образования и подготовки кадров;";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статье 33: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"Формирование контингента обучающихся средних профессиональных и высших профессиональных учебных заведений осуществляется на основе конкурса баллов сертификатов, выданных по результатам единого национального тестирования, комплексного тестирования в соответствии с Типовыми правилами приема в учебные заведения соответствующего типа;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 РЦПИ: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V001118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5) и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профессиям (специальностям) технического и обслуживающего труда;";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"9-1) обеспечение повышения квалификации и переподготовки кадров в порядке, установленном законодательством Республики Казахстан;";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содействие деятельности органов общественного самоуправления, общественных объединений;";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статью 34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34. Управление организациями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Формами коллегиального управления организацией образования являются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правила организации работы которых, включая порядок их избрания, утверждаются центральным исполнительным органом Республики Казахстан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Непосредственное управление организацией образования осуществляет заведующий, директор, ректор или иной руководитель.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Руководитель организации образования назначается учредителем.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Статус руководителя организации образования, состав, полномочия, порядок выборов и деятельности коллегиальных органов организаций образования, разграничение полномочий между ними определяются Типовыми правилами деятельности организаций образования соответствующего типа и закрепляются их уставами.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государственной организации образования один раз в три года проходит аттестацию в порядке, установленном центральным исполнительным органом Республики Казахстан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не разрешается.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Должностные обязанности руководителей государственных организаций образования, их филиалов (отделений) не могут исполняться по совместительству.";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статью 35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35. Государственный контроль в системе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в системе образования направлен на обеспечение государством прав граждан на образование и соблюдение юридическими лицами, реализующими основные и дополнительные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образования, государственных общеобязательных стандартов образования и требований, содержащихся в полученных ими лицензиях, и осуществляется государственными органами управления образованием в пределах их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Объектами государственного контроля в системе образования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образовательная деятельность юридических лиц, реализующих основные и дополнительные образовательные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уровень освоения обучающимися соответствующих образовательных программ.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видами государственного контроля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промежуточный государственный контроль;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итоговая государственная аттестация обучающихся;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аттестация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аккредитация организаций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контроль за соблюдением лицензионных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контроль за соблюдением организациями образования законодательства Республики Казахстан об образовании.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Виды государственного контроля, указанные в пункте 3 настоящей статьи, осуществляются в следующих формах: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единого национального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комплексного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тестирования;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государственного контроля указанные формы могут совмещаться.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Промежуточный государственный контроль осуществляется: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организациях образования, дающих среднее общее образование, в целях проверки освоения обучающимися содержания образовательных программ соответствующей ступени;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организациях образования, дающих высшее профессиональное образование, в целях проверки освоения обучающимися отдельных дисциплин, входящих в циклы социально-гуманитарных, естественно-научных и общепрофильных дисциплин государственного общеобязательного стандарта высшего профессионального образования, по окончании ими второго курса (в медицинских - по окончании третьего курса).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Обучающиеся, не прошедшие промежуточный государственный контроль, имеют право на повторное прохождение промежуточного государственного контроля в порядке, определенном центральным исполнительным органом Республики Казахстан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Студенты - обладатели государственных образовательных грантов и кредитов, вторично не прошедшие промежуточный государственный контроль, лишаются права продолжать обучение по государственному образовательному гранту и кредиту и могут остаться на повторный курс обучения на платной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Студенты платных отделений, вторично не прошедшие промежуточный государственный контроль, могут остаться на повторный курс обучения на платной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в которых количество обучающихся, не прошедших промежуточный государственный контроль, превышает предельное количество, установленное центральным исполнительным органом Республики Казахстан в области образования, подлежат внеочередной государственной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промежуточного государственного контроля утверждаются центральным исполнительным органом Республики Казахстан в области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Единое национальное тестирование осуществляется ежегодно для обучающихся старшей ступени среднего общего образования, которые желают в текущем году поступить в организации образования Республики Казахстан, дающие среднее профессиональное образование или высшее профессиональное образование.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международных олимпиад по общеобразовательным предметам текущего года освобождаются от сдачи единого национального тестирования.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аттестация организаций образования независимо от их ведомственной подчиненности и форм собственности проводится один раз в пять лет в плановом порядке государственными органами управления образованием в соответствии с их компетенцией.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аттестация филиалов организаций образования проводится в составе организации образования в порядке, предусмотренном для организации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государственная аттестация проводится во вновь созданных: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организациях образования, реализующих программы начального общего, основного общего, среднего общего образования, через четыре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организациях образования, реализующих образовательные программы начального профессионального, среднего профессионального, высшего профессионального и послевузовского профессионального образования, не позже года первого выпуска специалистов соответствующего уровня;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дошкольных и внешкольных организациях через три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 государственной аттестации организаций образования утверждаются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Аккредитация высших учебных заведений осуществляется по их заявлениям на основе государственной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аккредитации утверждаются Правительством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дополнить статьей 35-1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35-1. Информационное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органов управления системой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целью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Единая информационная система образования включает в себя данные учета в системе образования по установленным показателям, данные образовательного мониторинга и иные данные, полученные центральным исполнительным органом Республики Казахстан в области образования, местными государственными органами управления образованием, организациями образования при осуществлении ими своих функций.";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статье 36: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поступлении граждан на платное обучение организация образования обязана заключить с ними договор возмездного оказания образовательных услуг.";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3 после слов "обеспечение учебниками" дополнить словами ", учебно-методическими комплексами и учебно-методическими пособиями";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По медицинским показаниям и в иных исключительных случаях обучающемуся может предоставляться академический отпуск на срок и в порядке, которые установлены центральным исполнительным органом Республики Казахстан в области образования.";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"государственных"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второй, третьей и четвертой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именная стипендия выплачивается наиболее одаренным аспирантам высших учебных заведений и научно-исследовательских учреждений, а также студентам высших учебных заведений Республики Казахстан по очной форме обучения на основании решений ученых советов высших учебных заведений и научно-исследовательских институтов.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Именные стипендии, учреждаемые физическими и юридическими лицами, назначаются обучающимся по очной форме обучения в организациях начального профессионального, среднего профессионального и высшего профессионального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 именных стипендий и порядок их выплаты определяются органами и лицами, их учредившими.";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10 дополнить словами ", детских деревень семейного типа, Домов юношества, создаваемых по решению местных исполнительных органов";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пункт 2 статьи 39 после слова "деятельностью" дополнить словами "(за исключением высших учебных заведений)";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статье 40: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слова "устанавливаются" дополнить словами "с учетом стажа работы по специальности";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3 слова "на оплату труда"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5 дополнить словами ", предшкольных классов общеобразовательных школ, лицеев и гимназий;";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статье 41: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3 дополнить словом "образования";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Педагогическим работникам образования, работающим в сельской местности, по решению местных представительных органов могут устанавливаться повышенные не менее чем на двадцать пять процентов оклады и тарифные ставки по сравнению со ставками педагогических работников, занимающихся этими видами деятельности в городских условиях.";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не реже одного раза в пять лет проходить аттестацию;";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пункт 1 статьи 42 дополнить частью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 конкурсной основе.";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 части первой пункта 4 статьи 43 слова "средств республиканского и местных бюджетов" заменить словами "бюджетных средств";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статью 48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 статье 49 слово "законодательством" заменить словом "законами".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