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b578" w14:textId="330b5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объемах официальных трансфертов общего характера между республиканским и областными бюджетами, бюджетами города республиканского значения, столицы
на 2005-2007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ноября 2004 года N 602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определяет объемы официальных трансфертов общего характера между республиканским и областными бюджетами, бюджетами города республиканского значения, столицы в абсолютном выражении на трехлетний период 2005-2007 годов с разбивкой по годам.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1. Объемы бюджетных изъятий, передаваемые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из областных бюджетов и бюджетов города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республиканского значения, столицы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республиканский бюджет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бюджетные изъятия из областных бюджетов и бюджетов города республиканского значения, столицы в республиканский бюджет на 2005 год в сумме 95 008 515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- 1 371 334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- 28 989 102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- 15 989 138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Алматы - 45 357 967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 - 3 300 974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бюджетные изъятия из областных бюджетов и бюджетов города республиканского значения, столицы в республиканский бюджет на 2006 год в сумме 119 476 590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- 1 601 322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- 35 621 410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- 19 439 802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Алматы - 56 507 741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 - 6 306 315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бюджетные изъятия из областных бюджетов и бюджетов города республиканского значения, столицы в республиканский бюджет на 2007 год в сумме 151 498 867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- 1 079 129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- 43 061 767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- 24 436 744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Алматы - 72 310 353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 - 10 610 874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2. Объемы бюджетных субвенций, передаваемые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из республиканского бюджета в областные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бюджеты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бюджетные субвенции, передаваемые из республиканского бюджета в областные бюджеты, на 2005 год в сумме 133 027 541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Акмолинской - 13 864 414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- 15 418 795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- 15 469 332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- 15 058 444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- 7 664 947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- 5 026 153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- 9 478 426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- 11 009 439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- 1 258 887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- 11 461 369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- 27 317 335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бюджетные субвенции, передаваемые из республиканского бюджета в областные бюджеты, на 2006 год в сумме 153 149 590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Акмолинской - 15 958 655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- 17 707 954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- 17 610 210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- 17 395 854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- 8 490 201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- 5 908 832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- 10 934 747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- 12 329 913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- 1 617 733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- 13 367 240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- 31 828 251 тысячи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бюджетные субвенции, передаваемые из республиканского бюджета в областные бюджеты, на 2007 год в сумме 192 790 980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Акмолинской - 19 616 640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- 22 186 299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- 22 189 261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- 21 326 306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- 11 173 159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- 7 677 669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- 13 414 504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- 14 811 753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- 3 810 519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- 16 545 651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- 40 039 219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3. Расходы, учитываемые при расчете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официальных трансфертов общего характера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при определении объемов официальных трансфертов общего характера на 2005-2007 годы дополнительно в расходах местных бюджетов учтены: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затраты постоянного характера, финансировавшиеся за счет целевых трансфертов из республиканского бюджета в 2004 году, в сумме 6 937 590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2 731 921 тысячи тенге на обеспечение содержания типовых штатов государственных общеобразовательных школ согласно приложению 1 к настоящему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1 814 019 тысяч тенге на содержание вновь вводимых объектов образования согласно приложению 2 к настоящему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526 737 тысяч тенге на содержание вновь вводимых объектов здравоохранения согласно приложению 3 к настоящему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716 000 тысяч тенге на увеличение денежного довольствия и материально-техническое оснащение участковых инспекторов полиции согласно приложению 4 к настоящему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219 006 тысяч тенге на увеличение размера стипендии студентам, обучающимся в средних профессиональных учебных заведениях на основании государственного заказа, согласно приложению 5 к настоящему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214 077 тысяч тенге на выплату материальной помощи на оздоровление и экологических надбавок к заработной плате государственных служащих согласно приложению 6 к настоящему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715 830 тысяч тенге на обеспечение функционирования общеобразовательных учреждений, переданных с баланса акционерного общества "Национальная компания "Казакстан темiр жолы", согласно приложению 7 к настоящему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передаваемые затраты в соответствии с распределением расходов между уровнями бюджетов, определенным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в сумме 1 506 329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125 425 тысяч тенге на реабилитацию и социальную помощь ветеранам и инвалидам согласно приложению 8 к настоящему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444 989 тысяч тенге на предоставление медицинских услуг по протезированию и обеспечение протезно-ортопедическими изделиями согласно приложению 9 к настоящему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221 426 тысяч тенге на обеспечение сурдосредствами и сурдопомощью инвалидов согласно приложению 10 к настоящему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67 620 тысяч тенге на обеспечение тифлосредствами инвалидов согласно приложению 11 к настоящему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646 869 тысяч тенге на содержание отдельных подразделений органов внутренних дел согласно приложению 12 к настоящему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средства для возмещения затрат, ранее использованных на выплату заработной платы, в 2005 году в сумме 2 308 612 тысяч тенге, в 2006 году в сумме 886 835 тысяч тенге, в 2007 году в сумме 434 312 тысяч тенге согласно приложению 13 к настоящему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на оказание гарантированного объема бесплатной медицинской помощи в сумме 15 000 000 тысяч тенге согласно приложению 14 к настоящему Закону, направленные на обеспечение лекарственными средствами больных соматическими заболеваниями в медицинских организациях городского и областного уровней и увеличение подушевого норматива организаций, оказывающих первичную медико-санитарную помощь, включая проведение диагностических исследований по направлению специалиста первичной медико-санитарной помощи;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средства на реализацию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11 июля 2002 года "О социальной и медико-педагогической коррекционной поддержке детей с ограниченными возможностями" в сумме 512 176 тысяч тенге согласно приложению 15 к настоящему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средства на реализацию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года "О местном государственном управлении в Республике Казахстан", в том числе на увеличение численности аппаратов маслихатов в сумме 657 233 тысяч тенге, повышение заработной платы секретарей маслихатов в сумме 4 669 тысяч тенге, дополнительные затраты для содержания аппаратов акимов аульных (сельских) округов в сумме 2 882 473 тысяч тенге согласно приложению 16 к настоящему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средства на реализацию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года "О занятости населения" в части обеспечения статуса государственных служащих для работников органов занятости в сумме 320 744 тысяч тенге согласно приложению 17 к настоящему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средства на реализацию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декабря 1998 года "О браке и семье" в части выплаты денежных средств на содержание ребенка (детей), переданного патронатным воспитателям, в сумме 289 147 тысяч тенге согласно приложению 18 к настоящему Закону.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целях реализации мероприятий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программы </w:t>
      </w:r>
      <w:r>
        <w:rPr>
          <w:rFonts w:ascii="Times New Roman"/>
          <w:b w:val="false"/>
          <w:i w:val="false"/>
          <w:color w:val="000000"/>
          <w:sz w:val="28"/>
        </w:rPr>
        <w:t>
 образования в Республике Казахстан на 2005-2010 годы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программы </w:t>
      </w:r>
      <w:r>
        <w:rPr>
          <w:rFonts w:ascii="Times New Roman"/>
          <w:b w:val="false"/>
          <w:i w:val="false"/>
          <w:color w:val="000000"/>
          <w:sz w:val="28"/>
        </w:rPr>
        <w:t>
 реформирования и развития здравоохранения Республики Казахстан на 2005-2010 годы расходы местных бюджетов, направляемые в 2005-2007 годах на капитальный ремонт и укрепление материально-технической базы организаций образования и здравоохранения, должны быть не менее объемов, указанных в приложении 19 к настоящему Закону.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при определении объемов официальных трансфертов общего характера на 2005-2007 годы в расходах местных бюджетов дополнительно учтены затраты в сумме 6 000 000 тысяч тенге ежегодно на строительство инженерно-коммуникационных сетей к объектам жилищного строительства в рамках реализации Государственной программы развития жилищного строительства в Республике Казахстан на 2005-2007 годы, утвержденной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июня 2004 года N 1388, согласно приложению 20 к настоящему Закону.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местные исполнительные органы Западно-Казахстанской, Костанайской и Павлодарской областей должны погасить долг перед республиканским бюджетом согласно приложению 21 к настоящему Закону.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4. Объемы расходов, предусматриваемые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в местных бюджетах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Установить, что объемы расходов, учтенные при расчете размеров официальных трансфертов общего характера, должны быть предусмотрены в соответствующих местных бюджетах в объемах не ниже установленных приложениями к настоящему Закону.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трансфертов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характера между республиканским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областными бюджетами,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столицы на 2005-2007 годы"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 9 ноября 2004 года N 602-II ЗРК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местных бюджетов на обеспечение содержания типовых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штатов государственных общеобразовательных школ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  Наименование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       !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                                     2731921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Акмолинская область                        179717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 Актюбинская область                         94332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 Алматинская область                        390064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 Атырауская область                          73914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 Восточно-Казахстанская область             120151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 Жамбылская область                         235727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 Западно-Казахстанская область              105327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 Карагандинская область                     160369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 Костанайская область                       190530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Кызылординская область                     309241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Мангистауская область                       49152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Павлодарская область                       128776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Северо-Казахстанская область               213811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Южно-Казахстанская область                 393622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 город Алматы                                87188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трансфертов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характера между республиканским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областными бюджетами,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столицы на 2005-2007 годы"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 9 ноября 2004 года N 602-II ЗРК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местных бюджетов на содержание вновь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вводимых объектов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  Наименование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       !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                                     1814019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Акмолинская область                        227048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 Актюбинская область                        174427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 Алматинская область                        203007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 Атырауская область                         144019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 Восточно-Казахстанская область              34229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 Жамбылская область                         127363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 Западно-Казахстанская область               30472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 Карагандинская область                      61235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 Костанайская область                        38019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Кызылординская область                      55549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Мангистауская область                       52050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Павлодарская область                       107400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Северо-Казахстанская область               103727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Южно-Казахстанская область                 206230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 город Алматы                               149133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 город Астана                               100111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трансфертов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характера между республиканским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областными бюджетами,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столицы на 2005-2007 годы"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2004 года N 602-II ЗРК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местных бюджетов на содержание вновь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вводимых объектов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  Наименование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       !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                                      526737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Атырауская область                          26019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 Жамбылская область                          22823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 Западно-Казахстанская область               26973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 Карагандинская область                      58269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 Кызылординская область                      36012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 Павлодарская область                        90491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 Северо-Казахстанская область                13272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 Южно-Казахстанская область                  89088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 город Алматы                                63285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город Астана                               100505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трансфертов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характера между республиканским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областными бюджетами,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столицы на 2005-2007 годы"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2004 года N 602-II ЗРК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местных бюджетов на увеличение денежного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довольствия и материально-техническое оснащение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участковых инспекторов полиции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  Наименование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       !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                                      716000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Акмолинская область                         55895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 Актюбинская область                         34466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 Алматинская область                         63524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 Атырауская область                          18828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 Восточно-Казахстанская область              62588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 Жамбылская область                          47565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 Западно-Казахстанская область               37697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 Карагандинская область                      80407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 Костанайская область                        60989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Кызылординская область                      32001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Мангистауская область                       19251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Павлодарская область                        42099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Северо-Казахстанская область                37408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Южно-Казахстанская область                  60337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 город Алматы                                48069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 город Астана                                14876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трансфертов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характера между республиканским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областными бюджетами,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столицы на 2005-2007 годы"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2004 года N 602-II ЗРК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 местных бюджетов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увеличение размера стипендии студентам, обучающимся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средних профессиональных учебных заведениях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основании государственного заказа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  Наименование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       !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                                      219006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Акмолинская область                         14408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 Актюбинская область                         11735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 Алматинская область                          5916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 Атырауская область                           6335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 Восточно-Казахстанская область              19692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 Жамбылская область                          12361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 Западно-Казахстанская область               12884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 Карагандинская область                      25152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 Костанайская область                        13088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Кызылординская область                       9652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Мангистауская область                        6846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Павлодарская область                        10881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Северо-Казахстанская область                 6561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Южно-Казахстанская область                  24539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 город Алматы                                28419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 город Астана                                10537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трансфертов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характера между республиканским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областными бюджетами,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столицы на 2005-2007 годы"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2004 года N 602-II ЗРК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 местных бюджетов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выплату материальной помощи на оздоровление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экологических надбавок к заработной плате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государственных служащих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  Наименование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       !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                                      214077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Кызылординская область                     214077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трансфертов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характера между республиканским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областными бюджетами,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столицы на 2005-2007 годы"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2004 года N 602-II ЗРК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местных бюджетов на обеспечение функционирования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общеобразовательных учреждений, переданных с баланса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акционерного общества "Национальная компания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"Казакстан темiр жолы"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  Наименование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       !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                                      715830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Акмолинская область                        144934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 Актюбинская область                        110562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 Алматинская область                        101438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 Западно-Казахстанская область               26696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 Карагандинская область                     119707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 Костанайская область                        49017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 Южно-Казахстанская область                 163476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трансфертов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характера между республиканским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областными бюджетами,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столицы на 2005-2007 годы"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2004 года N 602-II ЗРК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 местных бюджетов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реабилитацию и социальную помощь ветеранам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инвалидам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  Наименование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       !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                                      125425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Акмолинская область                          8555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 Актюбинская область                          5394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 Алматинская область                         10150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 Атырауская область                           5887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 Восточно-Казахстанская область              10208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 Жамбылская область                           6583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 Западно-Казахстанская область                5945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 Карагандинская область                      10585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 Костанайская область                         7511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Кызылординская область                       7888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Мангистауская область                        5423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Павлодарская область                         8207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Северо-Казахстанская область                 7627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Южно-Казахстанская область                   9280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 город Алматы                                11542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 город Астана                                 4640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9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трансфертов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характера между республиканским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областными бюджетами,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столицы на 2005-2007 годы"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2004 года N 602-II ЗРК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 местных бюджетов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предоставление медицинских услуг по протезированию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обеспечение протезно-ортопедическими изделиями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  Наименование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       !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                                      444989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Акмолинская область                         24711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 Актюбинская область                         13370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 Алматинская область                         39514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 Атырауская область                           5943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 Восточно-Казахстанская область              66830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 Жамбылская область                          23068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 Западно-Казахстанская область               11315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 Карагандинская область                      31657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 Костанайская область                        35722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Кызылординская область                      14501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Мангистауская область                        5211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Павлодарская область                        36047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Северо-Казахстанская область                39045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Южно-Казахстанская область                  33646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 город Алматы                                52023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 город Астана                                12386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трансфертов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характера между республиканским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областными бюджетами,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столицы на 2005-2007 годы"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2004 года N 602-II ЗРК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 местных бюджетов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обеспечение сурдосредствами и сурдопомощью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инвалидов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  Наименование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       !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                                      221426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Акмолинская область                         10178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 Актюбинская область                         10614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 Алматинская область                          8316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 Атырауская область                           9144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 Восточно-Казахстанская область              25252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 Жамбылская область                          16061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 Западно-Казахстанская область               10571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 Карагандинская область                      19257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 Костанайская область                        13931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Кызылординская область                       6372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Мангистауская область                        3780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Павлодарская область                         9773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Северо-Казахстанская область                 9409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Южно-Казахстанская область                  16235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 город Алматы                                40876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 город Астана                                11657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11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трансфертов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характера между республиканским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областными бюджетами,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столицы на 2005-2007 годы"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2004 года N 602-II ЗРК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 местных бюджетов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обеспечение тифлосредствами инвалидов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  Наименование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       !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                                       67620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Акмолинская область                          2318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 Актюбинская область                          2318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 Алматинская область                          8135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 Атырауская область                           2318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 Восточно-Казахстанская область               5226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 Жамбылская область                           3772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 Западно-Казахстанская область                2318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 Карагандинская область                       6680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 Костанайская область                         3772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Кызылординская область                       2318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Мангистауская область                        2318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Павлодарская область                         3772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Северо-Казахстанская область                 2317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Южно-Казахстанская область                   5225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 город Алматы                                 6679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 город Астана                                 8134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12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трансфертов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характера между республиканским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областными бюджетами,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столицы на 2005-2007 годы"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2004 года N 602-II ЗРК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 местных бюджетов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содержание отдельных подразделений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органов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  Наименование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       !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                                      646869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Акмолинская область                         49298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 Актюбинская область                         49840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 Алматинская область                         11090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 Атырауская область                          13633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 Восточно-Казахстанская область              36942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 Жамбылская область                          15645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 Западно-Казахстанская область               21517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 Карагандинская область                      43320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 Костанайская область                        50659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Кызылординская область                      43751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Мангистауская область                       28357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Павлодарская область                        50505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Северо-Казахстанская область                32914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Южно-Казахстанская область                  80217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 город Алматы                                83342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 город Астана                                35839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13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трансфертов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характера между республиканским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областными бюджетами,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столицы на 2005-2007 годы"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2004 года N 602-II ЗРК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Средства для возмещения затрат,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раннее использованных на выплату заработной платы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тыс. тенге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  Наименование              ! 2005 год! 2006 год! 2007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 !         !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                              2308612   886835    434312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Западно-Казахстанская область       740000      0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 Костанайская область                700000   452523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 Павлодарская область                868612   434312    434312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14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трансфертов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характера между республиканским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областными бюджетами,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столицы на 2005-2007 годы"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2004 года N 602-II ЗРК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Затраты местных бюджетов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оказание гарантированного объема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бесплатной медицинской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тыс. тенге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  Наименование               !  Всего   !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  !          ! дополнительные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           !          !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                               98274383    15000000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Акмолинская область                  5908607      608174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 Актюбинская область                  3708620      510381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 Алматинская область                  7142292     1318067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 Атырауская область                   3135674      393691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 Восточно-Казахстанская область       9908093     1038267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 Жамбылская область                   6082528     1123154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 Западно-Казахстанская область        4266386      116069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 Карагандинская область               9239007     1991324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 Костанайская область                 5844786     1054800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Кызылординская область               5125384      405243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Мангистауская область                3283662      404286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Павлодарская область                 5496699      932871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Северо-Казахстанская область         4700861      521735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Южно-Казахстанская область          12093879     1622589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 город Алматы                         8340413     1960101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 город Астана                         3997492      999248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15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трансфертов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характера между республиканским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областными бюджетами,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столицы на 2005-2007 годы"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2004 года N 602-II ЗРК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 местных бюджетов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реализацию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 11 июля 2002 года "О социальной и медико-педагогической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коррекционной поддержке детей с ограниченными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возможностями"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  Наименование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       !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                                      512176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Акмолинская область                         20462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 Актюбинская область                         45090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 Алматинская область                         27539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 Атырауская область                          19281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 Восточно-Казахстанская область              44023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 Жамбылская область                          37536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 Западно-Казахстанская область               21533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 Карагандинская область                      32217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 Костанайская область                        28908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Кызылординская область                      31398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Мангистауская область                        6639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Павлодарская область                        43434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Северо-Казахстанская область                23022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Южно-Казахстанская область                  75627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 город Алматы                                30719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 город Астана                                24748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16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трансфертов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характера между республиканским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областными бюджетами,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столицы на 2005-2007 годы"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2004 года N 602-II ЗРК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 местных бюджетов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реализацию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 23 января 2001 года "О местном государственном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управлении в Республике Казахстан"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тыс.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  Наименование       !На увеличение!На повышение!На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 !численности  !заработной  !содержание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   !аппаратов    !платы       !аппаратов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   !маслихатов   !секретарей  !акимов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   !             !маслихатов  !аульных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   !             !            !(сельских)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   !             !            !округов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                         657233        4669       2882473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Акмолинская область            55843         190        278655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 Актюбинская область            33549         240        150742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 Алматинская область           100749         190        367725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 Атырауская область             24513         547        100562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 Восточно-Казахстанская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область                        66618         169        289273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 Жамбылская область             32423         190        157335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 Западно-Казахстанская область  44023         190        202607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 Карагандинская область         53995         505        219973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 Костанайская область           67279         191        328580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Кызылординская область         30774         407        142027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Мангистауская область          21824         223         52211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Павлодарская область           39085         191        163562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Северо-Казахстанская область   40404         193        169608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Южно-Казахстанская область     42182         506        259613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 город Алматы                    3972         547           -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 город Астана                     -           190   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17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трансфертов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характера между республиканским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областными бюджетами,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столицы на 2005-2007 годы"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2004 года N 602-II ЗРК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 местных бюджетов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реализацию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 23 января 2001 года "О занятости населения"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(обеспечение статуса государственных служащих для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работников органов занятости)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  Наименование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       !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                                      320744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Акмолинская область                         52507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 Актюбинская область                         71766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 Восточно-Казахстанская область             118622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 Жамбылская область                           6091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 Карагандинская область                      45429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 Костанайская область                         7061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 Кызылординская область                      19268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18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трансфертов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характера между республиканским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областными бюджетами,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столицы на 2005-2007 годы"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2004 года N 602-II ЗРК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 местных бюджетов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реализацию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 17 декабря 1998 года "О браке и семье" в части выплаты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денежных средств на содержание ребенка (детей),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переданного патронатным воспитателям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  Наименование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       !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                                      289147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Акмолинская область                         30895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 Актюбинская область                          4773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 Алматинская область                          8370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 Атырауская область                           5072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 Восточно-Казахстанская область               5834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 Жамбылская область                           5072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 Западно-Казахстанская область                3298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 Карагандинская область                       8370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 Костанайская область                        34077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Кызылординская область                      45575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Мангистауская область                        3481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Павлодарская область                         7724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Северо-Казахстанская область                34260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Южно-Казахстанская область                  75606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 город Алматы                                 8370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 город Астана                                 8370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19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трансфертов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характера между республиканским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областными бюджетами,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столицы на 2005-2007 годы"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2004 года N 602-II ЗРК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Затраты местных бюджетов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реализацию мероприятий Государственной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образования в Республике Казахстан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2005-2010 годы и Государственной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реформирования и развития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Казахстан на 2005-2010 годы по капитальному ремонту и укреплению материально-технической базы организаций образования,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 Наименование              ! 2005 год! 2006 год! 2007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          !         !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            2                   !    3    !    4    !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Образование                       10116354   11471294  13653108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капитальный ремонт 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3975949    4385885   4610931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организаций образования            3072487    3578568   5480526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приобретение лингафонных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 мультимедийных кабинетов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для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учреждений образования             2371900    2371900   2371900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приобретение и доставка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учебной литературы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государственным учреждениям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образования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2478700    2478700   2478700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информатизация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  589218    1028141   1082951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Здравоохранение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10116354   11471294  13653108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капитальный ремонт 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7081446    8029906   9557176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3034908    3441388   4095932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Акмолинская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Образование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603600     688664     826742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капитальный ремонт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355396     326279     338389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119581     191894     285156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приобретение лингафонных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и мультимедийных кабинетов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для государственных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учреждений образования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80189     122458     122458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приобретение и доставка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учебной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государственным учреждениям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 122151     122151     122151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информатизация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   6472      48340      81046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Здравоохранение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603600     688664     826742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 422520     482065     578719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181080     206599     248023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Актюбинская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Образование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464110     530974     642694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 234504     232323     240611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133778     159815     243449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приобретение лингафонных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и мультимедийных кабинетов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для государственных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учреждений образования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94386     105569     105569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приобретение и доставка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учебной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государственным учреждениям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  90940      90940      90940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информатизация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   4888      47896      67694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Здравоохранение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464110     530974     642694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 324877     371682     449886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139233     159292     192808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Алматинская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Образование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812905     922111    1100162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 388464     349264     366599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113837     258661     401907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приобретение лингафонных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и мультимедийных кабинетов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для государственных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учреждений образования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74435     127676     127676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приобретение и доставка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учебной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государственным учреждениям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 244172     244172     244172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информатизация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  66432      70014      87484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Здравоохранение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812906     922111    1100162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 569034     645478     770113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243872     276633     330049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Атырауская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Образование 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426066     477410     557839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  42066      66950      78395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160292     147838     223307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приобретение лингафонных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и мультимедийных кабинетов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для государственных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учреждений образования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120900     108446     108446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приобретение и доставка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учебной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государственным учреждениям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 213940     213940     213940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информатизация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   9768      48682      42197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Здравоохранение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426066     477410     557839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 298246     334187     390487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127820     143223     167352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Восточно-Казахстанская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Образование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955173    1086128    1298597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 297594     266700     286856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276546     425877     593680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приобретение лингафонных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и мультимедийных кабинетов для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государственных учреждений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образования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237154     289939     289939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приобретение и доставка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учебной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государственным учреждениям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 323987     323987     323987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информатизация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  57046      69564      94074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Здравоохранение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955173    1086128    1298597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 668621     760290     909018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286552     325838     389579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Жамбылская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Образование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577495     658820     793777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  82593     194555     205569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144962     214325     338268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приобретение лингафонных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и мультимедийных кабинетов для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государственных учреждений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образования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105570     105570     105570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приобретение и доставка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учебной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государственным учреждениям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 155940     155940     155940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информатизация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 194000      94000      94000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Здравоохранение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577496     658820     793777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 404247     461174     555644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173249     197646     238133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Западно-Казахстанская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Образование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555980     628762     746647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 321863     282859     295547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  92177     174239     257917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приобретение лингафонных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и мультимедийных кабинетов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для государственных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учреждений образования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52785     105570     105570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приобретение и доставка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учебной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государственным учреждениям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 119940     119940     119940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информатизация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  22000      51724      73243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Здравоохранение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555980     628762     746647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 389186     440133     522653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166794     188629     223994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Карагандинская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Образование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883982    1002742    1191231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 138045     499013     519151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484075     185799     401391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организаций образования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приобретение лингафонных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и мультимедийных кабинетов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для государственных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учреждений образования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444683     105586     105586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приобретение и доставка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учебной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государственным учреждениям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 223382     223382     223382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информатизация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  38480      94548      47307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Здравоохранение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883982    1002742    1191231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 618787     701919     833862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265195     300823     357369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Костанайская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Образование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558416     636966     763636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 345093     253920     351986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123232     228551     257643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приобретение лингафонных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и мультимедийных кабинетов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для государственных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учреждений образования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83840     187404     100746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приобретение и доставка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учебной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государственным учреждениям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  85477      85477      85477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информатизация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   4614      69018      68530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Здравоохранение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558416     636966     763636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 390891     445876     534545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167525     191090     229091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Кызылординская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Образование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469980     536969     646713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 211520     221323     230351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162956     168507     263560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приобретение лингафонных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и мультимедийных кабинетов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для государственных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учреждений образования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123564     123565     123565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приобретение и доставка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учебной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государственным учреждениям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  90085      90085      90085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информатизация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   5419      57054      62717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Здравоохранение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469980     536969     646713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 328986     375878     452699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140994     161091     194014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Мангистауская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Образование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324888     363825     423668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  95561      95819      18172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  87863     118983     276963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приобретение лингафонных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и мультимедийных кабинетов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для государственных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учреждений образования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48471      58000     144658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приобретение и доставка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учебной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государственным учреждениям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  84000      84000      84000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информатизация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  57464      65023      44533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Здравоохранение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324888     363826     423668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 227422     254678     296568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  97466     109148     127100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Павлодарская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Образование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567583     644334     767909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 200267     241085     253535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159919     219398     315266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приобретение лингафонных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и мультимедийных кабинетов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для государственных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учреждений образования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50222      93230      93230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приобретение и доставка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учебной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государственным учреждениям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 132940     132940     132940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информатизация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  74457      50911      66168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Здравоохранение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567583     644334     767909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 397308     451034     537536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170275     193300     230373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Северо-Казахстанская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Образование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482975     552363     665397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 271068     240807     250064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128516     180808     260539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приобретение лингафонных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и мультимедийных кабинетов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для государственных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учреждений образования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89124     129439     129439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приобретение и доставка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учебной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государственным учреждениям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  81278      81278      81278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информатизация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   2113      49470      73516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Здравоохранение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482976     552363     665397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 338083     386654     465778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144893     165709     199619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Южно-Казахстанская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Образование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1141287    1305416    1581855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 103725     330467     350489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721622     516627     814067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приобретение лингафонных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и мультимедийных кабинетов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для государственных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учреждений образования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682230     477235     477235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приобретение и доставка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учебной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государственным учреждениям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 315940     315940     315940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информатизация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   0        142382     101359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Здравоохранение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1141287    1305416    1581855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  798901    913791    1107299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  342386    391625     474556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г.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Образование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754361     845784     985401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 513543     467172     488021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  89839     211862     326748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приобретение лингафонных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и мультимедийных кабинетов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для государственных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учреждений образования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50447     119461     119461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приобретение и доставка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учебной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государственным учреждениям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 135940     135940     135940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информатизация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 15039      30810      34692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Здравоохранение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754361     845784     985401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 528053     592049     689781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 226308     253735     295620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г. Астана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Образование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537553     590026     660840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 374647     317349     337196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73292     175384     220665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приобретение лингафонных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и мультимедийных кабинетов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для государственных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учреждений образования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33900    112752     112752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приобретение и доставка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учебной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государственным учреждениям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  58588     58588      58588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информатизация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образования                         31026     38705      44391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Здравоохранение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537550    590025     660840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капитальный ремонт                 376284    413018     462588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технической базы                   161266    177007     198252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трансфертов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характера между республиканским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областными бюджетами,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столицы на 2005-2007 годы"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 9 ноября 2004 года N 602-II ЗРК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 местных бюджетов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строительство инженерно-коммуникационных сетей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 объектам жилищного строительства в рамках реализации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Государственной программы развития жилищного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строительства в Республике Казахстан на 2005-2007 годы,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утвержденной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Президента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 11 июня 2004 года N 1388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тыс.тенге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  Наименование              ! 2005 год! 2006 год! 2007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 !         !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                              6000000    6000000  6000000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Акмолинская область                 203414     203414   203414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 Актюбинская область                 291859     291859   291859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 Алматинская область                 751755     751755   751755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 Атырауская область                  198795     198795   198795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 Восточно-Казахстанская область      627290     627290   627290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 Жамбылская область                  427674     427674   427674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 Западно-Казахстанская область       261601     261601   261601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 Карагандинская область              575333     575333   575333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 Костанайская область                393785     393785   393785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Кызылординская область              263763     263763   263763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Мангистауская область               153624     153624   153624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Павлодарская область                491944     491944   491944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Северо-Казахстанская область        369871     369871   369871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Южно-Казахстанская область          989292     989292   989292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21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объемах официальных трансфертов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характера между республиканским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областными бюджетами,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 столицы на 2005-2007 годы"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2004 года N 602-II ЗРК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Cредства местных бюджетов, направляемые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погашение долга перед республиканским бюджетом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тыс.тенге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  Наименование              ! 2005 год! 2006 год! 2007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 !         !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Всего                             2308612   886835    434312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 Западно-Казахстанская область      740000      0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  Костанайская область               700000    452523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  Павлодарская область               868612    434312   434312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