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466e" w14:textId="7d34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2005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2005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г. "О республиканском бюджете на 2005 год" (Ведомости Парламента Республики Казахстан, 2004 г., N 22, ст. 132) следующие изменения и дополнения: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"1 128 444 762" заменить цифрами "1 230 826 352";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"984 195 003" заменить цифрами "1 090 664 073";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"36 992 617" заменить цифрами "36 624 437";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"12 248 627" заменить цифрами "8 529 327";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"1 089 469 412" заменить цифрами "1 196 359 917";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"38 975 350" заменить цифрами "34 466 435";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"54 090 076" заменить цифрами "48 002 548";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"64 512 908" заменить цифрами "60 459 925";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"10 422 832" заменить цифрами "12 457 377";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"86 296 814" заменить цифрами "100 228 111";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"88 296 814" заменить цифрами "102 228 111";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"101 411 540" заменить цифрами "113 764 224";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"101 411 540" заменить цифрами "113 764 224";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"15 145 500" заменить цифрами "14 950 000";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"3 621 750" заменить цифрами "3 575 000";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"421 440" заменить цифрами "416 000";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"3 200 310" заменить цифрами "3 159 000";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статью 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с 1 июля 2005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- 9 200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базовой пенсионной выплаты - 3 000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 цифры "3 422 775" заменить цифрами "3 622 775";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"2 550 415" заменить цифрами "2 947 277";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"2 158 182" заменить цифрами "2 251 428";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"89 737" заменить цифрами "107 052";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 и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"855 943 тысячи тенге - 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271 258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Предусмотреть в республиканском бюджете на 2005 год целевые текущие трансферты областным бюджетам, бюджетам городов Астаны и Алматы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31 018 414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- 1 945 051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- 1 631 913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- 2 466 724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- 1 132 107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- 2 781 927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- 1 959 513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- 1 597 968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- 2 814 429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- 1 815 852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- 1 898 873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- 846 659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- 1 717 511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- 1 667 031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- 4 127 241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Алматы - 1 784 479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Астане - 831 136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"4 061 200" заменить цифрами "4 104 697";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"387 500" заменить цифрами "430 997";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17 цифры "205 922" заменить цифрами "70 963";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18 цифры "740 000" заменить цифрами "1 075 175";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части первой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"15 800 000" заменить цифрами "16 300 000";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"3 800 000" заменить цифрами "4 300 000";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"7 553 292" заменить цифрами "8 101 211";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"1 489 122" заменить цифрами "1 524 451";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"583 980" заменить цифрами "1 131 899";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"55 428" заменить цифрами "20 099";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23 цифры "12 881 986" заменить цифрами "13 657 725";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статью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24. Утвердить резерв Правительства Республики Казахстан на 2005 год в сумме 16 358 913 тысяч тенге.";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28 цифры "270 000" заменить цифрами "25 287";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29 цифры "47 707" заменить цифрами "50 997";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статью 32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32. 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2 265 691 тысячи тенге на освежение материальных    ценностей государственного материального резерва с отражением суммы от реализации материальных ценностей, выпущенных в порядке освежения, в доходах республиканского бюджета.";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34 цифры "7 958 123" заменить цифрами "6 550 604";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35 цифры "19 755 000" заменить цифрами "19 500 000";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36 цифры "750 000 000" заменить цифрами "710 000 000";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приложения 1, 2 и 4 к указанному Закону изложить в редакции согласно приложениям 1, 2 и 3 к настоящему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2005 года N 49-III ЗРК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 1230826352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 1090664073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511784834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Налог на добавленную стоимость           292831666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Акцизы                                     9260692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природных и других ресурсов              209156867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           Сборы за ведение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профессиональной деятельности             535609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58121025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Таможенные платежи                        49933038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Прочие налоги на международную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торговлю и операции                        8187987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  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налоги                                96513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Государственная пошлина           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36624437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28168438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  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 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находящегося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18795000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бюджетных средств на банковских счетах      801615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из государственного бюджета       1549417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1618906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содержащимися и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бюджета (сметы расходов)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(сметы расходов)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Гранты           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Финансовая помощь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 Поступления от продажи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капитала                                   8529327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                     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Продажа земли и нематериальных активов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Продажа нематериальных активов      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 Поступления официальных трансфертов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Трансферты из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          95008515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II. Затраты                            1196359917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             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характера                         73193648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1008706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 864543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внешней политики государства              70980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                               73183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5832590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5636279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законопроектов                  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ХОЗУ Парламента Республики Казахстан       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106         Национальный центр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человека                             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по правам человека   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                               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12724367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                              8500548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организациях и других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органах                                   1553926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Делимитация и демаркация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границы                    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 Республики Казахстан                   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Заграничные командировки                   695429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специальной,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инженерно-технической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за рубежом                100965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Приобретение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недвижимости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1385438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финансовой помощи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ввезенным в иностранные государства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ставшим жертвами торговли,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пострадавшим за рубежом от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преступлений и оказавшимся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форс-мажорных обстоятельствах               13170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30229809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 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Осуществление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 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Проведение процедур ликвидации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банкротства                    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Печатание акцизных и учетно-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контрольных марок                           70559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 Республики Казахстан             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355934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Оплата услуг поверенным (агентам)            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Приватизация,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постприватизационная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регулирование споров,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 имущества, полученного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кредитам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"Дом Министерств"                          270968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Выплата курсовой разницы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льготным жилищным кредитам                  50997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Обеспечение минимального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уставных капиталов акционерных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обществ,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 которых находятся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собственности               84725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Выплата премий по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жилищные строительные сбережения            25287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таможенной инфраструктуры      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48385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868826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стратегического, среднесрочного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экономического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                               525360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32718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Мобилизационная подготовка   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рейтинговыми агентствами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23071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социально-экономического развития          242064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Проведение внешней оценки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Республики Казахстан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Фундаментальные и прикладные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научные исследования                      6461352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научных объектов                           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Государственные премии и стипендии          75350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 205591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 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                           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 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169536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информатизации и связи              27720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государственных баз данных        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единой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электронного документооборота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межведомственных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 250920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 2870397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статистики                                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информационно-статистических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положении республики                       622141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государственной статистики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государственной статистики          23054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 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 272200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 70560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государственной службы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за рубежом           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 Конституционный Совет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2260216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Организация проведения выборов             932168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 "Сайлау"           1328048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6122794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государства, Премьер-Министра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5737825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384969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02              Оборона                                  74440562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системой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 2723132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 11075739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от чрезвычайных ситуаций            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пожарной безопасности              8071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и учреждений к действиям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условиях чрезвычайной ситуации              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57815129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Содержание личного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техники, оборудования,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Вооруженных Сил           35503411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основных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Вооруженных Сил              8405376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  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Модернизация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связи                              5308282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Поставка и ремонт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аренде полигонов                          2729645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оборонного характера                        87001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военно-техническим специальностям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1814724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1824577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церемониальных ритуалов                   1259978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гвардии                    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03              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исполнительная деятельность             123153400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344072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безопасности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органах                     92628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                 251444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39689590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 33554278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 106094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и воинские перевозки            52286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                     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Государственный проект 3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транспортных средств          2226552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576236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прибывающих в Республику Казахстан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 327599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 861001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20621626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 3833228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судебных экспертиз              623096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Содержание осужденных                    10459420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                                   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адвокатами в суде                          139954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Правовая пропаганда                         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юстиции                             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уголовно-исполнительной системы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"одного окна"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исправительных учреждениях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Cодержание следственно-арестованных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2324016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следственных изоляторах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 930808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 25903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410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40905852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 36741852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национальной безопасности                 4164000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501         Верховный Суд Республики Казахстан        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судебной системы                          9480472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82500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жильем судей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имущества, поступившего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собственность по отдельным основаниям       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502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Осуществление высшего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точным и единообразным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законов и подзаконных актов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                      6136486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взаимодействие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криминального и оперативного учетов          1838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прокуратуры Республики Казахстан           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 4055772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 3921483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  47342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  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 Служба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 и отдельных должностных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              Образование                              66384355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1018363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по спорту  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спорте детей                             607464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                                    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2133111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 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 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                       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Переподготовка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для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дипломатической службы           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3748512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Общеобразовательное обучение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защиты населения      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Повышение квалификации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в сфере экономики     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392330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 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53012357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и науки                        567552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                                 532000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детей                                     1357403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Проведение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школьных олимпиад, конкурсов,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межшкольных мероприятий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значения                                   376395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 и науки              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образования 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628570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образования                      105251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 772684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культуры и искусства            1186782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 21467998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Организация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22791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Информатизация системы образования          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163368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образования и 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 образовательных услуг             751484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Создание единой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тестирования                       485638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 2947277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образования             2251428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 247022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сейсмоусиления объектов образования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подключение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Интернету и оплату трафика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приобретение и доставку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789300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создание лингофонных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мультимедийных кабинетов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учреждениях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 2023300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профессионального образования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переподготовку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квалификации педагогических кадров         430997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базы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кадров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28878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4830225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164722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 83259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626723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медицинского образования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  24236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возмещение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увеличению стоимости обучения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среднему профессиональному образованию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рамках государственного заказа            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переподготовку медицинских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149771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501         Верховный Суд Республики Казахстан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магистрантов-кандидатов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судьи и повышение квалификации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работников судебной системы     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608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делам государственной службы     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Подготовка, переподготовка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служащих            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  597744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227980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финансовой полиции                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Переподготовка и специализация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врачей за рубежом   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05              Здравоохранение                          56807134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Реабилитация детей  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52860068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1397025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1683604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препаратов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здравоохранения                292436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 37422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здравоохранения                   1536484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                        5397463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туберкулезом                               782783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Охрана материнства и детства              1324420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здравоохранения                 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Судебно-медицинская экспертиза             726148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наследия в области здравоохранения           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здравоохранении аульной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(сельской) местности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Оснащение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иммунобиологической лаборатории            526000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здравоохранения          107052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иммунобиологических препаратов             4163745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лекарственное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детей до 5-ти 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возраста                                    532285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беременных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железо- и йодосодержащими препаратами       736794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осмотров отдельных категорий граждан        847844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 на местном уровне          5231000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центров крови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местном уровне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18789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семей                                        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1636248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 40864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отдельным категориям граждан               1562961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медицинских организаций          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06              Социальная помощь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                              316199934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315926077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труда, занятости,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и миграции населения                1119010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Пенсионная программа                     209038486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Государственные социальные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  52025875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  24315980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Пособие на погребение                      1629334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  1669150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 в связи с рождением ребенка        3622775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Семипалатинском ядерном полигоне            194475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массовых политических репрессий             807209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умерших военнослужащих                        1854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охраны труда                       44638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Обеспечение выплаты пенсий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пособий                                    6163020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по базе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бедности                                     49239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                               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жизни и здоровью, возложенное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судом на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юридического лица                           414500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для выплаты единовременной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участникам и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Великой Отечественной войны                1109618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  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Казалинского районов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Актюбинской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адресной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населению Шалкарского района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инвалидам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ортопедической помощи                         7144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инвалидам и участникам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Отечественной войны                         116602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 и бедности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увеличение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коэффициентов для исчисления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должностных окладов (ставок)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первого и второго разрядов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казенных предприятий                        365712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Переселение на историческую родину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социальная защита оралманов             11382902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миграции и демографии            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выплаты экологических надбавок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заработной плате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бюджетной сферы                              67200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компенсаторными средствами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сетей телекоммуникаций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  28716581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028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пакета акций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"Казахстанская ипотечная компания"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26216581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                              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жилья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фонда                            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коммунального хозяйства                   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   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Приозерска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08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информационное пространство               25895075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 24557291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и спорта                         319901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культуры, информации и спорта       136035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 533477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историко-культурного наследия               382743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Производство национальных фильмов           911253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фонда                                       130502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культурных мероприятий                      964065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  2324846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спорта                            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спорта высших достижений          2628241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национальных видов спорта                  57034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общедоступности информации      527881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сохранности архива печати        23642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 8811839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литературы                                  717956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Проведение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стабильности и общественного согласия       152678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Государственные премии и стипендии           21608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Увековечение памяти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государственного языка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языков народов Казахстана            133676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развитие объектов культуры и спорта     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15370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873839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 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научно-технической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научно-педагогической информации            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Проведение молодежной политики              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09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недропользование                        24100892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Мониторинг сейсмологической информации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 23155483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                                    586987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передаче подрядчикам по нефтегазовым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проектам                                     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геологии использования недр        88100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нефтехимии и минеральных ресурсов           623400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материаловедческого реактора Токамак        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ускорителя тяжелых ионов                    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рудников, захоронение техногенных отходов   464984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угольного бассейна    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   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Обеспечение радиационной безопасности       435000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Формирование геологической информации        72417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Государственное геологическое изучение     1371294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Мониторинг недр и недропользования          569600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 недрах и недропользователях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самоизливающихся скважин                    752900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и реализации углеводородов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шахт, переданных в РГСП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"Карагандаликвидшахт"                       144211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Увеличение уставного капитала АО "НАК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"Казатомпром"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 государственным бюджетом             4471118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Создание электронного архива 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сейсмограмм ядерных взрывов 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землетрясений, зарегистрированных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станциями специального контроля               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теплоэнергетической системы                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Обеспечение стабильного энергоснабжения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потребителей Южного Казахстана             1075175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месторождения       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рыбное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природные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          62990469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55015227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и водного хозяйства                5618594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мелиоративного состояния земель             211728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Защита растений                            2786076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Карантин растений                           776420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                                   156845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 8101211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                                     103916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 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благополучия                               4721167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и мобилизационных нужд        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сельскохозяйственного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производства                                314967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водных ресурсов                             264467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 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 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Водоснабжение и санитария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  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                                 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Усть-Каменогорске                            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подачей воды                    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Обеспечение сохранения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устойчивого развития лесов                 1872868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рыбных ресурсов                             111620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Воспроизводство рыбных ресурсов             586823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Сохранение биоразнообразия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Западного Тянь-Шаня                          47907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 и животного мира                2093258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Реабилитация и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средой бассейна 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Нура-Ишим                                   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 2004000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лесистости территории республики             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045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маркетинговой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 Нормативно-методическое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        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тракторов, прицепов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самоходных сельскохозяйственных,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мелиоративных и дорожно-строительных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машин и механизмов                           65493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049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подаче питьевой воды из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безальтернативными источниками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 722390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гидромелиоративных сооружений               794360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аграрной науки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 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  2528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743      Строительство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хранилища генетических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растений и животных                         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4092610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 1606279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стратегических, трансграничных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 опасных объектов                10951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охраны окружающей среды            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охраны окружающей среды              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Проведение наблюдений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состоянием окружающей среды                 489979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Проведение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переписи     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управлению земельными ресурсами            3665830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 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земельных отношений                        1295712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           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топографо-геодезической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картографической продукцией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                                    534389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фабрики                    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ресурсами                                    39066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лесов и животного мира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  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строительства                      25200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                  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хранения информации             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Совершенствование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технических документов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архитектурной, градостроительной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строительной деятельности                 177725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  90903020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 86838557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1099321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Капитальный, средний и текущий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ремонт, содержание, озеленение,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 15600824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судоходном состоянии и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шлюзов                                     1119054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 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железнодорожного транспорта                 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Субсидирование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значимым межобластным сообщениям           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                                 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Разработка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железнодорожной отрасли                      23040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субсидирование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железнодорожных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социально значимым межрайонным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(междугородным) и внутренним сообщениям    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Субсидирование регулярных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авиаперевозок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транспортной инфраструктуры               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"Transport tower"                           238931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13856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 "Байконур"                          9107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 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4749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спектра и радиоэлектронных средств          256694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универсальных услуг связи                  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 75533889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 Республики Казахстан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регулированию естественных монополий       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субъектов естественной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монополии                                   961376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мониторингу деятельности монополистов    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Представительские затраты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46777327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служащим,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являющимся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служащими, и работникам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 31018414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15758913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970000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 (программ)          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 на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объектов жизнеобеспечения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малых городов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экономикой                                   21500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с депрессивной экономикой           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4219615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индустрии и торговли                       1690800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                               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Строительство эталонного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городе Астане                              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Республике Казахстан    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Совершенствование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                                652700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Создание и развитие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технологий                                   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экспортного контроля   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"Парка информационных технологий"            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Развитие Парка информационных технологий    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               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работников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государственных учреждений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              Обслуживание долга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долга             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              Официальные трансферты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 Официальные трансферты,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в Национальный фонд               13657725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 Субвенции областным бюджетам             133027541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III. Операционное сальдо                  34466435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IV. Чистое бюджетное кредитование         48002548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Бюджетные кредиты                         60459925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               Образование                               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строительство жилья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хозяйство, особоохраняемые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 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совершенствования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   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Астане                           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ракетного комплекса "Байтерек"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            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6550604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кассового разрыва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бюджетов, бюджетов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столицы                                     600000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Погашение бюджетных кредитов             12457377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   Погашение бюджетных кредитов             12457377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Погашение бюджетных кредитов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Возврат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Сальдо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финансовыми активами                 100228111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Приобретение финансовых активов      100228111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  501261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 Центральная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 Республики Казахстан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 Создание инженерно-технического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центра                       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 720000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 жилищного строительства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спорта Республики Казахстан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 массовой информации 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недропользование                     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  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 Создание технопарка "Парк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технологий" в городе Курчатове          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"КазМунайГаз"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месторождений газа       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земельные отношения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 Институциональное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          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коммуникации               3839920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 Развитие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города Астаны                    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информатизации и связи              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 Развитие национальной спутниковой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связи и вещания                 633126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 1444709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52779843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13670000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инвестиционного банка                 13170000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 Создание Государственной аннуитетной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компании 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Развитие Центра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аналитических исследований         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37735956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                              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Развитие малого предпринимательства   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внутри страны                  2000000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           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                            !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  -113764224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дефицита бюджета                     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Закон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республиканском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2005 год"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2005 года N 49-III ЗРК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организаций сырьевого сектора,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зачисляемых в республиканский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         136577253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Корпоративный подоходный налог всего,               107044630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лиц-организаций сырьевого сектора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  79827320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лиц-резидентов,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организациями сырьевого сектора,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   3686310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лиц-нерезидентов,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организациями сырьевого сектора,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 23531000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Роялти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(юридических лиц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Правительством Республики Казахстан)                16141453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заключенным контрактам от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сырьевого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Казахстан)                                          13391170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2005 года N 49-III ЗРК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 декабря 2004 года N 3-III ЗРК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102      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 ХОЗУ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406               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и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данных по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690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"Сайлау"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защиты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Алматы для обеспечения противолавинной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противооползневой безопасности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    Общественный порядок, безопасность, правовая,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судебная, уголовно-исполнительная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Создание информационной системы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410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501  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502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информационной системы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618               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информационно-телекоммуникационной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Агентства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по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Информатизация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  Агентство Республики Казахстан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Алматы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 социального обеспечения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Развитие информационной базы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миграции и демографии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городов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объектов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Создание электронного архива 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сейсмограмм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044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045            Создание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056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743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Кредитование создания космического ракетного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"Байконур"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спектра и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мониторингу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на развитие малых городов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Строительство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информационной системы по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Развитие информационной системы экспортного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038            Развитие Парка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строительстве и приобретение жилья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работников государственных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дипломатических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 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военной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 образования, издание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учебной литературы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организаций, предоставляющих услуги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 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Переподготовка и специализация врачей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039            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Тянь-Шаня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градостроительная и строительная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066            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Инвестиции на формирование и увеличение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690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инженерно-технического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технопарка "Парк ядерных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"НК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Освоение Амангельдинской группы месторождений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международного аэропорта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инвестиционного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Создание Государственной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Центра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Развитие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