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ddfd8" w14:textId="84ddf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Закон Республики Казахстан "О нормативных правовых актах" по вопросам совершенствования нормотворческой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21 октября 2005 года N 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24 марта 1998 г. "О нормативных правовых актах" (Ведомости Парламента Республики Казахстан, 1998 г., N 2-3, ст. 25; 2001 г., N 20, ст. 258; 2002 г., N 5, ст. 50; 2004 г., N 5, ст. 29; N 13, ст. 74) следующие изменения и дополнения: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 1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12) считать подпунктом 15) и слова "опубликование официальных" заменить словами "официальное опубликование";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12), 13), 14)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"12) эталонный контрольный банк нормативных правовых актов Республики Казахстан - совокупность печатных текстов нормативных правовых актов (с изменениями и дополнениями), сведения о которых внесены в Государственный реестр нормативных правовых актов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Государственный реестр нормативных правовых актов Республики Казахстан - единая система государственного учета нормативных правовых актов Республики Казахстан, содержащая реквизиты нормативных правовых актов и другие сведения информационно-справочного характера об этих актах;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официальное опубликование нормативного правового акта - публикация для всеобщего сведения полного текста нормативного правового акта в официальных и периодических печатных изданиях;";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 14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дополнить частью второй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"Депутаты Парламента Республики Казахстан вправе принимать участие в работе рабочей группы по подготовке проекта закона на любой стадии.";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 дополнить словами ", представители общественных объединений";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подпункт 7)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</w:t>
      </w:r>
      <w:r>
        <w:rPr>
          <w:rFonts w:ascii="Times New Roman"/>
          <w:b w:val="false"/>
          <w:i w:val="false"/>
          <w:color w:val="000000"/>
          <w:sz w:val="28"/>
        </w:rPr>
        <w:t>
 после слова "дату" дополнить словами "и номер";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пункт 9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</w:t>
      </w:r>
      <w:r>
        <w:rPr>
          <w:rFonts w:ascii="Times New Roman"/>
          <w:b w:val="false"/>
          <w:i w:val="false"/>
          <w:color w:val="000000"/>
          <w:sz w:val="28"/>
        </w:rPr>
        <w:t>
 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"9. При необходимости уточнения терминов и определений, используемых в нормативном правовом акте, в нем помещается статья, разъясняющая их смысл. В нормативном правовом акте на государственном языке термины и определения располагаются в алфавитном порядке.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Термины и определения, используемые в нормативном правовом акте, должны соответствовать терминам и определениям, применяемым в вышестоящем нормативном правовом акте или в нормативном правовом акте одного уровня, введенном в действие ранее.";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часть вторую пункта 2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 </w:t>
      </w:r>
      <w:r>
        <w:rPr>
          <w:rFonts w:ascii="Times New Roman"/>
          <w:b w:val="false"/>
          <w:i w:val="false"/>
          <w:color w:val="000000"/>
          <w:sz w:val="28"/>
        </w:rPr>
        <w:t>
 дополнить словами "с соответствующим обоснованием вносимых изменений и дополнений";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статью 28 </w:t>
      </w:r>
      <w:r>
        <w:rPr>
          <w:rFonts w:ascii="Times New Roman"/>
          <w:b w:val="false"/>
          <w:i w:val="false"/>
          <w:color w:val="000000"/>
          <w:sz w:val="28"/>
        </w:rPr>
        <w:t>
 дополнить пунктом 5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"5. При внесении изменений и дополнений в содержание текста нормативного правового акта в объеме, превышающем половину содержания текста нормативного правового акта, принимается его новая редакция.";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в пункте 2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второй слова "опубликование официальных" заменить словами "официальное опубликование";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третью после слова "последующего" дополнить словом "официального";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статью 47 </w:t>
      </w:r>
      <w:r>
        <w:rPr>
          <w:rFonts w:ascii="Times New Roman"/>
          <w:b w:val="false"/>
          <w:i w:val="false"/>
          <w:color w:val="000000"/>
          <w:sz w:val="28"/>
        </w:rPr>
        <w:t>
 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47. Государственный учет нормативных правовых актов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Государственный учет нормативных правовых актов осуществляет Министерство юстиции Республики Казахстан. Государственный учет включает в себя централизованный сбор таких актов, ведение Государственного реестра нормативных правовых актов Республики Казахстан, эталонного контрольного банка нормативных правовых актов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определяет порядок ведения Государственного реестра нормативных правовых актов Республики Казахстан, эталонного контрольного банка нормативных правовых актов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органы направляют в Министерство юстиции Республики Казахстан копии нормативных правовых актов, подлежащих включению в Государственный реестр нормативных правовых актов Республики Казахстан, в печатном и электронном виде, заверенные печатью государственного органа или удостоверенные посредством электронной цифровой подписи.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Министерство юстиции Республики Казахстан создает единую систему правовой информации, оказывает помощь министерствам и другим центральным государственным органам в справочно-информационной работе.".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Настоящий Закон вводится в действие со дня его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