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5449" w14:textId="c2d5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чрезвычайном положении"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января 2006 года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февраля 2003 г. "О чрезвычайном положении" (Ведомости Парламента Республики Казахстан, 2003 г., N 3, ст. 18)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Государственная комиссия по обеспечению режима чрезвычайного положения - специальный орган государственного управления, создаваемый указом Президента Республики Казахстан на период введения чрезвычайного положения.";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комиссия по обеспечению режима чрезвычайного положения (далее - Государственная комиссия) создается указом Президента Республики Казахстан в случае, когда обстоятельства, послужившие основанием для введения чрезвычайного положения, возникли на территории двух и более административно-территориальных единиц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12. Основные задачи и функции Государственной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Основными задачами Государственной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мер по ликвидации обстоятельств, послуживших основанием для введения чрезвычайного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проведения оперативных мероприятий по управлению и обеспечению деятельности территории, где введено чрезвычайное положение;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размещения физических лиц, пострадавших в результате обстоятельств, послуживших основанием для введения чрезвычайного положения, в жилые помещения для временного проживания, оказания необходимой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центральных и местных исполнительных органов, организаций, комендатур местности, где введено чрезвычайное положение, по устранению обстоятельств, послуживших основанием для введения чрезвычайного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за выполнением мероприятий, проводимых в период чрезвычайного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выполнения основных задач Государственная комиссия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предложения по координации деятельности центральных и местных исполнительных органов, организаций, комендатур местности, где введено чрезвычайное положение, по ликвидации обстоятельств, послуживших основанием для введения чрезвычайного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заслушивает должностных лиц центральных, местных исполнительных органов и комендантов местностей, где введено чрезвычайное положение, по вопросам выполнения задач, возложенных на Государственную комиссию;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от центральных и местных исполнительных органов, организаций документы и сведения, необходимые для осуществления деятельности Государственной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контролирует выполнение центральными и местными исполнительными органами, организациями, комендатурами местности, где введено чрезвычайное положение, мероприятий по ликвидации обстоятельств, послуживших основанием для введения чрезвычайного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привлекает специалистов центральных и местных исполнительных органов, организаций для выполнения аналитических, экспертных и других работ, необходимых для решения вопросов ликвидации обстоятельств, послуживших основанием для введения чрезвычайного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рассматривает эффективность введения дополнительных мер и временных ограничений, указанных в статьях 15, 16 настоящего Закона. При полной или частичной ликвидации обстоятельств, послуживших основанием для введения чрезвычайного положения, вносит соответствующие предложения Президенту Республики Казахстан о полной или частичной отмене дополнительных мер, временных ограничений или чрезвычайного положения.";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12-1. Организация деятельности Государственной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комиссия образуется из представителей центральных, местных исполнительных органов и комендантов местностей, где введено чрезвычайное положение. Персональный состав Государственной комиссии утверждается Президентом Республики Казахстан и зависит от обстоятельств, послуживших основанием для введения чрезвычайного положения. Государственная комиссия состоит из председателя, членов и секретаря. Председатель Государственной комиссии подотчетен Президенту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членами Государственной комиссии и специалистами, привлекаемыми для обеспечения ее работы, сохраняются рабочие места и заработная плата по основному месту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 Заседания Государственной комиссии созываются ее председателем по мере необходимости, а решения оформляются протоколами. Члены Государственной комиссии участвуют в заседаниях без права замены.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по каждому вопросу повестки дня заседания принимаются открытым голосованием и считаются принятыми, если за них подано большинство голосов от общего количества членов Государственной комиссии. В случае равенства голосов принятым считается решение, за которое проголосовал председатель. Решения, принимаемые Государственной комиссией в соответствии с ее компетенцией, обязательны для исполнения центральными, местными исполнительными органами и комендатурами местности, где введено чрезвычайное положение, физическими и юридическими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вопросам, относящимся к компетенции Президента Республики Казахстан, Государственная комиссия вносит на рассмотрение Президенту Республики Казахстан соответствующие проекты указов и распоряжений. По вопросам, относящимся к компетенции Правительства Республики Казахстан, Государственная комиссия вносит на рассмотрение Правительства Республики Казахстан соответствующие проекты постановлений Правительства и распоряжений Премьер-Министра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 статьи 13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Комендатура местности, где введено чрезвычайное положение, осуществляет свою деятельность по обеспечению режима чрезвычайного положения во взаимодействии с местными 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Комендатуру местности образуют комендант, назначаемый Президентом Республики Казахстан, и аппарат комендатуры местности, состав которого определяется исходя из обстоятельств, послуживших основанием для введения чрезвычайного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Комендант подчиняется Президенту Республики Казахстан, а при создании Государственной комиссии - председателю Государственной комиссии.".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