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8d691" w14:textId="178d6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Закон Республики Казахстан "О естественных монополиях"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14 января 2006 года N 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9 июля 1998 г. "О естественных монополиях" (Ведомости Парламента Республики Казахстан, 1998 г., N 16, ст. 214; 1999 г., N 19, ст. 646; 2000 г., N 3-4, ст. 66; 2001 г., N 23, ст. 309; 2002 г., N 23-24, ст. 193; 2004 г., N 14, ст. 82; N 23, ст. 138, 142)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21) статьи 3 слова "ежегодно и (или) на среднесрочный или долгосрочный период"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1 статьи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слова "и (или) тепловой"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по производству, передаче, распределению и (или) снабжению тепловой энергией;";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подпункт 14) статьи 7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статью 10 дополнить подпунктом 4-2)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"4-2) участвовать в тендерах по осуществлению закупок услуг (товаров, работ) субъектом естественной монополии;";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пункт 1 статьи 13 дополнить подпунктом 6)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осуществляет контроль за соблюдением местными исполнительными органами областей (города республиканского значения, столицы) законодательства Республики Казахстан о естественных монополиях в порядке, установленном Правительством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статье 14: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14) слова "шесть месяцев" заменить словами "двенадцать месяцев, за исключением случаев, предусмотренных пунктом 5 статьи 18 настоящего Закона";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20-1)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"20-1) проводить экспертизу утвержденных технических и технологических норм, а также нормативных технических потерь;";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12) слова "шесть месяцев" заменить словами "двенадцать месяцев, за исключением случаев, предусмотренных пунктом 5 статьи 18 настоящего Закона";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статье 14-1: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подпунктом 4-1)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"4-1) проводить финансовую и (или) техническую экспертизы с привлечением для этого независимых экспертов, государственных органов в установленном им порядке;";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дополнить подпунктом 5-1)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"5-1) проводить финансовую и (или) техническую экспертизы с привлечением для этого независимых экспертов, государственных органов в соответствии с порядком, установленным центральным государственным органом, осуществляющим контроль и регулирование деятельности в сферах естественных монополий;";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пункте 3 статьи 15 слова "уполномоченным органом" заменить словами "центральным государственным органом, осуществляющим контроль и регулирование деятельности в сферах естественных монополий";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статье 15-1: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ограничение статей расходов субъекта естественной монополии в пределах отраслевых технических и технологических норм, а также нормативных технических потерь;";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Отраслевые технические и технологические нормы, а также нормативные технические потери утверждаются государственным органом, осуществляющим руководство соответствующей отраслью (сферой) государственного управления.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рассмотрения и утверждения отраслевых технических и технологических норм, а также нормативных технических потерь утверждается Правительством Республики Казахстан по представлению центрального государственного органа, осуществляющего контроль и регулирование деятельности в сферах естественных монополий.";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статье 16: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пункта 2 слова "за шестьдесят" заменить словами "не позднее чем за девяносто";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 статье 17: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"при необходимости", "дополнительную финансовую и (или) техническую"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1-1: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слово "десять" заменить словом "пятнадцать";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"пятнадцать" заменить словом "тридцать";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"окончательного"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"семь" заменить словом "пятнадцать";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"окончательного"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третьей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"Субъект естественной монополии обязан после опубликования информации о дате проведения публичных слушаний предоставить по требованию участников публичных слушаний: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проекты тарифных смет, тарифов (цен, ставок сборов) на регулируемые услуги (товары, работы) или их предельных уровней;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причинах повышения тарифов (цен, ставок сборов) на регулируемые услуги (товары, работы) или их предельных уровней с экономически обоснованными расчетами.";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"1-2. Проекты тарифов (цен, ставок сборов) на регулируемые услуги (товары, работы) субъектов естественной монополии рассматриваются уполномоченным органом в течение пятидесяти пяти дней, а в случае утверждения предельного уровня тарифов (цен, ставок сборов) - в течение ста шестидесяти пяти дней при условии представления экономически обоснованных расчетов в соответствии с требованиями уполномоченного органа. Срок рассмотрения проектов тарифов (цен, ставок сборов) или их предельных уровней исчисляется с момента подачи заявки.";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 статье 18: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"Окончательное решение" заменить словом "Решение";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"15" заменить словами "тридцати пяти";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"два квартала" заменить словами "двенадцать месяцев, за исключением случаев, предусмотренных пунктом 5 настоящей статьи";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второе предложение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"Введение в действие новых тарифов (цен, ставок сборов) и тарифных смет осуществляется с первого числа второго месяца, следующего за месяцем утверждения тарифов (цен, ставок сборов).";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цифры "10" заменить словом "тридцать";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 пункта 5 после слов "(цен, ставок сборов)" дополнить словами "и тарифных смет";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второе предложение пункта 6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Настоящий Закон вводится в действие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