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6a723" w14:textId="776a7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мобилизационной подготовки и мобилизации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7 июля 2006 года N 183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Внести изменения и дополнения в следующие законодательные акты Республики Казахстан: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7 мая 1997 г. "О Гражданской обороне" (Ведомости Парламента Республики Казахстан, 1997 г., N 9, ст. 93; 1998 г., N 23, ст. 416; 1999 г., N 4, ст. 101; 2000 г., N 6, ст. 142; 2004 г., N 23, ст. 142; 2006 г., N 1, ст. 5):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всему тексту слова "всех форм собственности", "независимо от форм собственности"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 2 статьи 2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часть четвертую статьи 4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статье 10: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четвертой слова "с органами управления Гражданской обороны" заменить словами "с территориальными органами по чрезвычайным ситуациям";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части первой пункта 1 статьи 16: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слово "структурные"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организациях - структурные подразделения (отдельные работники), специально уполномоченные на решение задач в области Гражданской обороны, непосредственно подчиненные первому руководителю.";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статье 19: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восьмой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"разрабатывает проекты нормативных правовых актов в области Гражданской обороны;";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тринадцатый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пятнадцатый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"назначает на должности, перемещает, освобождает и увольняет военнослужащих, а также присваивает, включая досрочное, снижает воинские звания военнослужащим и военнообязанным и лишает воинских званий в соответствии с Правилами прохождения воинской службы в Вооруженных Силах, других войсках и воинских формированиях;";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шестнадцатым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"утверждает объем и содержание инженерно-технических мероприятий Гражданской обороны в зависимости от степени категорирования городов и объектов хозяйствования;";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части второй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статье 20: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слова "военные комиссариаты" заменить словами "местные органы военного управления";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слова "военную службу" заменить словами "воинскую службу";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абзаце девятом статьи 21 слова "в установленном Правительством Республики Казахстан порядке"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 пункте 1 статьи 29-1 слова "военную службу", "военной службе" заменить соответственно словами "воинскую службу", "воинской службе";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 статье 31 слово "законодательством" заменить словом "законами".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16 июня 1997 г. "О мобилизационной подготовке и мобилизации в Республике Казахстан" (Ведомости Парламента Республики Казахстан, 1997 г., N 11, ст. 155; 2004 г., N 23, ст. 142):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заголовке слова "в Республике Казахстан"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преамбуле: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"устанавливает" дополнить словами "основные принципы,";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"независимо от форм собственности,"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всему тексту: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"военным комиссариатам", "военные комиссариаты", "военного комиссариата", "военного комиссара" заменить соответственно словами "местным органам военного управления", "местные органы военного управления", "местного органа военного управления", "руководителя местного органа военного управления";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"в период мобилизации и в военное время", "на период мобилизации и на военное время" заменить соответственно словами "в период мобилизации, военного положения и в военное время", ", по мобилизации, военному положению и в военное время";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статью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1. Основные понятия, используемые в настоящем Законе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настоящем Законе используются следующие основные понятия: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мобилизация - комплекс общегосударственных мероприятий, связанных с переводом государственных органов, организаций, Вооруженных Сил, других войск и воинских формирований, населения, территории и экономики Республики Казахстан на режим военного положения (общая мобилизация) или какой-либо их части (частичная мобилизация);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мобилизационная подготовка - комплекс мероприятий, проводимых в мирное время и направленных на устойчивое управление государством в военное время, организованный перевод экономики страны на обеспечение потребностей Вооруженных Сил, других войск и воинских формирований, и населения Республики Казахстан, вооруженную защиту и оборону страны, обеспечение функционирования административно-территориальных единиц в период мобилизации, военного положения и в военное время;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области мобилизационной подготовки и мобилизации - государственный орган, осуществляющий формирование государственной политики в области мобилизационной подготовки и мобилизации;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мобилизационные мощности - производственные площади, технологическое оборудование, инженерно-техническая и иная документация, предназначенные для выполнения мобилизационных заказов;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мобилизационный резерв - запас материальных ценностей по ограниченной номенклатуре, являющийся составной частью государственного материального резерва, необходимый для выполнения мобилизационного заказа при мобилизации, военном положении и в военное время и не используемый организациями, имеющими мобилизационный заказ, в текущей производственной деятельности, а также материально-технические средства специальных формирований;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мобилизационное задание - задание государственным органам на выполнение мероприятий, направленных на решение задач по обеспечению устойчивого функционирования государства в период мобилизации, военного положения и в военное время;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мобилизационный заказ - государственный заказ организациям на производство товаров (работ, услуг) определенной номенклатуры, их количество и качество, создание специальных формирований в период мобилизации, военного положения и в военное время;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мобилизационный план Республики Казахстан - утверждаемый Президентом Республики Казахстан план мероприятий, направленный на реализацию мер по мобилизационному развертыванию Вооруженных Сил, других войск и воинских формирований, перевод экономики, государственных органов, организаций, административно-территориальных единиц и населения Республики Казахстан на режим деятельности в период мобилизации, военного положения и в военное время путем выполнения мобилизационных заказов (заданий), а также иных мероприятий мобилизационной подготовки.";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подпункте 1) статьи 3 слова "и мобилизации"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статье 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дополнить словами ", военному положению и военному времени";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"бронирование" дополнить словом "военнообязанных";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"ресурсов" дополнить словами "в период мобилизации, военного положения 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разработку мобилизационных планов Республики Казахстан, государственных органов, административно-территориальных единиц, организаций;";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9) слова "мобилизационных планов экономики Республики Казахстан и Вооруженных Сил, других войск и воинских формирований Республики Казахстан" заменить словами "мобилизационного плана Республики Казахстан, мобилизационных планов государственных органов, административно-территориальных единиц и организаций";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10) слова "мобилизационного и неснижаемого запаса государственного резерва" заменить словами "государственного материального резерва";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14)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"14) перевод государственных органов и организаций на военное положение и военное время;";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18) - 22)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"18) создание и содержание мобилизационных органов;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планирование мероприятий по мобилизационной подготовке и мобилизации;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организацию территориальной обороны;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проведение мероприятий Гражданской обороны;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финансовое обеспечение мобилизационных мероприятий.";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статье 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"нормативные" дополнить словом "правовые";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"органов государственной власти, местных исполнительных органов" заменить словами "государственных органов";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4-1) - 4-4)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"4-1) утверждает мобилизационный план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4-2) утверждает правила мобилизационной подготовки и мобилизации в Республике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4-3) утверждает правила оценки мобилизационной готовности государственных органов, организаций, имеющих мобилизационные задания и заказы;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4-4) утверждает порядок оповещения о мобилизации;";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обеспечивает функционирование государства в военное время;";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7) дополнить словами "в соответствии с законами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статье 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 - 4)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осуществляет общее руководство по организации деятельности государственных органов в области мобилизационной подготовки и мобилизации;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представляет Президенту Республики Казахстан на утверждение мобилизационный план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организует разработку и выполнение мобилизационного плана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устанавливает порядок выполнения организациями мобилизационных заказов, установленных мобилизационным планом Республики Казахстан;";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"7) организует разработку проектов законодательных и иных нормативных правовых актов Республики Казахстан в области мобилизационной подготовки, а также подлежащих принятию с объявлением мобилизации, военного положения и в военное время;";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7-1) - 7-3)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"7-1) определяет порядок снятия, передачи мобилизационных заказов (заданий) при банкротстве, ликвидации, реорганизации и изменении профиля работы 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7-2) утверждает нормы снабжения населения Республики Казахстан в военное время;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7-3) утверждает порядок организации питания и торговли в военное время;";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10) и 11)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14) дополнить словами ", оперативному оборудованию территорий и проведению мероприятий по Гражданской обороне";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15) слова "на период мобилизации и в" заменить словами", по мобилизации, военному положению и на";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17):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"мобилизационном 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"резервах" заменить словами "материальном резерве";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19)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дополнить статьей 7-1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7-1. Полномочия уполномоченного органа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мобилизационной подготовки и мобилизации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области мобилизационной подготовки и мобилизации: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разрабатывает с участием центральных и местных исполнительных органов мобилизационный план Республики Казахстан, согласовывает мобилизационные планы государственных органов, административно-территориальных единиц;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участвует в формировании предложений по номенклатуре и объемам хранения материальных ценностей государственного материального резерва;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координирует деятельность государственных органов в области мобилизационной подготовки и мобилизации;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организует научные исследования и методическое обеспечение в области мобилизационной подготовки и мобилизации, а также повышение квалификации специалистов мобилизационных органов;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вносит предложения в Правительство Республики Казахстан о снятии и передаче установленных мобилизационных заказов при банкротстве, реорганизации, ликвидации, изменении профиля работы организаций, имеющих мобилизационные заказы, по представлениям государственных органов;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участвует в развитии международного сотрудничества в области мобилизационной подготовки и мобилизации.";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 статье 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вносят предложения в уполномоченный орган в области мобилизационной подготовки и мобилизации по объемам финансирования мероприятий по мобилизационной подготовке;";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слово "мероприятий" заменить словом "заказов";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"3-1) заключают договоры с организациями на выполнение мобилизационных заказов, вносят предложения в уполномоченный орган в области мобилизационной подготовки и мобилизации о снятии мобилизационных заказов и мобилизационных мощностей в случае банкротства, ликвидации, изменения профиля работы организаций, имеющих мобилизационные заказы;";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слово "экономики"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6-1)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"6-1) участвуют в пределах своей компетенции в разработке нормативных правовых актов в области мобилизационной подготовки и мобилизации;";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"7) вносят в уполномоченный орган в области мобилизационной подготовки и мобилизации предложения по совершенствованию мобилизационной подготовки и мобилизации;";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 статье 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обеспечивают реализацию комплекса мероприятий по переводу органов управления и организаций в пределах соответствующих административно-территориальных единиц на функционирование в период мобилизации, военного положения и в военное время;";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после слова "мобилизации" дополнить словами ", военному положению";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после слов "на период мобилизационной подготовки и мобилизации" дополнить словами ", военного положения и в военное время";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после слова "время" дополнить словом "военнообязанных";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 пункте 1 статьи 10: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"по мобилизации" заменить словами "в период мобилизации, военного положения и в военное время";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"затрат" заменить словами "их стоимости в порядке, определенном законодательными актами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7) после слов "на период мобилизации" дополнить словами ", военного положения";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8) слова "содержат соответствующие формирования" заменить словами "организуют и обеспечивают деятельность специальных формирований";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9)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"9) обязаны предоставлять уполномоченному органу в области мобилизационной подготовки и мобилизации, мобилизационным органам центральных исполнительных органов информацию, необходимую для обеспечения обороноспособности государства.";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 статье 11: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Граждане, призванные в период мобилизации, военного положения и в военное время, пользуются правами военнослужащего Республики Казахстан в соответствии с законодательством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пункта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"предоставлять" дополнить словами "в период мобилизации, военного положения 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"понесенного ими ущерба в порядке, определенном" заменить словами "их стоимости в порядке, установленном";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в статье 13: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Организация, координация и контроль за проведением в мирное время мероприятий по мобилизационной подготовке в государственных органах и в организациях, имеющих мобилизационные заказы (задания), возлагаются на мобилизационные органы (подразделения или отдельных работников). Структура, штатная численность, полномочия мобилизационных органов (подразделений или отдельных работников) определяются исходя из характера и объема этих заказов (заданий).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Мобилизационные органы (подразделения или отдельные работники) подчиняются непосредственно первому руководителю государственных органов и организаций.";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"1-1. Первые руководители государственных органов и организаций, имеющих мобилизационные заказы (задания), создают мобилизационным органам (подразделениям или отдельным работникам) необходимые условия для выполнения ими возложенных обязанностей по мобилизационной подготовке и мобилизации.";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"центральных и местных исполнительных" заменить словом "государственных";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"областей (города республиканского значения, столицы)"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пункт 1 статьи 14 после слова "мобилизации" дополнить словами", военного положения";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статью 16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16. Мобилизационный резерв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Материальные ценности мобилизационного резерва используются только в период мобилизации, военного положения и в военное время для обеспечения потребностей Вооруженных Сил, других войск и воинских формирований, удовлетворения мобилизационных нужд экономики.";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в пункте 1 статьи 17 слова "(закрепление)" и "(резерве)"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в пункте 4 статьи 18 слова "по мобилизации и последующих призывов" заменить словами "в период мобилизации, военного положения 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в заголовке и тексте статьи 19: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"военную" заменить словом "воинскую";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"по мобилизации" дополнить словами ", при военном положении";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в статье 20: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"по военным вопросам"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"хозяйственных" заменить словом "экономических";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в статье 22 слово "законодательством" заменить словом "законами".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27 ноября 2000 г. "О государственном материальном резерве" (Ведомости Парламента Республики Казахстан, 2000 г., N 20, ст. 378; 2003 г., N 15, ст. 139):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статье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слово "замены,"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государственный материальный резерв (далее - государственный резерв) - запас материальных ценностей, предназначенный для мобилизационных нужд, принятия первоочередных мер по ликвидации последствий чрезвычайных ситуаций природного и техногенного характера, оказания гуманитарной помощи и регулирующего воздействия на рынок;";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"продукция, необходимая" заменить словами "товары, необходимые";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"(перечень" дополнить словами "и объемы";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"7) мобилизационный резерв - запас материальных ценностей по ограниченной номенклатуре, являющийся составной частью государственного резерва, необходимый для выполнения мобилизационного заказа при мобилизации, военном положении и в военное время и не используемый организациями, имеющими мобилизационный заказ, в текущей производственной деятельности, а также материально-технические средства специальных формирований;";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8-1)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"8-1) нормативы хранения - технические нормативы и требования по содержанию и условиям хранения материальных ценностей государственного резерва;";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9)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"9) оперирование - поставка, хранение и выпуск материальных ценностей государственного резерва;";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10-1)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"10-1) перемещение материальных ценностей - транспортировка материальных ценностей из одного пункта хранения материальных ценностей государственного резерва в другой пункт, включая погрузку и разгрузку материальных ценностей;";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12) - 14)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"12) пункты хранения материальных ценностей государственного резерва - юридические лица, осуществляющие на договорной основе хранение материальных ценностей государственного резерва и оказание услуг, связанных с хранением;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разбронирование - выпуск материальных ценностей из государственного резерва без последующей закладки либо в целях утилизации (уничтожения);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размещение заказа - выбор поставщиков и потребителей для поставки и выпуска материальных ценностей государственного резерва за счет бюджетных средств в порядке, установленном законодательством Республики Казахстан;";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статье 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"Республики Казахстан"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обеспечения мобилизационных нужд;";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статью 4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4. Система государственного резерва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Систему государственного резерва образуют уполномоченный орган и подведомственные ему организации.";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статье 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слово "органов"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7), 9) и 10)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11) слово "мобилизационного" заменить словом "государственного";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абзац первый статьи 6 дополнить словами "в пределах своей компетенции";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статье 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слово "замене" заменить словом "перемещении";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слово "нормам" заменить словом "нормативам";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слово "приобретению" заменить словом "формированию";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слова "и замены"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6-1)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"6-1) принимает решение о перемещении материальных ценностей государственного резерва в случаях изменения профиля, реорганизации либо ликвидации пунктов хранения материальных ценностей государственного резерва;";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7) - 9)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"7) по согласованию с уполномоченным органом в области мобилизационной подготовки и мобилизации и уполномоченным органом в области обороны формирует и утверждает перечень пунктов хранения материальных ценностей государственного резерва;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осуществляет хранение и освежение материальных ценностей государственного резерва;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обеспечивает размещение, учет и контроль за качественной и количественной сохранностью материальных ценностей государственного резерва; принимает решение о проведении проверок (ревизий) сохранности материальных ценностей, хранящихся в пунктах хранения; в установленном законодательством Республики Казахстан порядке привлекает к проведению проверок (ревизий) должностных лиц и специалистов соответствующих государственных органов; направляет материалы проверок (ревизий) в правоохранительные органы для решения вопроса о привлечении к ответственности лиц, виновных в нарушении порядка хранения и использования материальных ценностей государственного резерва;";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пункт 1 статьи 8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Финансирование расходов на содержание и развитие системы государственного резерва, проведение операций с материальными ценностями государственного резерва осуществляются за счет бюджетных средств.";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пункте 1 статьи 9 слово "размещения" заменить словом "хранения";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пункты 1 и 2 статьи 11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Заказы на поставку материальных ценностей в государственный резерв размещаются среди поставщиков за счет бюджетных средств в порядке, установленном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Заказчиком на поставку материальных ценностей в государственный резерв выступает уполномоченный орган.";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 статье 12: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"размещаются 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"организациях" дополнить словами "уполномоченного органа";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пункты 3 и 4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 статье 13: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слова "и заменой"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слово "временного"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4) - 6)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пункты 3 и 4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8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"8. Выпуск материальных ценностей государственного резерва в целях освежения, разбронирования осуществляется в порядке, определяемом Правительством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10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"10. Средства, полученные от реализации материальных ценностей при их выпуске из государственного резерва, подлежат зачислению в бюджет.";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11 слова "не позднее шестимесячного срока за счет средств государственного бюджета" заменить словами "в течение девяноста дней за счет бюджетных средств";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 статье 19 слова "законодательными актами" заменить словом "законами".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Настоящий Закон вводится в действие со дня его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