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41ba" w14:textId="5c34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амнистии в связи с легализацией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ноября 2006 года N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25 декабря 1995 г. N 2727 "О государственной регистрации прав на недвижимое имущество и сделок с ним" (Ведомости Верховного Совета Республики Казахстан, 1995 г., N 24, ст. 168; Ведомости Парламента Республики Казахстан, 1997 г., N 21, ст. 277; 2001 г., N 24, ст. 338; 2002 г.,  N 17, ст. 155; N 18, ст. 157; 2004 г., N 17, ст. 99):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статью 13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"2-1. В случае регистрации прав на легализованное в соответствии со статьей 11 Закона Республики Казахстан от 5 июля 2006 г. "Об амнистии в связи с легализацией имущества" недвижимое имущество к документам, предусмотренным пунктом 2 настоящей статьи, заявитель также представляет документ, подтверждающий уплату сбора за легализацию имущества, за исключением случаев, установленных частью второй настоящего пункта.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Заявитель освобождается от представления документа, подтверждающего уплату сбора за легализацию имущества, в случаях, если лицо: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не является плательщиком сбора за легализацию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представило документ об уплате сбора за легализацию имущества в местный исполнительный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Информация о лицах, указанных в подпунктах 1) и 2) части второй настоящего пункта, предоставляется в регистрирующий орган комиссией по проведению легализации имущества.".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2006 г. "Об амнистии в связи с легализацией имущества" (Ведомости Парламента Республики Казахстан, 2006 г., N 12, ст. 78):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 слова "30 декабря 2006 года" заменить словами "1 апреля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 слова "1 апреля 2007 года" заменить словами "1 июля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 дополнить словами ", а также граждане или юридические лица Республики Казахстан, местом жительства или, соответственно, местом нахождения которых являются сельские населенные пункты, за исключением случаев легализации ими денег";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"4. Сбор уплачивается в размере десяти процентов от стоимости легализуемого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Субъекты легализации, легализующие имущество, за исключением недвижимого имущества, права на которое не оформлены в соответствии с законодательством Республики Казахстан, уплачивают сбор до подачи документов на легализацию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Субъекты легализации, легализующие недвижимое имущество, права на которое не оформлены в соответствии с законодательством Республики Казахстан, уплачивают сбор в любое время с момента подачи документов на легализацию недвижимого имущества и до государственной регистрации прав на легализованное недвижимое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Порядок взимания и перечисления сбора в бюджет определяется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первый пункта 1 после слова "Закона" дополнить словами "и случаев, установленных статьей 8 настоящего Закона";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часть первую пункта 7 дополнить словами ", случаев, установленных статьей 8 настоящего Закона";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статью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"Статья 8. Легализация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Легализация денег юридическими лицами проводится посредством подачи в налоговый орган по месту государственной регистрации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заявления на проведение легализации имущества в двух экземплярах по форме согласно приложению 2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подтверждающих уплату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нотариально засвидетельствованной копии устава (положения), свидетельства о государственной регистрации юридического лица, свидетельства налогоплательщика и документов, подтверждающих полномочия представителя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документа, выданного банком второго уровня либо иностранным банком, подтверждающего наличие предъявленной к легализации суммы денег.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Деньги признаются легализованными с момента принятия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Легализация денег физическими лицами осуществляется посредством уплаты сбора.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Деньги признаются легализованными с момента уплаты сбора.";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часть третью пункта 5 статьи 11 после слов "недвижимом имуществе" дополнить словами ", уплате сбора субъектом легализации и лицах, не являющихся плательщиками сбора,";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в статье 16 слова "1 апреля 2007 года" заменить словами "1 июля 2007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2006 г. "О внесении дополнений в некоторые законодательные акты Республики Казахстан по вопросам амнистии в связи с легализацией имущества" (Ведомости Парламента Республики Казахстан, 2006 г., N 12, ст. 79):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статье 2 слова "1 апреля 2007 года" заменить словами "1 июля 2007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