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2160" w14:textId="80b2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недрах и недропользовании"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октября 2007 года N 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января 1996 г. "О недрах и недропользовании" (Ведомости Парламента Республики Казахстан, 1996 г., N 2, ст. 182; 1999 г., N 11, ст. 357; N 21, ст. 787; 2003 г., N 11, ст. 56; 2004 г., N 22, ст. 131; N 23, ст. 142; 2005 г., N 16, ст. 70; 2006 г., N 3, ст. 22; N 16, ст. 99; N 24, ст. 148; 2007 г., N 1, ст. 4; N 3, ст. 22)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7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утверждает перечень участков недр (месторождений), имеющих стратегическое значение;";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7) пункта 1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обеспечение исполнения и расторжения контракта в порядке и по основаниям, предусмотренным законодательством, а также обеспечение одностороннего отказа от исполнения контракта в соответствии с настоящим Законом;";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45-2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45-2. Изменение и прекращение контракта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случае, если действия недропользователя при проведении операций по недропользованию в отношении участков недр (месторождений), имеющих стратегическое значение, приводят к существенному изменению экономических интересов Республики Казахстан, создающему угрозу национальной безопасности, компетентный орган вправе потребовать изменения и (или) дополнения условий контрактов с целью восстановления экономических интересов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Компетентный орган вправе расторгнуть контракт в одностороннем порядке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отказе подрядчика устранить причины, вызвавшие принятие решения о приостановлении проведения разведки, добычи, совмещенной разведки и добычи либо строительства и (или) эксплуатации подземных сооружений, не связанных с разведкой и (или) добычей, либо при неустранении этих причин в срок, достаточный для их устранения;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непринятии недропользователями мер, предусмотренных статьей 70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невозможности устранения причин, вызвавших приостановление операций по недропользованию;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существенном нарушении подрядчиком обязательств, установленных контрактом либо программой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признании подрядчика банкротом в соответствии с законодательством Республики Казахстан, за исключением случая, когда право недропользования является предметом залога в соответствии с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невыполнении части третьей статьи 71 настоящего Закона в отношении приоритетного права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если в срок до двух месяцев со дня получения в соответствии с пунктом 1 настоящей статьи уведомления от компетентного органа об изменении и (или) дополнении условий контракта недропользователь письменно не представит своего согласия на ведение таких переговоров либо откажется от их 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если в срок до четырех месяцев с даты получения согласия недропользователя на ведение переговоров по изменению и (или) дополнению условий контракта стороны не достигли соглашения по изменению и (или) дополнению условий контракта в соответствии с пунктом 1 настоящей статьи;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если 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(или) дополнения в условия контракта в соответствии с пунктом 1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вправе до принятия соответствующего решения о расторжении контракта потребовать незамедлительного прекращения проведения операций по недропользованию путем направления уведомления подрядчику, а подрядчик обязан незамедлительно исполнить такое требование.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Стороны могут прекратить действие или изменить условия контракта только по основаниям и в порядке, которые предусмотрены законодательными актами Республики Казахстан и контрактом.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Стороны не освобождаются от исполнения текущих обязательств, которые остались не исполненными к моменту прекращения действия контракта или изменения его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Прекращение действия контракта не освобождает недропользователя от исполнения обязательств по восстановлению контрактной территории до безопасного для здоровья и жизни населения и окружающей среды состояния в соответствии с проектом ликвидации, утвержденным в порядке, установленном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45-3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45-3. Односторонний отказ от исполнения контракта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инициативе Правительства компетентный орган вправе в одностороннем порядке отказаться от исполнения контракта в случае, если действия недропользователя при проведении операций по недропользованию в отношении участков недр (месторождений), имеющих стратегическое значение, приводят к существенному изменению экономических интересов Республики Казахстан, создающему угрозу национальной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одностороннего отказа от исполнения контракта компетентный орган должен предупредить об этом недропользователя не позднее чем за два месяца.".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 и распространяется и на ранее заключенные контракты на проведение добычи или совмещенной разведки и добычи.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