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bae2" w14:textId="a4bb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Секретариате Совещания по взаимодействию и мерам доверия в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февраля 2007 года N 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о Секретариате Совещания по взаимодействию и мерам доверия в Азии, подписанное в Алматы 17 июня 2006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Секретариате Совещания по взаимодействию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мерам доверия в Азии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Государства-члены Совещания по взаимодействию и мерам доверия в Азии (далее соответственно - государства-члены, Совещание),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положений Алматинского Акта от 4 июня 2002 года о создании Секретариата СВМДА (далее - Секретариат), а также для определения его функций, структуры и принципов финансирования,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результате подписания настоящего Соглашения создается Секретариат. Секретариат является постоянно действующим органом, который осуществляет свои функции в соответствии с принципами и целями, изложенными в Алматинском Акте от 4 июня 2002 года, положениями Правил процедуры Совещания от 22 октября 2004 года, настоящим Соглашением и Финансовыми правилами, являющимися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Секретариат располагается в городе Алматы, Республика Казахстан (далее - принимающая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Рабочими языками Секретариата являются английский и русский языки.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Функции Секретариата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Секретариат в пределах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обеспечивает административную, организационную и техническую поддержку встречам и другой деятельности, указанной в Алматинском Акте от 4 июня 2002 года и Правилах процедуры Совещания от 22 октября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учреждает и ведет архив документов Совещания;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действует как центр сбора, обработки и распространения документов и информации, предоставляемых государствами-членами и получаемых от других международных организаций и форумов, обеспечивая их распространение, как это определено в Каталоге мер доверия Совещания от 22 октября 2004 года и других документах, принятых в рамках Совещания;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распространяет общую информацию о Совещании;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также получает и распространяет информацию по выполнению мер доверия среди государств-членов на основе представленной ими информации по их взаимной договоренности;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выполняет другие задачи и обязанности, определяемые главами государств и (или) правительств Совещания, министрами иностранных дел государств-членов; выполняет другие задачи, которые могут быть определены Комитетом старших должностных лиц Совещания (далее - Комитет) в соответствии с Правилами процедуры Совещания от 22 октября 2004 года, настоящим Соглашением и Финансовыми правилами Секретариата Совещания.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Персонал Секретариата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Секретариат состоит из следующего персонала: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исполнительный директор, который является главным должностным лицом Секретариата;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заместитель исполнительного директора;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профессиональный персонал, командируемый в Секретариат государствами-членами;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общий (вспомогательный) персонал, нанимаемый на контрактной основе из числа граждан принимающего государства и государств-членов для осуществления административных, технических и обслуживающих функций Секретариата.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Исполнительный директор назначается министрами иностранных дел Совещания сроком на четыре года на основе консенсуса по рекомендации государства-члена, председательствующего в Совещании, из числа его граждан, и исполняет свои обязанности в течение всего срока председательства данного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Заместитель исполнительного директора назначается министрами иностранных дел Совещания сроком на три года на основе консенсуса по рекомендации Комитета. До предоставления рекомендации Комитет проводит консультации с исполнительным директором.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Заместитель исполнительного директора исполняет функции исполнительного директора в случае его/ее временного отсутствия или болезни или до назначения нового исполнительного директора.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Исполнительный директор, заместитель исполнительного директора и профессиональный персонал назначаются, руководствуясь высшими стандартами эффективности, компетентности и добросовестности с учетом требований равных возможностей, самой широкой представленности государств-членов и по их согласию.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Исполнительный директор и заместитель исполнительного директора должны быть гражданами различных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Исполнительный директор по одобрению Комитета назначает членов профессионального персонала Секретариата, критерии для которого будут выработаны государствами-членами на основе консенсуса.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если член профессионального персонала Секретариата не в состоянии исполнять свои обязанности, на основе обращения направляющего государства на оставшийся срок полномочий назначается новый член профессионального персонала Секретариата.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Условия труда сотрудников общего (вспомогательного) персонала регулируются национальным законодательством принимающей стороны, если другое не предусмотрено настоящим Соглашением или штатными положениями, принятыми Совещанием. При найме общего (вспомогательного) персонала на работу в Секретариат предоставляются равные возможности для всех граждан государств-членов без какой-либо дискриминации по половому, расовому, религиозному и национальному признакам.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Исполнительный директор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отвечает за деятельность Секретариата и быть полностью ответственным за ее финансовые аспекты, подготавливает бюджет Секретариата и передает его в Комитет для одобрения, принимая во внимание доступные финансовые ресурсы Секретариата;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ежегодно отчитывается о текущей работе Секретариата перед Комитетом;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представляет в Комитет для одобрения штатное расписание Секретариата, включающее названия и описание должностей, сроки полномочий и предлагаемую схему распределения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распределяет обязанности между членами персонала Секретариата;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издает административные распоряжения и внутренние инструкции, подписывать контракты и договоры, необходимые для деятельности Секретариата;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может обращаться за поддержкой государств-членов в предоставлении профессионального персонала для содействия в работе Секретариата Совещания. В таких случаях государствам-членам направляются предварительные уведомления;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представляет Секретариат во взаимоотношениях с властями принимающей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h) инициирует и устанавливает контакты с секретариатами или соответствующими органами и институтами международных организаций и форумов по согласованию с государствами-членами;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i) участвует в мероприятиях международных организаций и форумов для информирования о деятельности Совещания с предварительным уведомлением государств-членов и по их одобрению.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Финансовые правила и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Финансовые аспекты деятельности Секретариата определяются в Финансовых правилах Секретариата Совещания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решению Комитета, на основе Финансовых правил Секретариата Совещания, будут подготовлены и переданы в Комитет для одобрения, детализированные финансовые положения, регулирующие финансовые аспекты различной деятельности Секретариата.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Правоспособность, привилегии и иммунитеты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Государства-члены наделяют Секретариат правом заключить соглашение с Правительством Республики Казахстан об условиях пребывания Секретариата на территории Республики Казахстан, проект которого должен быть одобрен министрами иностранных дел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Привилегии и иммунитеты Секретариата и членов его персонала на территории государств-членов определяются отдельным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которое заключается между государствами-членами.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Заключительные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временно применяется для тех сторон, чьи конституционные системы позволяют такое применение с даты его подписания, и вступает в силу на тридцатый день, после того как 2/3 подписавших его государств-членов уведомят депозитария о выполнении ими соответствующих внутригосударственных процедур по вступлению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Депозитарием настоящего Соглашения является Министерство иностранных дел Республики Казахстан. Депозитарий информирует государства-члены о дате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достижении консенсуса государств-членов настоящее Соглашение открыто, как это предусмотрено Статьей 9 Правил процедуры Совещания, для присоединения к нему других государств региона, которые разделяют цели и принципы Совещания, изложенные в Алматинском Акте от 4 июня 2002 года, а также обязуются выполнять положения других международных договоров и документов, заключенных или принятых в рамках Совещания. Депозитарий информирует все государства-члены о дате такого присоединения.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присоединяющегося государства настоящее Соглашение вступает в силу с даты передачи на хранение депозитарию документа о присоединении либо с даты вступления настоящего Соглашения в силу в соответствии с пунктом 1 настоящей статьи в зависимости от того, какая из этих дат наступит позднее.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взаимному согласию государства-члены могут предлагать дополнения и изменения в Соглашение, которые оформляются отдельным протоколом. Протокол вступает в силу в соответствии с пунктом 1 настоящей статьи. Депозитарий уведомляет все государства-члены о дате вступления протокола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Любые разногласия, которые могут возникнуть при толковании или применении настоящего Соглашения, разрешаются путем консультаций и переговоров между государствами-членами и на основе консенсуса.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Каждое государство-член в порядке осуществления своего национального суверенитета имеет право выйти из настоящего Соглашения. Депозитарий уведомляется о данном решении за три месяца до того, как об этом будут извещены другие государства-члены.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Через двенадцать лет после вступления в силу настоящего Соглашения, государства-члены решают вопрос о его действии на неопределенный срок или о продлении на определенный период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Такое решение принимается консенсусом подписавших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нижеподписавшиеся, надлежащим образом уполномоченные, подписали настоящее Соглашение.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Алматы 17 июня 2006 года в одном экземпляре на английском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 направит каждому государству-члену заверенную копию настоящего Соглашения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Секретариате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Совещания по взаимодействию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мерам доверия в Азии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ФИНАНСОВЫЕ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Секретариата Совещания по взаимодействию </w:t>
      </w:r>
      <w:r>
        <w:br/>
      </w:r>
      <w:r>
        <w:rPr>
          <w:rFonts w:ascii="Times New Roman"/>
          <w:b/>
          <w:i w:val="false"/>
          <w:color w:val="000000"/>
        </w:rPr>
        <w:t xml:space="preserve">
и мерам доверия в Азии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Общие положения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Финансовые правила Секретариата Совещания по взаимодействию и мерам доверия в Азии (далее соответственно - Секретариат, Совещание) являются неотъемлемой частью Соглашения о Секретариате Совещания, определяют источники финансирования, порядок формирования и исполнения бюджета Секретариата и регулируют базовые финансовые аспекты его деятельности.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Источники финансирования деятельности Секретариата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обеспечения деятельности Секретариата формируется из следующих источников: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средств на аренду (строительство) здания для Секретариата и покрытие расходов, связанных с учреждением Секретариата, обеспечиваемых на безвозмездной основе принимающей стороной;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средств на оплату труда, аренду жилых помещений и сопутствующих расходов, связанных с содержанием исполнительного директора, заместителя исполнительного директора, членов профессионального персонала Секретариата, обеспечиваемых со стороны направляющих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средств на оплату труда сотрудников общего (вспомогательного) персонала Секретариата, приобретение товаров, услуг, активов, а также командировок сотрудников Секретариата и прочих текущих расходов, включая расходы на ежедневное функционирование Секретариата, аккумулируемых за счет добровольных взносов.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 Секретариата и его структура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 Секретариата включает все поступления и расходы на финансовый период в денежной и (или) иной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Доходы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поступления в бюджет Секретариата осуществляются в форме добровольных взносов государств-членов, размер которых не ограничивается;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добровольные взносы в денежной и/или иной форме, принимаемые также от стран-наблюдателей Совещания, других стран, организаций-наблюдателей СВМДА, других международных организаций и форумов, юридических и физических лиц с одобрения государств-членов;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прочие доходы.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Расходы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оплату труда сотрудников общего/вспомогательного персонала Секретариата;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приобретение товаров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приобретение офисной мебели и оборудования, автотранспортных и других средств, необходимых для осуществления деятельности Секретариата;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служебные командировки профессионального персонала Секретариата;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прочие текущие расходы, включая расходы на ежедневное функционирование Секретариата.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Смета расходов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 Секретариата исполняется в соответствии со сметой расходов - документом, охватывающим расходы на финансовый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сметы расходов за финансовый период подготавливается исполнительным директором и распространяется в первой половине года среди всех государств-членов для дальнейшего утверждения Комитетом старших должностных лиц (далее -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Перераспределение средств с одной статьи сметы расходов на другую в пределах принятого бюджета может производиться по согласованию с государствами-членами или на очередном заседании Комитета путем рассмотрения и утверждения новой уточненной сметы расходов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Остатки средств бюджета Секретариата, которые не были использованы по назначению на конец финансового периода, инкорпорируются в доходную часть бюджета на следующий финансовый период.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Финансовый период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Финансовый период составляет один календарный год, который начинается 1 января и заканчивается 31 декабря.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Размещение денежных средств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Денежные средства размещаются на счете/счетах банковских учреждений, определяемых Исполнительным Директором.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Отчетность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Исполнительный директор осуществляет контроль за управлением финансовыми средствами Секретариата и подотчетен Комитету.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Исполнительный директор представляет Комитету годовой отчет за финансовый период не позднее 31 марта того года, который следует за отчетным финансовым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за финансовый период составляется в долларах США и в национальной валюте принимающей стороны. Обменный курс определяется в соответствии с курсом национального банка принимающей стороны на день составления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итогам финансового периода определяется излишек либо дефицит средств бюджета Секретариата путем подсчета превышения доходов над расходами либо превышения расходов над доходами. В случае дефицита средств бюджета Секретариата исполнительный директор доводит данный вопрос до сведения Комитета и вносит предложения относительно принятия необходимых мер.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Аудит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осуществления проверки финансовой деятельности Секретариата по усмотрению Комитета не реже чем один раз в четыре года проводится внешний аудит органом, уполномоченным Комитетом. Исполнительный директор представляет в уполномоченный орган документы, необходимые для проведения внешнего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проведения аудита готовится аудиторский отчет, который должен быть распространен исполнительным директором среди государств-членов.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подтверждаю, что нижеследующий текст, переведенный с английского на русский язык, соответствует оригинальному английскому тексту Соглашения о Секретариате Совещания по взаимодействию и мерам доверия в Азии, совершенного в городе Алматы, 17 июня 2006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азиатского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Примечание РЦПИ: Прилагается текст Соглашения о Секретариате Совещания по взаимодействию и мерам доверия в Азии на английском языке (см. бумажный вариант).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