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ff36" w14:textId="0cbf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международных договорах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февраля 2007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мая 2005 г. "О международных договорах Республики Казахстан" (Ведомости Парламента Республики Казахстан, 2005 г., N 10, ст. 35)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статьи 17 слова "о присоединении и ратификации международных договоров" заменить словами "о ратификации";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20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