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8e6f6" w14:textId="9d8e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Конституционный закон Республики Казахстан "О Правительстве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Конституционный закон Республики Казахстан от 19 июня 2007 года N 267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1 </w:t>
      </w:r>
      <w:r>
        <w:rPr>
          <w:rFonts w:ascii="Times New Roman"/>
          <w:b w:val="false"/>
          <w:i w:val="false"/>
          <w:color w:val="000000"/>
          <w:sz w:val="28"/>
        </w:rPr>
        <w:t xml:space="preserve">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Конституционный закон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18 декабря 1995 г. "О Правительстве Республики Казахстан" (Ведомости Верховного Совета Республики Казахстан, 1995 г., N 23, ст. 145; Ведомости Парламента Республики Казахстан, 1997 г., N 4, ст. 44; 1999 г., N 10, ст. 344; 2004 г., N 22, ст. 129)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статью 1 после слова "Правительство" дополнить словами "является коллегиальным органом,";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статью 4 дополнить пунктом 3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Перед вновь избранным Мажилисом Парламента Премьер-Министр Республики ставит вопрос о доверии Правительству путем письменного обращения, адресованного в Мажилис Парламента.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выражения Мажилисом доверия Правительство продолжает исполнять свои обязанности, если иное не будет решено Президентом Республики.";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пункте 2 статьи 5: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"при выражении" дополнить словами "Мажилисом Парламента или";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"подпунктом 7) статьи 53 и пунктом 7 статьи 61 Конституции" заменить словами "Конституцией Республики";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статью 7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подпункт 4) статьи 8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"4) входить в состав руководящего органа или наблюдательного совета коммерческой организации, за исключением коммерческих организаций с участием государства в уставном капитале в случаях, установленных решениями Правительства.";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подпункте 13) статьи 9 слова "осуществление правовой реформы" заменить словами "реализацию правовой политики";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пункт 2 статьи 10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Постановления Правительства принимаются большинством голосов от общего числа членов Правительства. Постановления Правительства подписываются Премьер-Министром Республики.";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пункт 3 статьи 11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Правительство ответственно перед Мажилисом Парламента и Парламентом в случаях, предусмотренных Конституцией Республики.";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в статье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 пункта 1 слова "Программы Правительства,"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3 дополнить словами "и Премьер-Министра Республики";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в статье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слова ", а также" заменить словами "с учетом численности";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3) слова ", а также ведомств"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статью 15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в подпункте 4) пункта 1 статьи 19: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"акима области, города республиканского значения и столицы Республики" заменить словами "за исключением министров иностранных дел, обороны, внутренних дел, юстиции";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словами ", за исключением министров иностранных дел, обороны, внутренних дел, юстиции";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13) пункт 2 статьи 20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"2. Члены Правительства: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осуществляют руководство соответствующими государственными органами;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формируют политику в отраслях (сферах) государственного управления, находящихся в ведении соответствующих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обеспечивают межотраслевую координацию в пределах, предусмотренных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самостоятельны в принятии решений в пределах своей компетенции;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несут персональную ответственность перед Премьер-Министром Республики за работу подчиненных им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ответственны за состояние дел в отраслях (сферах) государственного управления, находящихся в ведении соответствующих государственных органов, и за обеспечение исполнения законов, актов Президента и Правительства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14) дополнить статьей 21-1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21-1. Ответственный секретарь центрального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исполнительного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Аппараты министерств и центральных исполнительных органов, не входящих в состав Правительства, возглавляют ответственные секретари, назначаемые на должность и освобождаемые от должности Президентом Республики по согласованию с Премьер-Министром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отдельных министерствах и центральных исполнительных органах, не входящих в состав Правительства, должность ответственного секретаря может не вводиться по решению Президента Республики. В этом случае полномочия ответственного секретаря, предусмотренные настоящим Конституционным законом, осуществляет должностное лицо министерства или центрального исполнительного органа, не входящего в состав Правительства, которое определит Президент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Отставка Правительства, министра, руководителя центрального исполнительного органа, не входящего в состав Правительства, не влечет прекращения полномочий ответственных секретарей.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Статус и полномочия ответственных секретарей министерства и центрального исполнительного органа, не входящего в состав Правительства, устанавливаются Президентом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Ответственный секретарь при осуществлении своей деятельности подотчетен Президенту Республики, Премьер-Министру и министру (руководителю центрального исполнительного органа, не входящего в состав Правительства).";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15) пункт 2-2 статьи 22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"2-2. Структура министерства утверждается ответственным секретарем министерства.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Структурными подразделениями министерства являются ведомства, департаменты и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Совокупность департаментов и управлений министерства является аппаратом министерства.";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16) пункт 3 статьи 23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"3. Структура агентства утверждается ответственным секретарем агентства и состоит, как правило, из департаментов и управлений.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Совокупность департаментов и управлений агентства является аппаратом агентства.";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17) статью 24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"Статья 24. Ведомство центрального исполнительного органа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Ведомством является комитет центрального исполнительного органа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Ведомство может иметь свои территориальные подразделения.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Ведомство образуется, реорганизуется и упраздняется Правительством Республики по представлению руководителя соответствующего центрального исполнительного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Руководитель ведомства назначается на должность и освобождается от должности руководителем соответствующего центрального исполнительного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Ведомство в пределах компетенции центрального исполнительного органа Республики осуществляет контрольные и (или) реализационные функции.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Формой акта, издаваемого ведомством, является приказ руководителя ведомства.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Отмена либо приостановление полностью или в части действия актов ведомства осуществляется руководителем центрального исполнительного органа, в структуру которого входит ведомство.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Структура ведомства утверждается ответственным секретарем соответствующего центрального исполнительного органа. Компетенция и порядок взаимодействия ведомства с иными государственными органами определяются руководителем центрального исполнительного органа, в структуру которого входит данное ведомство.".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Статья 2 </w:t>
      </w:r>
      <w:r>
        <w:rPr>
          <w:rFonts w:ascii="Times New Roman"/>
          <w:b w:val="false"/>
          <w:i w:val="false"/>
          <w:color w:val="000000"/>
          <w:sz w:val="28"/>
        </w:rPr>
        <w:t xml:space="preserve">. Настоящий Конституционный закон вводится в действие со дня его официального опубликования.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