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d8a0" w14:textId="79ad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июня 2008 года N 47-IV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 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2001 года "О праздниках в Республике Казахстан" (Ведомости Парламента Республики Казахстан, 2001 г., N 23, ст. 316) следующее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3 дополнить абзацем седьмым следующего содержания: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"День Столицы - 6 июля;".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