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b116" w14:textId="054b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государственных закупках"</w:t>
      </w:r>
    </w:p>
    <w:p>
      <w:pPr>
        <w:spacing w:after="0"/>
        <w:ind w:left="0"/>
        <w:jc w:val="both"/>
      </w:pPr>
      <w:r>
        <w:rPr>
          <w:rFonts w:ascii="Times New Roman"/>
          <w:b w:val="false"/>
          <w:i w:val="false"/>
          <w:color w:val="000000"/>
          <w:sz w:val="28"/>
        </w:rPr>
        <w:t>Закон Республики Казахстан от 20 ноября 2008 года № 87-IV.</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Статья 1. </w:t>
      </w:r>
      <w:r>
        <w:rPr>
          <w:rFonts w:ascii="Times New Roman"/>
          <w:b w:val="false"/>
          <w:i w:val="false"/>
          <w:color w:val="000000"/>
          <w:sz w:val="28"/>
        </w:rPr>
        <w:t xml:space="preserve">Внести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июля 2007 года "О государственных закупках" (Ведомости Парламента Республики Казахстан, 2007 г., № 17, ст. 135; 2008 г., № 13-14, ст. 58) следующие изменения и дополнения: </w:t>
      </w:r>
    </w:p>
    <w:bookmarkEnd w:id="0"/>
    <w:bookmarkStart w:name="z2" w:id="1"/>
    <w:p>
      <w:pPr>
        <w:spacing w:after="0"/>
        <w:ind w:left="0"/>
        <w:jc w:val="both"/>
      </w:pPr>
      <w:r>
        <w:rPr>
          <w:rFonts w:ascii="Times New Roman"/>
          <w:b w:val="false"/>
          <w:i w:val="false"/>
          <w:color w:val="000000"/>
          <w:sz w:val="28"/>
        </w:rPr>
        <w:t xml:space="preserve">
      1) в пункте 1 </w:t>
      </w:r>
      <w:r>
        <w:rPr>
          <w:rFonts w:ascii="Times New Roman"/>
          <w:b w:val="false"/>
          <w:i w:val="false"/>
          <w:color w:val="000000"/>
          <w:sz w:val="28"/>
        </w:rPr>
        <w:t xml:space="preserve">статьи 1 </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цифру "1" исключить; </w:t>
      </w:r>
    </w:p>
    <w:p>
      <w:pPr>
        <w:spacing w:after="0"/>
        <w:ind w:left="0"/>
        <w:jc w:val="both"/>
      </w:pPr>
      <w:r>
        <w:rPr>
          <w:rFonts w:ascii="Times New Roman"/>
          <w:b w:val="false"/>
          <w:i w:val="false"/>
          <w:color w:val="000000"/>
          <w:sz w:val="28"/>
        </w:rPr>
        <w:t xml:space="preserve">
      в подпункте 1) слова "более пятидесяти процентов акций" заменить словами "пятьдесят и более процентов голосующих акций"; </w:t>
      </w:r>
    </w:p>
    <w:p>
      <w:pPr>
        <w:spacing w:after="0"/>
        <w:ind w:left="0"/>
        <w:jc w:val="both"/>
      </w:pPr>
      <w:r>
        <w:rPr>
          <w:rFonts w:ascii="Times New Roman"/>
          <w:b w:val="false"/>
          <w:i w:val="false"/>
          <w:color w:val="000000"/>
          <w:sz w:val="28"/>
        </w:rPr>
        <w:t xml:space="preserve">
      дополнить подпунктами 6-1), 6-2) и 6-3) следующего содержания: </w:t>
      </w:r>
    </w:p>
    <w:p>
      <w:pPr>
        <w:spacing w:after="0"/>
        <w:ind w:left="0"/>
        <w:jc w:val="both"/>
      </w:pPr>
      <w:r>
        <w:rPr>
          <w:rFonts w:ascii="Times New Roman"/>
          <w:b w:val="false"/>
          <w:i w:val="false"/>
          <w:color w:val="000000"/>
          <w:sz w:val="28"/>
        </w:rPr>
        <w:t xml:space="preserve">
      "6-1)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 </w:t>
      </w:r>
    </w:p>
    <w:p>
      <w:pPr>
        <w:spacing w:after="0"/>
        <w:ind w:left="0"/>
        <w:jc w:val="both"/>
      </w:pPr>
      <w:r>
        <w:rPr>
          <w:rFonts w:ascii="Times New Roman"/>
          <w:b w:val="false"/>
          <w:i w:val="false"/>
          <w:color w:val="000000"/>
          <w:sz w:val="28"/>
        </w:rPr>
        <w:t xml:space="preserve">
      иностранцы и лица без гражданства, имеющие документ на право постоянного проживания в Республике Казахстан; </w:t>
      </w:r>
    </w:p>
    <w:p>
      <w:pPr>
        <w:spacing w:after="0"/>
        <w:ind w:left="0"/>
        <w:jc w:val="both"/>
      </w:pPr>
      <w:r>
        <w:rPr>
          <w:rFonts w:ascii="Times New Roman"/>
          <w:b w:val="false"/>
          <w:i w:val="false"/>
          <w:color w:val="000000"/>
          <w:sz w:val="28"/>
        </w:rPr>
        <w:t xml:space="preserve">
      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 </w:t>
      </w:r>
    </w:p>
    <w:p>
      <w:pPr>
        <w:spacing w:after="0"/>
        <w:ind w:left="0"/>
        <w:jc w:val="both"/>
      </w:pPr>
      <w:r>
        <w:rPr>
          <w:rFonts w:ascii="Times New Roman"/>
          <w:b w:val="false"/>
          <w:i w:val="false"/>
          <w:color w:val="000000"/>
          <w:sz w:val="28"/>
        </w:rPr>
        <w:t xml:space="preserve">
      дипломатические, торговые и иные официальные представительства Республики Казахстан, находящиеся за ее пределами; </w:t>
      </w:r>
    </w:p>
    <w:p>
      <w:pPr>
        <w:spacing w:after="0"/>
        <w:ind w:left="0"/>
        <w:jc w:val="both"/>
      </w:pPr>
      <w:r>
        <w:rPr>
          <w:rFonts w:ascii="Times New Roman"/>
          <w:b w:val="false"/>
          <w:i w:val="false"/>
          <w:color w:val="000000"/>
          <w:sz w:val="28"/>
        </w:rPr>
        <w:t xml:space="preserve">
      6-2) казахстанское содержание - процентное содержание задействованных при исполнении договора о государственных закупках казахстанских кадров от общего количества задействованных кадров или стоимости товаров, работ, услуг отечественных товаропроизводителей и отечественных поставщиков работ, услуг, приобретаемых как напрямую, так и посредством заключения договоров субподряда от общей стоимости товаров, работ и услуг потенциального поставщика; </w:t>
      </w:r>
    </w:p>
    <w:p>
      <w:pPr>
        <w:spacing w:after="0"/>
        <w:ind w:left="0"/>
        <w:jc w:val="both"/>
      </w:pPr>
      <w:r>
        <w:rPr>
          <w:rFonts w:ascii="Times New Roman"/>
          <w:b w:val="false"/>
          <w:i w:val="false"/>
          <w:color w:val="000000"/>
          <w:sz w:val="28"/>
        </w:rPr>
        <w:t xml:space="preserve">
      6-3) отечественные поставщики работ, услуг - физические и (или) юридические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 </w:t>
      </w:r>
    </w:p>
    <w:p>
      <w:pPr>
        <w:spacing w:after="0"/>
        <w:ind w:left="0"/>
        <w:jc w:val="both"/>
      </w:pPr>
      <w:r>
        <w:rPr>
          <w:rFonts w:ascii="Times New Roman"/>
          <w:b w:val="false"/>
          <w:i w:val="false"/>
          <w:color w:val="000000"/>
          <w:sz w:val="28"/>
        </w:rPr>
        <w:t xml:space="preserve">
      подпункт 10) изложить в следующей редакции: </w:t>
      </w:r>
    </w:p>
    <w:p>
      <w:pPr>
        <w:spacing w:after="0"/>
        <w:ind w:left="0"/>
        <w:jc w:val="both"/>
      </w:pPr>
      <w:r>
        <w:rPr>
          <w:rFonts w:ascii="Times New Roman"/>
          <w:b w:val="false"/>
          <w:i w:val="false"/>
          <w:color w:val="000000"/>
          <w:sz w:val="28"/>
        </w:rPr>
        <w:t xml:space="preserve">
      "10) постановление - акт, принимаемый органом внешнего государственного финансового контроля, определенным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Республики Казахстан, подтверждающий результаты контроля и содержащий решения, обязательные для исполнения всеми субъектами системы государственных закупок, к которым он обращен;"; </w:t>
      </w:r>
    </w:p>
    <w:p>
      <w:pPr>
        <w:spacing w:after="0"/>
        <w:ind w:left="0"/>
        <w:jc w:val="both"/>
      </w:pPr>
      <w:r>
        <w:rPr>
          <w:rFonts w:ascii="Times New Roman"/>
          <w:b w:val="false"/>
          <w:i w:val="false"/>
          <w:color w:val="000000"/>
          <w:sz w:val="28"/>
        </w:rPr>
        <w:t xml:space="preserve">
      подпункт 13) исключить; </w:t>
      </w:r>
    </w:p>
    <w:p>
      <w:pPr>
        <w:spacing w:after="0"/>
        <w:ind w:left="0"/>
        <w:jc w:val="both"/>
      </w:pPr>
      <w:r>
        <w:rPr>
          <w:rFonts w:ascii="Times New Roman"/>
          <w:b w:val="false"/>
          <w:i w:val="false"/>
          <w:color w:val="000000"/>
          <w:sz w:val="28"/>
        </w:rPr>
        <w:t xml:space="preserve">
      дополнить подпунктами 14-1) и 14-2) следующего содержания: </w:t>
      </w:r>
    </w:p>
    <w:p>
      <w:pPr>
        <w:spacing w:after="0"/>
        <w:ind w:left="0"/>
        <w:jc w:val="both"/>
      </w:pPr>
      <w:r>
        <w:rPr>
          <w:rFonts w:ascii="Times New Roman"/>
          <w:b w:val="false"/>
          <w:i w:val="false"/>
          <w:color w:val="000000"/>
          <w:sz w:val="28"/>
        </w:rPr>
        <w:t xml:space="preserve">
      "14-1) организатор государственных закупок - юридическое лицо либо структурное подразделение, действующее от имени создавшего его юридического лица, осуществляющее организацию и проведение государственных закупок; </w:t>
      </w:r>
    </w:p>
    <w:p>
      <w:pPr>
        <w:spacing w:after="0"/>
        <w:ind w:left="0"/>
        <w:jc w:val="both"/>
      </w:pPr>
      <w:r>
        <w:rPr>
          <w:rFonts w:ascii="Times New Roman"/>
          <w:b w:val="false"/>
          <w:i w:val="false"/>
          <w:color w:val="000000"/>
          <w:sz w:val="28"/>
        </w:rPr>
        <w:t xml:space="preserve">
      14-2) веб-портал государственных закупок - государственная информационная система, предоставляющая единую точку доступа к электронным услугам электронных государственных закупок;"; </w:t>
      </w:r>
    </w:p>
    <w:p>
      <w:pPr>
        <w:spacing w:after="0"/>
        <w:ind w:left="0"/>
        <w:jc w:val="both"/>
      </w:pPr>
      <w:r>
        <w:rPr>
          <w:rFonts w:ascii="Times New Roman"/>
          <w:b w:val="false"/>
          <w:i w:val="false"/>
          <w:color w:val="000000"/>
          <w:sz w:val="28"/>
        </w:rPr>
        <w:t xml:space="preserve">
      в подпункте 18) слова "планирование номенклатуры товаров, работ, услуг," исключить; </w:t>
      </w:r>
    </w:p>
    <w:p>
      <w:pPr>
        <w:spacing w:after="0"/>
        <w:ind w:left="0"/>
        <w:jc w:val="both"/>
      </w:pPr>
      <w:r>
        <w:rPr>
          <w:rFonts w:ascii="Times New Roman"/>
          <w:b w:val="false"/>
          <w:i w:val="false"/>
          <w:color w:val="000000"/>
          <w:sz w:val="28"/>
        </w:rPr>
        <w:t xml:space="preserve">
      подпункт 20) исключить; </w:t>
      </w:r>
    </w:p>
    <w:p>
      <w:pPr>
        <w:spacing w:after="0"/>
        <w:ind w:left="0"/>
        <w:jc w:val="both"/>
      </w:pPr>
      <w:r>
        <w:rPr>
          <w:rFonts w:ascii="Times New Roman"/>
          <w:b w:val="false"/>
          <w:i w:val="false"/>
          <w:color w:val="000000"/>
          <w:sz w:val="28"/>
        </w:rPr>
        <w:t xml:space="preserve">
      дополнить подпунктами 20-1) и 20-2) следующего содержания: </w:t>
      </w:r>
    </w:p>
    <w:p>
      <w:pPr>
        <w:spacing w:after="0"/>
        <w:ind w:left="0"/>
        <w:jc w:val="both"/>
      </w:pPr>
      <w:r>
        <w:rPr>
          <w:rFonts w:ascii="Times New Roman"/>
          <w:b w:val="false"/>
          <w:i w:val="false"/>
          <w:color w:val="000000"/>
          <w:sz w:val="28"/>
        </w:rPr>
        <w:t xml:space="preserve">
      "20-1) отечественные предприниматели - потенциальные поставщики, являющиеся резидентами Республики Казахстан и осуществляющие предпринимательскую деятельность; </w:t>
      </w:r>
    </w:p>
    <w:p>
      <w:pPr>
        <w:spacing w:after="0"/>
        <w:ind w:left="0"/>
        <w:jc w:val="both"/>
      </w:pPr>
      <w:r>
        <w:rPr>
          <w:rFonts w:ascii="Times New Roman"/>
          <w:b w:val="false"/>
          <w:i w:val="false"/>
          <w:color w:val="000000"/>
          <w:sz w:val="28"/>
        </w:rPr>
        <w:t xml:space="preserve">
      20-2) отечественные товаропроизводители - потенциальные поставщики (далее - отечественные товаропроизводители) - физические и (или) юридические лица, являющиеся резидентами Республики Казахстан и производящие: </w:t>
      </w:r>
    </w:p>
    <w:p>
      <w:pPr>
        <w:spacing w:after="0"/>
        <w:ind w:left="0"/>
        <w:jc w:val="both"/>
      </w:pPr>
      <w:r>
        <w:rPr>
          <w:rFonts w:ascii="Times New Roman"/>
          <w:b w:val="false"/>
          <w:i w:val="false"/>
          <w:color w:val="000000"/>
          <w:sz w:val="28"/>
        </w:rPr>
        <w:t xml:space="preserve">
      сельскохозяйственную продукцию и продукты ее переработки; </w:t>
      </w:r>
    </w:p>
    <w:p>
      <w:pPr>
        <w:spacing w:after="0"/>
        <w:ind w:left="0"/>
        <w:jc w:val="both"/>
      </w:pPr>
      <w:r>
        <w:rPr>
          <w:rFonts w:ascii="Times New Roman"/>
          <w:b w:val="false"/>
          <w:i w:val="false"/>
          <w:color w:val="000000"/>
          <w:sz w:val="28"/>
        </w:rPr>
        <w:t xml:space="preserve">
      товар, готовый к употреблению (применению), состоящий более чем на пятьдесят процентов из деталей (материалов), производимых (не собираемых) на территории Республики Казахстан, и (или) товар, переработанный в Республике Казахстан в соответствии с критериями достаточной переработки, установленными законодательством Республики Казахстан, и готовый к употреблению (применению);"; </w:t>
      </w:r>
    </w:p>
    <w:p>
      <w:pPr>
        <w:spacing w:after="0"/>
        <w:ind w:left="0"/>
        <w:jc w:val="both"/>
      </w:pPr>
      <w:r>
        <w:rPr>
          <w:rFonts w:ascii="Times New Roman"/>
          <w:b w:val="false"/>
          <w:i w:val="false"/>
          <w:color w:val="000000"/>
          <w:sz w:val="28"/>
        </w:rPr>
        <w:t xml:space="preserve">
      в подпунктах 22) и 23) слова ", а также" заменить словами "и (или)"; </w:t>
      </w:r>
    </w:p>
    <w:p>
      <w:pPr>
        <w:spacing w:after="0"/>
        <w:ind w:left="0"/>
        <w:jc w:val="both"/>
      </w:pPr>
      <w:r>
        <w:rPr>
          <w:rFonts w:ascii="Times New Roman"/>
          <w:b w:val="false"/>
          <w:i w:val="false"/>
          <w:color w:val="000000"/>
          <w:sz w:val="28"/>
        </w:rPr>
        <w:t xml:space="preserve">
      в подпункте 24): </w:t>
      </w:r>
    </w:p>
    <w:p>
      <w:pPr>
        <w:spacing w:after="0"/>
        <w:ind w:left="0"/>
        <w:jc w:val="both"/>
      </w:pPr>
      <w:r>
        <w:rPr>
          <w:rFonts w:ascii="Times New Roman"/>
          <w:b w:val="false"/>
          <w:i w:val="false"/>
          <w:color w:val="000000"/>
          <w:sz w:val="28"/>
        </w:rPr>
        <w:t xml:space="preserve">
      слова "более пятидесяти процентов акций" заменить словами "пятьдесят и более процентов голосующих акций"; </w:t>
      </w:r>
    </w:p>
    <w:p>
      <w:pPr>
        <w:spacing w:after="0"/>
        <w:ind w:left="0"/>
        <w:jc w:val="both"/>
      </w:pPr>
      <w:r>
        <w:rPr>
          <w:rFonts w:ascii="Times New Roman"/>
          <w:b w:val="false"/>
          <w:i w:val="false"/>
          <w:color w:val="000000"/>
          <w:sz w:val="28"/>
        </w:rPr>
        <w:t xml:space="preserve">
      слова ", за исключением государственных учреждений и государственных предприятий социальной сферы, расположенных в сельских населенных пунктах, по перечню, утвержденному Правительством Республики Казахстан" заменить словами ",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w:t>
      </w:r>
    </w:p>
    <w:p>
      <w:pPr>
        <w:spacing w:after="0"/>
        <w:ind w:left="0"/>
        <w:jc w:val="both"/>
      </w:pPr>
      <w:r>
        <w:rPr>
          <w:rFonts w:ascii="Times New Roman"/>
          <w:b w:val="false"/>
          <w:i w:val="false"/>
          <w:color w:val="000000"/>
          <w:sz w:val="28"/>
        </w:rPr>
        <w:t xml:space="preserve">
      дополнить подпунктами 25-1), 27) и 28) следующего содержания: </w:t>
      </w:r>
    </w:p>
    <w:p>
      <w:pPr>
        <w:spacing w:after="0"/>
        <w:ind w:left="0"/>
        <w:jc w:val="both"/>
      </w:pPr>
      <w:r>
        <w:rPr>
          <w:rFonts w:ascii="Times New Roman"/>
          <w:b w:val="false"/>
          <w:i w:val="false"/>
          <w:color w:val="000000"/>
          <w:sz w:val="28"/>
        </w:rPr>
        <w:t xml:space="preserve">
      "25-1) представление - обязательный для исполнения акт уполномоченного органа, органа государственного финансового контроля,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 </w:t>
      </w:r>
    </w:p>
    <w:p>
      <w:pPr>
        <w:spacing w:after="0"/>
        <w:ind w:left="0"/>
        <w:jc w:val="both"/>
      </w:pPr>
      <w:r>
        <w:rPr>
          <w:rFonts w:ascii="Times New Roman"/>
          <w:b w:val="false"/>
          <w:i w:val="false"/>
          <w:color w:val="000000"/>
          <w:sz w:val="28"/>
        </w:rPr>
        <w:t xml:space="preserve">
      "27) электронные государственные закупки - государственные закупки, осуществляемые с использованием информационных систем и электронных информационных ресурсов; </w:t>
      </w:r>
    </w:p>
    <w:p>
      <w:pPr>
        <w:spacing w:after="0"/>
        <w:ind w:left="0"/>
        <w:jc w:val="both"/>
      </w:pPr>
      <w:r>
        <w:rPr>
          <w:rFonts w:ascii="Times New Roman"/>
          <w:b w:val="false"/>
          <w:i w:val="false"/>
          <w:color w:val="000000"/>
          <w:sz w:val="28"/>
        </w:rPr>
        <w:t xml:space="preserve">
      28) единый оператор в сфере электронных государственных закупок - юридическое лицо, создаваемое по решению Правительства Республики Казахстан, единственным собственником акций (долей участия) которого является государство или национальный холдинг, осуществляющее реализацию единой технической политики в сфере электронных государственных закупок."; </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статью 3 </w:t>
      </w:r>
      <w:r>
        <w:rPr>
          <w:rFonts w:ascii="Times New Roman"/>
          <w:b w:val="false"/>
          <w:i w:val="false"/>
          <w:color w:val="000000"/>
          <w:sz w:val="28"/>
        </w:rPr>
        <w:t xml:space="preserve">дополнить подпунктом 5) следующего содержания: </w:t>
      </w:r>
    </w:p>
    <w:bookmarkEnd w:id="2"/>
    <w:p>
      <w:pPr>
        <w:spacing w:after="0"/>
        <w:ind w:left="0"/>
        <w:jc w:val="both"/>
      </w:pPr>
      <w:r>
        <w:rPr>
          <w:rFonts w:ascii="Times New Roman"/>
          <w:b w:val="false"/>
          <w:i w:val="false"/>
          <w:color w:val="000000"/>
          <w:sz w:val="28"/>
        </w:rPr>
        <w:t xml:space="preserve">
      "5) поддержки отечественных предпринимателей."; </w:t>
      </w:r>
    </w:p>
    <w:bookmarkStart w:name="z4" w:id="3"/>
    <w:p>
      <w:pPr>
        <w:spacing w:after="0"/>
        <w:ind w:left="0"/>
        <w:jc w:val="both"/>
      </w:pPr>
      <w:r>
        <w:rPr>
          <w:rFonts w:ascii="Times New Roman"/>
          <w:b w:val="false"/>
          <w:i w:val="false"/>
          <w:color w:val="000000"/>
          <w:sz w:val="28"/>
        </w:rPr>
        <w:t xml:space="preserve">
      3) в пункте 1 </w:t>
      </w:r>
      <w:r>
        <w:rPr>
          <w:rFonts w:ascii="Times New Roman"/>
          <w:b w:val="false"/>
          <w:i w:val="false"/>
          <w:color w:val="000000"/>
          <w:sz w:val="28"/>
        </w:rPr>
        <w:t xml:space="preserve">статьи 4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в подпункте 6) слова "более пятидесяти процентов акций" заменить словами "пятьдесят и более процентов голосующих акций"; </w:t>
      </w:r>
    </w:p>
    <w:p>
      <w:pPr>
        <w:spacing w:after="0"/>
        <w:ind w:left="0"/>
        <w:jc w:val="both"/>
      </w:pPr>
      <w:r>
        <w:rPr>
          <w:rFonts w:ascii="Times New Roman"/>
          <w:b w:val="false"/>
          <w:i w:val="false"/>
          <w:color w:val="000000"/>
          <w:sz w:val="28"/>
        </w:rPr>
        <w:t xml:space="preserve">
      подпункт 9) изложить в следующей редакции: </w:t>
      </w:r>
    </w:p>
    <w:p>
      <w:pPr>
        <w:spacing w:after="0"/>
        <w:ind w:left="0"/>
        <w:jc w:val="both"/>
      </w:pPr>
      <w:r>
        <w:rPr>
          <w:rFonts w:ascii="Times New Roman"/>
          <w:b w:val="false"/>
          <w:i w:val="false"/>
          <w:color w:val="000000"/>
          <w:sz w:val="28"/>
        </w:rPr>
        <w:t xml:space="preserve">
      "9) 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а также услуг по предоставлению информации, размещенной на веб-сайтах, озвученных книг, изданных на различных магнитных носителях, книг, изданных рельефно-точечным шрифтом, тифлосредств для обслуживания инвалидов по зрению;"; </w:t>
      </w:r>
    </w:p>
    <w:p>
      <w:pPr>
        <w:spacing w:after="0"/>
        <w:ind w:left="0"/>
        <w:jc w:val="both"/>
      </w:pPr>
      <w:r>
        <w:rPr>
          <w:rFonts w:ascii="Times New Roman"/>
          <w:b w:val="false"/>
          <w:i w:val="false"/>
          <w:color w:val="000000"/>
          <w:sz w:val="28"/>
        </w:rPr>
        <w:t xml:space="preserve">
      подпункт 16) после слов "изготовлению государственных" дополнить словами "и ведомственных"; </w:t>
      </w:r>
    </w:p>
    <w:p>
      <w:pPr>
        <w:spacing w:after="0"/>
        <w:ind w:left="0"/>
        <w:jc w:val="both"/>
      </w:pPr>
      <w:r>
        <w:rPr>
          <w:rFonts w:ascii="Times New Roman"/>
          <w:b w:val="false"/>
          <w:i w:val="false"/>
          <w:color w:val="000000"/>
          <w:sz w:val="28"/>
        </w:rPr>
        <w:t xml:space="preserve">
      дополнить подпунктами 21-1) и 21-2) следующего содержания: </w:t>
      </w:r>
    </w:p>
    <w:p>
      <w:pPr>
        <w:spacing w:after="0"/>
        <w:ind w:left="0"/>
        <w:jc w:val="both"/>
      </w:pPr>
      <w:r>
        <w:rPr>
          <w:rFonts w:ascii="Times New Roman"/>
          <w:b w:val="false"/>
          <w:i w:val="false"/>
          <w:color w:val="000000"/>
          <w:sz w:val="28"/>
        </w:rPr>
        <w:t xml:space="preserve">
      "21-1)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 </w:t>
      </w:r>
    </w:p>
    <w:p>
      <w:pPr>
        <w:spacing w:after="0"/>
        <w:ind w:left="0"/>
        <w:jc w:val="both"/>
      </w:pPr>
      <w:r>
        <w:rPr>
          <w:rFonts w:ascii="Times New Roman"/>
          <w:b w:val="false"/>
          <w:i w:val="false"/>
          <w:color w:val="000000"/>
          <w:sz w:val="28"/>
        </w:rPr>
        <w:t xml:space="preserve">
      21-2) приобретения лекарственных средств для оказания гарантированного объема бесплатной медицинской помощи, лечения и профилактики эпидемиологических заболеваний;"; </w:t>
      </w:r>
    </w:p>
    <w:p>
      <w:pPr>
        <w:spacing w:after="0"/>
        <w:ind w:left="0"/>
        <w:jc w:val="both"/>
      </w:pPr>
      <w:r>
        <w:rPr>
          <w:rFonts w:ascii="Times New Roman"/>
          <w:b w:val="false"/>
          <w:i w:val="false"/>
          <w:color w:val="000000"/>
          <w:sz w:val="28"/>
        </w:rPr>
        <w:t xml:space="preserve">
      подпункт 29) после слова "заказчиков" дополнить словами ", действующих от их имени,"; </w:t>
      </w:r>
    </w:p>
    <w:p>
      <w:pPr>
        <w:spacing w:after="0"/>
        <w:ind w:left="0"/>
        <w:jc w:val="both"/>
      </w:pPr>
      <w:r>
        <w:rPr>
          <w:rFonts w:ascii="Times New Roman"/>
          <w:b w:val="false"/>
          <w:i w:val="false"/>
          <w:color w:val="000000"/>
          <w:sz w:val="28"/>
        </w:rPr>
        <w:t xml:space="preserve">
      подпункт 31) изложить в следующей редакции: </w:t>
      </w:r>
    </w:p>
    <w:p>
      <w:pPr>
        <w:spacing w:after="0"/>
        <w:ind w:left="0"/>
        <w:jc w:val="both"/>
      </w:pPr>
      <w:r>
        <w:rPr>
          <w:rFonts w:ascii="Times New Roman"/>
          <w:b w:val="false"/>
          <w:i w:val="false"/>
          <w:color w:val="000000"/>
          <w:sz w:val="28"/>
        </w:rPr>
        <w:t xml:space="preserve">
      "31) приобретения государственным органом товаров, работ, услуг у акционерных обществ и хозяйственных товариществ, сто процентов голосующих акций (долей участия) которых принадлежат государству и в отношении которых он осуществляет права владения и пользования, по перечню, определяемому Правительством Республики Казахстан, а также у государственных предприятий, в отношении которых он осуществляет функции органа управления, по основному предмету деятельности таких государственных предприятий;"; </w:t>
      </w:r>
    </w:p>
    <w:p>
      <w:pPr>
        <w:spacing w:after="0"/>
        <w:ind w:left="0"/>
        <w:jc w:val="both"/>
      </w:pPr>
      <w:r>
        <w:rPr>
          <w:rFonts w:ascii="Times New Roman"/>
          <w:b w:val="false"/>
          <w:i w:val="false"/>
          <w:color w:val="000000"/>
          <w:sz w:val="28"/>
        </w:rPr>
        <w:t xml:space="preserve">
      в подпункте 38): </w:t>
      </w:r>
    </w:p>
    <w:p>
      <w:pPr>
        <w:spacing w:after="0"/>
        <w:ind w:left="0"/>
        <w:jc w:val="both"/>
      </w:pPr>
      <w:r>
        <w:rPr>
          <w:rFonts w:ascii="Times New Roman"/>
          <w:b w:val="false"/>
          <w:i w:val="false"/>
          <w:color w:val="000000"/>
          <w:sz w:val="28"/>
        </w:rPr>
        <w:t xml:space="preserve">
      после слов "сельскохозяйственной продукции" дополнить словами "и продуктов ее переработки"; </w:t>
      </w:r>
    </w:p>
    <w:p>
      <w:pPr>
        <w:spacing w:after="0"/>
        <w:ind w:left="0"/>
        <w:jc w:val="both"/>
      </w:pPr>
      <w:r>
        <w:rPr>
          <w:rFonts w:ascii="Times New Roman"/>
          <w:b w:val="false"/>
          <w:i w:val="false"/>
          <w:color w:val="000000"/>
          <w:sz w:val="28"/>
        </w:rPr>
        <w:t xml:space="preserve">
      слова "по ее" заменить словами "по их"; </w:t>
      </w:r>
    </w:p>
    <w:p>
      <w:pPr>
        <w:spacing w:after="0"/>
        <w:ind w:left="0"/>
        <w:jc w:val="both"/>
      </w:pPr>
      <w:r>
        <w:rPr>
          <w:rFonts w:ascii="Times New Roman"/>
          <w:b w:val="false"/>
          <w:i w:val="false"/>
          <w:color w:val="000000"/>
          <w:sz w:val="28"/>
        </w:rPr>
        <w:t xml:space="preserve">
      в подпункте 43): </w:t>
      </w:r>
    </w:p>
    <w:p>
      <w:pPr>
        <w:spacing w:after="0"/>
        <w:ind w:left="0"/>
        <w:jc w:val="both"/>
      </w:pPr>
      <w:r>
        <w:rPr>
          <w:rFonts w:ascii="Times New Roman"/>
          <w:b w:val="false"/>
          <w:i w:val="false"/>
          <w:color w:val="000000"/>
          <w:sz w:val="28"/>
        </w:rPr>
        <w:t xml:space="preserve">
      слово "производителей" заменить словами "товаропроизводителей и отечественных поставщиков работ, услуг"; </w:t>
      </w:r>
    </w:p>
    <w:p>
      <w:pPr>
        <w:spacing w:after="0"/>
        <w:ind w:left="0"/>
        <w:jc w:val="both"/>
      </w:pPr>
      <w:r>
        <w:rPr>
          <w:rFonts w:ascii="Times New Roman"/>
          <w:b w:val="false"/>
          <w:i w:val="false"/>
          <w:color w:val="000000"/>
          <w:sz w:val="28"/>
        </w:rPr>
        <w:t xml:space="preserve">
      дополнить словами ", за исключением государственных закупок, осуществляемых в соответствии со статьей 41-1 настоящего Закона"; </w:t>
      </w:r>
    </w:p>
    <w:p>
      <w:pPr>
        <w:spacing w:after="0"/>
        <w:ind w:left="0"/>
        <w:jc w:val="both"/>
      </w:pPr>
      <w:r>
        <w:rPr>
          <w:rFonts w:ascii="Times New Roman"/>
          <w:b w:val="false"/>
          <w:i w:val="false"/>
          <w:color w:val="000000"/>
          <w:sz w:val="28"/>
        </w:rPr>
        <w:t xml:space="preserve">
      подпункт 45) исключить; </w:t>
      </w:r>
    </w:p>
    <w:p>
      <w:pPr>
        <w:spacing w:after="0"/>
        <w:ind w:left="0"/>
        <w:jc w:val="both"/>
      </w:pPr>
      <w:r>
        <w:rPr>
          <w:rFonts w:ascii="Times New Roman"/>
          <w:b w:val="false"/>
          <w:i w:val="false"/>
          <w:color w:val="000000"/>
          <w:sz w:val="28"/>
        </w:rPr>
        <w:t xml:space="preserve">
      подпункт 46) изложить в следующей редакции: </w:t>
      </w:r>
    </w:p>
    <w:p>
      <w:pPr>
        <w:spacing w:after="0"/>
        <w:ind w:left="0"/>
        <w:jc w:val="both"/>
      </w:pPr>
      <w:r>
        <w:rPr>
          <w:rFonts w:ascii="Times New Roman"/>
          <w:b w:val="false"/>
          <w:i w:val="false"/>
          <w:color w:val="000000"/>
          <w:sz w:val="28"/>
        </w:rPr>
        <w:t xml:space="preserve">
      "46) приобретения электроэнергии;"; </w:t>
      </w:r>
    </w:p>
    <w:p>
      <w:pPr>
        <w:spacing w:after="0"/>
        <w:ind w:left="0"/>
        <w:jc w:val="both"/>
      </w:pPr>
      <w:r>
        <w:rPr>
          <w:rFonts w:ascii="Times New Roman"/>
          <w:b w:val="false"/>
          <w:i w:val="false"/>
          <w:color w:val="000000"/>
          <w:sz w:val="28"/>
        </w:rPr>
        <w:t xml:space="preserve">
      подпункт 47) исключить; </w:t>
      </w:r>
    </w:p>
    <w:p>
      <w:pPr>
        <w:spacing w:after="0"/>
        <w:ind w:left="0"/>
        <w:jc w:val="both"/>
      </w:pPr>
      <w:r>
        <w:rPr>
          <w:rFonts w:ascii="Times New Roman"/>
          <w:b w:val="false"/>
          <w:i w:val="false"/>
          <w:color w:val="000000"/>
          <w:sz w:val="28"/>
        </w:rPr>
        <w:t xml:space="preserve">
      в подпункте 48) слова "более пятидесяти процентов акций" заменить словами "пятьдесят и более процентов голосующих акций"; </w:t>
      </w:r>
    </w:p>
    <w:p>
      <w:pPr>
        <w:spacing w:after="0"/>
        <w:ind w:left="0"/>
        <w:jc w:val="both"/>
      </w:pPr>
      <w:r>
        <w:rPr>
          <w:rFonts w:ascii="Times New Roman"/>
          <w:b w:val="false"/>
          <w:i w:val="false"/>
          <w:color w:val="000000"/>
          <w:sz w:val="28"/>
        </w:rPr>
        <w:t xml:space="preserve">
      дополнить подпунктами 49), 50), 51), 52), 53), 54), 55), 56), 57) и 58) следующего содержания: </w:t>
      </w:r>
    </w:p>
    <w:p>
      <w:pPr>
        <w:spacing w:after="0"/>
        <w:ind w:left="0"/>
        <w:jc w:val="both"/>
      </w:pPr>
      <w:r>
        <w:rPr>
          <w:rFonts w:ascii="Times New Roman"/>
          <w:b w:val="false"/>
          <w:i w:val="false"/>
          <w:color w:val="000000"/>
          <w:sz w:val="28"/>
        </w:rPr>
        <w:t xml:space="preserve">
      "49) приобретения товаров в государственный материальный резерв для оказания регулирующего воздействия на рынок; </w:t>
      </w:r>
    </w:p>
    <w:p>
      <w:pPr>
        <w:spacing w:after="0"/>
        <w:ind w:left="0"/>
        <w:jc w:val="both"/>
      </w:pPr>
      <w:r>
        <w:rPr>
          <w:rFonts w:ascii="Times New Roman"/>
          <w:b w:val="false"/>
          <w:i w:val="false"/>
          <w:color w:val="000000"/>
          <w:sz w:val="28"/>
        </w:rPr>
        <w:t xml:space="preserve">
      50) приобретения услуг по хранению материальных ценностей мобилизационного резерва у организаций, выполняющих мобилизационные задания (заказы); </w:t>
      </w:r>
    </w:p>
    <w:p>
      <w:pPr>
        <w:spacing w:after="0"/>
        <w:ind w:left="0"/>
        <w:jc w:val="both"/>
      </w:pPr>
      <w:r>
        <w:rPr>
          <w:rFonts w:ascii="Times New Roman"/>
          <w:b w:val="false"/>
          <w:i w:val="false"/>
          <w:color w:val="000000"/>
          <w:sz w:val="28"/>
        </w:rPr>
        <w:t xml:space="preserve">
      51) приобретения авиатоплива субъектами государственной и гражданской авиации Республики Казахстан непосредственно у отечественных нефтеперерабатывающих предприятий; </w:t>
      </w:r>
    </w:p>
    <w:p>
      <w:pPr>
        <w:spacing w:after="0"/>
        <w:ind w:left="0"/>
        <w:jc w:val="both"/>
      </w:pPr>
      <w:r>
        <w:rPr>
          <w:rFonts w:ascii="Times New Roman"/>
          <w:b w:val="false"/>
          <w:i w:val="false"/>
          <w:color w:val="000000"/>
          <w:sz w:val="28"/>
        </w:rPr>
        <w:t xml:space="preserve">
      52) приобретения отечественными товаропроизводителями - исполнителями государственного оборонного заказа товаров, работ, услуг для производства продукции, входящей в состав государственного оборонного заказа, определенного Законом Республики Казахстан "О государственном оборонном заказе"; </w:t>
      </w:r>
    </w:p>
    <w:p>
      <w:pPr>
        <w:spacing w:after="0"/>
        <w:ind w:left="0"/>
        <w:jc w:val="both"/>
      </w:pPr>
      <w:r>
        <w:rPr>
          <w:rFonts w:ascii="Times New Roman"/>
          <w:b w:val="false"/>
          <w:i w:val="false"/>
          <w:color w:val="000000"/>
          <w:sz w:val="28"/>
        </w:rPr>
        <w:t xml:space="preserve">
      53) приобретения товаров, работ, услуг государственными предприятиями, юридическими лицами, пятьдесят и более процентов голосующих акций (долей участия) которых принадлежат государству, и аффилиированными с ними юридическими лицами, определенными поставщиками по государственным закупкам, необходимых для выполнения своих договорных обязательств, установленных в рамках заключенных договоров о государственных закупках; </w:t>
      </w:r>
    </w:p>
    <w:p>
      <w:pPr>
        <w:spacing w:after="0"/>
        <w:ind w:left="0"/>
        <w:jc w:val="both"/>
      </w:pPr>
      <w:r>
        <w:rPr>
          <w:rFonts w:ascii="Times New Roman"/>
          <w:b w:val="false"/>
          <w:i w:val="false"/>
          <w:color w:val="000000"/>
          <w:sz w:val="28"/>
        </w:rPr>
        <w:t xml:space="preserve">
      54) приобретения услуг по подготовке космонавтов и организации осуществления полетов космонавтов в космос; </w:t>
      </w:r>
    </w:p>
    <w:p>
      <w:pPr>
        <w:spacing w:after="0"/>
        <w:ind w:left="0"/>
        <w:jc w:val="both"/>
      </w:pPr>
      <w:r>
        <w:rPr>
          <w:rFonts w:ascii="Times New Roman"/>
          <w:b w:val="false"/>
          <w:i w:val="false"/>
          <w:color w:val="000000"/>
          <w:sz w:val="28"/>
        </w:rPr>
        <w:t xml:space="preserve">
      55) приобретения государственными предприятиями, юридическими лицами, пятьдесят и более процентов голосующих акций (долей участия) которых принадлежат государству, и аффилиированными с ними юридическими лицами по долгосрочным пятилетним договорам товаров у отечественных товаропроизводителей, предусматривающих производство опытного промышленного образца и организацию серийного производства товаров в Республике Казахстан по техническим условиям заказчика, если закупка таких товаров в течение последних трех лет осуществлялась за пределами Республики Казахстан; </w:t>
      </w:r>
    </w:p>
    <w:p>
      <w:pPr>
        <w:spacing w:after="0"/>
        <w:ind w:left="0"/>
        <w:jc w:val="both"/>
      </w:pPr>
      <w:r>
        <w:rPr>
          <w:rFonts w:ascii="Times New Roman"/>
          <w:b w:val="false"/>
          <w:i w:val="false"/>
          <w:color w:val="000000"/>
          <w:sz w:val="28"/>
        </w:rPr>
        <w:t xml:space="preserve">
      56) приобретения горюче-смазочных материалов в государственный материальный резерв у отечественных товаропроизводителей; </w:t>
      </w:r>
    </w:p>
    <w:p>
      <w:pPr>
        <w:spacing w:after="0"/>
        <w:ind w:left="0"/>
        <w:jc w:val="both"/>
      </w:pPr>
      <w:r>
        <w:rPr>
          <w:rFonts w:ascii="Times New Roman"/>
          <w:b w:val="false"/>
          <w:i w:val="false"/>
          <w:color w:val="000000"/>
          <w:sz w:val="28"/>
        </w:rPr>
        <w:t xml:space="preserve">
      57) приобретения услуг по ремонту авиационной техники на специализированных авиаремонтных предприятиях; </w:t>
      </w:r>
    </w:p>
    <w:p>
      <w:pPr>
        <w:spacing w:after="0"/>
        <w:ind w:left="0"/>
        <w:jc w:val="both"/>
      </w:pPr>
      <w:r>
        <w:rPr>
          <w:rFonts w:ascii="Times New Roman"/>
          <w:b w:val="false"/>
          <w:i w:val="false"/>
          <w:color w:val="000000"/>
          <w:sz w:val="28"/>
        </w:rPr>
        <w:t xml:space="preserve">
      58) приобретения товаров, работ, услуг за счет денег, выделенных из резерва Правительства Республики Казахстан на неотложные затраты, в случаях возникновения ситуаций, угрожающих политической, экономической и социальной стабильности Республики Казахстан или ее административно-территориальной единицы."; </w:t>
      </w:r>
    </w:p>
    <w:p>
      <w:pPr>
        <w:spacing w:after="0"/>
        <w:ind w:left="0"/>
        <w:jc w:val="both"/>
      </w:pPr>
      <w:r>
        <w:rPr>
          <w:rFonts w:ascii="Times New Roman"/>
          <w:b w:val="false"/>
          <w:i w:val="false"/>
          <w:color w:val="000000"/>
          <w:sz w:val="28"/>
        </w:rPr>
        <w:t xml:space="preserve">
      в пункте 2 слова "подпунктом 1)" заменить словами "подпунктами 1) и 5)"; </w:t>
      </w:r>
    </w:p>
    <w:bookmarkStart w:name="z5" w:id="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 xml:space="preserve">статье 5 </w:t>
      </w: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подпункт 1) исключить; </w:t>
      </w:r>
    </w:p>
    <w:p>
      <w:pPr>
        <w:spacing w:after="0"/>
        <w:ind w:left="0"/>
        <w:jc w:val="both"/>
      </w:pPr>
      <w:r>
        <w:rPr>
          <w:rFonts w:ascii="Times New Roman"/>
          <w:b w:val="false"/>
          <w:i w:val="false"/>
          <w:color w:val="000000"/>
          <w:sz w:val="28"/>
        </w:rPr>
        <w:t xml:space="preserve">
      дополнить частью второй следующего содержания: </w:t>
      </w:r>
    </w:p>
    <w:p>
      <w:pPr>
        <w:spacing w:after="0"/>
        <w:ind w:left="0"/>
        <w:jc w:val="both"/>
      </w:pPr>
      <w:r>
        <w:rPr>
          <w:rFonts w:ascii="Times New Roman"/>
          <w:b w:val="false"/>
          <w:i w:val="false"/>
          <w:color w:val="000000"/>
          <w:sz w:val="28"/>
        </w:rPr>
        <w:t xml:space="preserve">
      "Положение настоящего пункта не распространяется на государственные закупки, осуществление которых предусмотрено статьей 41-1 настоящего Закона."; </w:t>
      </w:r>
    </w:p>
    <w:p>
      <w:pPr>
        <w:spacing w:after="0"/>
        <w:ind w:left="0"/>
        <w:jc w:val="both"/>
      </w:pPr>
      <w:r>
        <w:rPr>
          <w:rFonts w:ascii="Times New Roman"/>
          <w:b w:val="false"/>
          <w:i w:val="false"/>
          <w:color w:val="000000"/>
          <w:sz w:val="28"/>
        </w:rPr>
        <w:t xml:space="preserve">
      пункт 2 исключить; </w:t>
      </w:r>
    </w:p>
    <w:p>
      <w:pPr>
        <w:spacing w:after="0"/>
        <w:ind w:left="0"/>
        <w:jc w:val="both"/>
      </w:pPr>
      <w:r>
        <w:rPr>
          <w:rFonts w:ascii="Times New Roman"/>
          <w:b w:val="false"/>
          <w:i w:val="false"/>
          <w:color w:val="000000"/>
          <w:sz w:val="28"/>
        </w:rPr>
        <w:t xml:space="preserve">
      в пункте 3: </w:t>
      </w:r>
    </w:p>
    <w:p>
      <w:pPr>
        <w:spacing w:after="0"/>
        <w:ind w:left="0"/>
        <w:jc w:val="both"/>
      </w:pPr>
      <w:r>
        <w:rPr>
          <w:rFonts w:ascii="Times New Roman"/>
          <w:b w:val="false"/>
          <w:i w:val="false"/>
          <w:color w:val="000000"/>
          <w:sz w:val="28"/>
        </w:rPr>
        <w:t xml:space="preserve">
      в части первой слова "утвержденных планируемой номенклатуры товаров, работ, услуг и" исключить; </w:t>
      </w:r>
    </w:p>
    <w:p>
      <w:pPr>
        <w:spacing w:after="0"/>
        <w:ind w:left="0"/>
        <w:jc w:val="both"/>
      </w:pPr>
      <w:r>
        <w:rPr>
          <w:rFonts w:ascii="Times New Roman"/>
          <w:b w:val="false"/>
          <w:i w:val="false"/>
          <w:color w:val="000000"/>
          <w:sz w:val="28"/>
        </w:rPr>
        <w:t xml:space="preserve">
      в части второй: </w:t>
      </w:r>
    </w:p>
    <w:p>
      <w:pPr>
        <w:spacing w:after="0"/>
        <w:ind w:left="0"/>
        <w:jc w:val="both"/>
      </w:pPr>
      <w:r>
        <w:rPr>
          <w:rFonts w:ascii="Times New Roman"/>
          <w:b w:val="false"/>
          <w:i w:val="false"/>
          <w:color w:val="000000"/>
          <w:sz w:val="28"/>
        </w:rPr>
        <w:t xml:space="preserve">
      в подпункте 1) слово "планируемую" исключить; </w:t>
      </w:r>
    </w:p>
    <w:p>
      <w:pPr>
        <w:spacing w:after="0"/>
        <w:ind w:left="0"/>
        <w:jc w:val="both"/>
      </w:pPr>
      <w:r>
        <w:rPr>
          <w:rFonts w:ascii="Times New Roman"/>
          <w:b w:val="false"/>
          <w:i w:val="false"/>
          <w:color w:val="000000"/>
          <w:sz w:val="28"/>
        </w:rPr>
        <w:t xml:space="preserve">
      дополнить подпунктом 4) следующего содержания: </w:t>
      </w:r>
    </w:p>
    <w:p>
      <w:pPr>
        <w:spacing w:after="0"/>
        <w:ind w:left="0"/>
        <w:jc w:val="both"/>
      </w:pPr>
      <w:r>
        <w:rPr>
          <w:rFonts w:ascii="Times New Roman"/>
          <w:b w:val="false"/>
          <w:i w:val="false"/>
          <w:color w:val="000000"/>
          <w:sz w:val="28"/>
        </w:rPr>
        <w:t xml:space="preserve">
      "4)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37 настоящего Закона."; </w:t>
      </w:r>
    </w:p>
    <w:p>
      <w:pPr>
        <w:spacing w:after="0"/>
        <w:ind w:left="0"/>
        <w:jc w:val="both"/>
      </w:pPr>
      <w:r>
        <w:rPr>
          <w:rFonts w:ascii="Times New Roman"/>
          <w:b w:val="false"/>
          <w:i w:val="false"/>
          <w:color w:val="000000"/>
          <w:sz w:val="28"/>
        </w:rPr>
        <w:t xml:space="preserve">
      часть первую пункта 5 изложить в следующей редакции: </w:t>
      </w:r>
    </w:p>
    <w:p>
      <w:pPr>
        <w:spacing w:after="0"/>
        <w:ind w:left="0"/>
        <w:jc w:val="both"/>
      </w:pPr>
      <w:r>
        <w:rPr>
          <w:rFonts w:ascii="Times New Roman"/>
          <w:b w:val="false"/>
          <w:i w:val="false"/>
          <w:color w:val="000000"/>
          <w:sz w:val="28"/>
        </w:rPr>
        <w:t xml:space="preserve">
      "5. Заказчики вправе внести изменения и (или) дополнения в годовой план государственных закупок."; </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xml:space="preserve">
      слова "планируемую номенклатуру товаров, работ, услуг, а также" исключить; </w:t>
      </w:r>
    </w:p>
    <w:p>
      <w:pPr>
        <w:spacing w:after="0"/>
        <w:ind w:left="0"/>
        <w:jc w:val="both"/>
      </w:pPr>
      <w:r>
        <w:rPr>
          <w:rFonts w:ascii="Times New Roman"/>
          <w:b w:val="false"/>
          <w:i w:val="false"/>
          <w:color w:val="000000"/>
          <w:sz w:val="28"/>
        </w:rPr>
        <w:t xml:space="preserve">
      слова "подпунктом 3)" заменить словами "подпунктами 3) и 32)"; </w:t>
      </w:r>
    </w:p>
    <w:bookmarkStart w:name="z6" w:id="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 xml:space="preserve">статье 7 </w:t>
      </w: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заголовок изложить в следующей редакции: </w:t>
      </w:r>
    </w:p>
    <w:p>
      <w:pPr>
        <w:spacing w:after="0"/>
        <w:ind w:left="0"/>
        <w:jc w:val="both"/>
      </w:pPr>
      <w:r>
        <w:rPr>
          <w:rFonts w:ascii="Times New Roman"/>
          <w:b w:val="false"/>
          <w:i w:val="false"/>
          <w:color w:val="000000"/>
          <w:sz w:val="28"/>
        </w:rPr>
        <w:t xml:space="preserve">
      "Статья 7. Порядок определения организатора государственных закупок"; </w:t>
      </w:r>
    </w:p>
    <w:p>
      <w:pPr>
        <w:spacing w:after="0"/>
        <w:ind w:left="0"/>
        <w:jc w:val="both"/>
      </w:pPr>
      <w:r>
        <w:rPr>
          <w:rFonts w:ascii="Times New Roman"/>
          <w:b w:val="false"/>
          <w:i w:val="false"/>
          <w:color w:val="000000"/>
          <w:sz w:val="28"/>
        </w:rPr>
        <w:t xml:space="preserve">
      пункт 1 дополнить словами ", за исключением случаев, когда заказчик и организатор государственных закупок выступают в одном лице"; </w:t>
      </w:r>
    </w:p>
    <w:p>
      <w:pPr>
        <w:spacing w:after="0"/>
        <w:ind w:left="0"/>
        <w:jc w:val="both"/>
      </w:pPr>
      <w:r>
        <w:rPr>
          <w:rFonts w:ascii="Times New Roman"/>
          <w:b w:val="false"/>
          <w:i w:val="false"/>
          <w:color w:val="000000"/>
          <w:sz w:val="28"/>
        </w:rPr>
        <w:t xml:space="preserve">
      в части первой пункта 2 слово "заказчик" заменить словами "сам заказчик непосредственно либо"; </w:t>
      </w:r>
    </w:p>
    <w:p>
      <w:pPr>
        <w:spacing w:after="0"/>
        <w:ind w:left="0"/>
        <w:jc w:val="both"/>
      </w:pPr>
      <w:r>
        <w:rPr>
          <w:rFonts w:ascii="Times New Roman"/>
          <w:b w:val="false"/>
          <w:i w:val="false"/>
          <w:color w:val="000000"/>
          <w:sz w:val="28"/>
        </w:rPr>
        <w:t xml:space="preserve">
      в части третьей пункта 4 слова "более пятидесяти процентов акций" заменить словами "пятьдесят и более процентов голосующих акций"; </w:t>
      </w:r>
    </w:p>
    <w:p>
      <w:pPr>
        <w:spacing w:after="0"/>
        <w:ind w:left="0"/>
        <w:jc w:val="both"/>
      </w:pPr>
      <w:r>
        <w:rPr>
          <w:rFonts w:ascii="Times New Roman"/>
          <w:b w:val="false"/>
          <w:i w:val="false"/>
          <w:color w:val="000000"/>
          <w:sz w:val="28"/>
        </w:rPr>
        <w:t xml:space="preserve">
      предложение первое пункта 7 дополнить словами "за исключением случаев, когда заказчик и организатор государственных закупок выступают в одном лице"; </w:t>
      </w:r>
    </w:p>
    <w:bookmarkStart w:name="z7" w:id="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 xml:space="preserve">статье 8 </w:t>
      </w: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пункт 3 изложить в следующей редакции: </w:t>
      </w:r>
    </w:p>
    <w:p>
      <w:pPr>
        <w:spacing w:after="0"/>
        <w:ind w:left="0"/>
        <w:jc w:val="both"/>
      </w:pPr>
      <w:r>
        <w:rPr>
          <w:rFonts w:ascii="Times New Roman"/>
          <w:b w:val="false"/>
          <w:i w:val="false"/>
          <w:color w:val="000000"/>
          <w:sz w:val="28"/>
        </w:rPr>
        <w:t xml:space="preserve">
      "3. Потенциальный поставщик товаров, работ, услуг, кроме общих квалификационных требований, установленных пунктом 2 настоящей статьи, должен соответствовать специальному квалификационному требованию в части обладания материальными, финансовыми и трудовыми ресурсами, достаточными для исполнения обязательств по договору о государственных закупках."; </w:t>
      </w:r>
    </w:p>
    <w:p>
      <w:pPr>
        <w:spacing w:after="0"/>
        <w:ind w:left="0"/>
        <w:jc w:val="both"/>
      </w:pPr>
      <w:r>
        <w:rPr>
          <w:rFonts w:ascii="Times New Roman"/>
          <w:b w:val="false"/>
          <w:i w:val="false"/>
          <w:color w:val="000000"/>
          <w:sz w:val="28"/>
        </w:rPr>
        <w:t xml:space="preserve">
      пункт 7 изложить в следующей редакции: </w:t>
      </w:r>
    </w:p>
    <w:p>
      <w:pPr>
        <w:spacing w:after="0"/>
        <w:ind w:left="0"/>
        <w:jc w:val="both"/>
      </w:pPr>
      <w:r>
        <w:rPr>
          <w:rFonts w:ascii="Times New Roman"/>
          <w:b w:val="false"/>
          <w:i w:val="false"/>
          <w:color w:val="000000"/>
          <w:sz w:val="28"/>
        </w:rPr>
        <w:t xml:space="preserve">
      "7. Квалификационные требования, установленные пунктами 2 и 3 настоящей статьи, распространяются также на физических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 </w:t>
      </w:r>
    </w:p>
    <w:p>
      <w:pPr>
        <w:spacing w:after="0"/>
        <w:ind w:left="0"/>
        <w:jc w:val="both"/>
      </w:pPr>
      <w:r>
        <w:rPr>
          <w:rFonts w:ascii="Times New Roman"/>
          <w:b w:val="false"/>
          <w:i w:val="false"/>
          <w:color w:val="000000"/>
          <w:sz w:val="28"/>
        </w:rPr>
        <w:t xml:space="preserve">
      Потенциальный поставщик, который предусматривает привлечь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пунктами 2 и 3 настоящей статьи. </w:t>
      </w:r>
    </w:p>
    <w:p>
      <w:pPr>
        <w:spacing w:after="0"/>
        <w:ind w:left="0"/>
        <w:jc w:val="both"/>
      </w:pPr>
      <w:r>
        <w:rPr>
          <w:rFonts w:ascii="Times New Roman"/>
          <w:b w:val="false"/>
          <w:i w:val="false"/>
          <w:color w:val="000000"/>
          <w:sz w:val="28"/>
        </w:rPr>
        <w:t xml:space="preserve">
      Предельные объемы работ и услуг, которые могут быть переданы субподрядчикам (соисполнителям) для выполнения работ либо оказания услуг, устанавливаются правилами осуществления государственных закупок."; </w:t>
      </w:r>
    </w:p>
    <w:bookmarkStart w:name="z8" w:id="7"/>
    <w:p>
      <w:pPr>
        <w:spacing w:after="0"/>
        <w:ind w:left="0"/>
        <w:jc w:val="both"/>
      </w:pPr>
      <w:r>
        <w:rPr>
          <w:rFonts w:ascii="Times New Roman"/>
          <w:b w:val="false"/>
          <w:i w:val="false"/>
          <w:color w:val="000000"/>
          <w:sz w:val="28"/>
        </w:rPr>
        <w:t xml:space="preserve">
      7) часть вторую пункта 3 </w:t>
      </w:r>
      <w:r>
        <w:rPr>
          <w:rFonts w:ascii="Times New Roman"/>
          <w:b w:val="false"/>
          <w:i w:val="false"/>
          <w:color w:val="000000"/>
          <w:sz w:val="28"/>
        </w:rPr>
        <w:t xml:space="preserve">статьи 10 </w:t>
      </w:r>
      <w:r>
        <w:rPr>
          <w:rFonts w:ascii="Times New Roman"/>
          <w:b w:val="false"/>
          <w:i w:val="false"/>
          <w:color w:val="000000"/>
          <w:sz w:val="28"/>
        </w:rPr>
        <w:t xml:space="preserve">изложить в следующей редакции: </w:t>
      </w:r>
    </w:p>
    <w:bookmarkEnd w:id="7"/>
    <w:p>
      <w:pPr>
        <w:spacing w:after="0"/>
        <w:ind w:left="0"/>
        <w:jc w:val="both"/>
      </w:pPr>
      <w:r>
        <w:rPr>
          <w:rFonts w:ascii="Times New Roman"/>
          <w:b w:val="false"/>
          <w:i w:val="false"/>
          <w:color w:val="000000"/>
          <w:sz w:val="28"/>
        </w:rPr>
        <w:t xml:space="preserve">
      "Требование подпункта 2) настоящего пункта не распространяется на Счетный комитет по контролю за исполнением республиканского бюджета и ревизионные комиссии маслихатов, за исключением случаев, когда они выступают в качестве заказчиков (организаторов) государственных закупок."; </w:t>
      </w:r>
    </w:p>
    <w:bookmarkStart w:name="z9" w:id="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 xml:space="preserve">статье 11 </w:t>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в части третьей пункта 4 слова "подпунктом 3)" заменить словами "подпунктами 3), 23) и 32)"; </w:t>
      </w:r>
    </w:p>
    <w:p>
      <w:pPr>
        <w:spacing w:after="0"/>
        <w:ind w:left="0"/>
        <w:jc w:val="both"/>
      </w:pPr>
      <w:r>
        <w:rPr>
          <w:rFonts w:ascii="Times New Roman"/>
          <w:b w:val="false"/>
          <w:i w:val="false"/>
          <w:color w:val="000000"/>
          <w:sz w:val="28"/>
        </w:rPr>
        <w:t xml:space="preserve">
      в пункте 5: </w:t>
      </w:r>
    </w:p>
    <w:p>
      <w:pPr>
        <w:spacing w:after="0"/>
        <w:ind w:left="0"/>
        <w:jc w:val="both"/>
      </w:pPr>
      <w:r>
        <w:rPr>
          <w:rFonts w:ascii="Times New Roman"/>
          <w:b w:val="false"/>
          <w:i w:val="false"/>
          <w:color w:val="000000"/>
          <w:sz w:val="28"/>
        </w:rPr>
        <w:t xml:space="preserve">
      подпункт 3) части первой исключить; </w:t>
      </w:r>
    </w:p>
    <w:p>
      <w:pPr>
        <w:spacing w:after="0"/>
        <w:ind w:left="0"/>
        <w:jc w:val="both"/>
      </w:pPr>
      <w:r>
        <w:rPr>
          <w:rFonts w:ascii="Times New Roman"/>
          <w:b w:val="false"/>
          <w:i w:val="false"/>
          <w:color w:val="000000"/>
          <w:sz w:val="28"/>
        </w:rPr>
        <w:t xml:space="preserve">
      дополнить частью восьмой следующего содержания: </w:t>
      </w:r>
    </w:p>
    <w:p>
      <w:pPr>
        <w:spacing w:after="0"/>
        <w:ind w:left="0"/>
        <w:jc w:val="both"/>
      </w:pPr>
      <w:r>
        <w:rPr>
          <w:rFonts w:ascii="Times New Roman"/>
          <w:b w:val="false"/>
          <w:i w:val="false"/>
          <w:color w:val="000000"/>
          <w:sz w:val="28"/>
        </w:rPr>
        <w:t xml:space="preserve">
      "Заказчик в случаях, предусмотренных подпунктами 2) и 5) настоящего пункта, обязан не позднее десяти рабочих дней со дня, когда ему стало известно о факте нарушения потенциальным поставщиком законодательства Республики Казахстан о государственных закупках, направить в уполномоченный орган сведения о таком потенциальном поставщике и обратиться с иском в суд о признании такого потенциального поставщика недобросовестным участником государственных закупок."; </w:t>
      </w:r>
    </w:p>
    <w:p>
      <w:pPr>
        <w:spacing w:after="0"/>
        <w:ind w:left="0"/>
        <w:jc w:val="both"/>
      </w:pPr>
      <w:r>
        <w:rPr>
          <w:rFonts w:ascii="Times New Roman"/>
          <w:b w:val="false"/>
          <w:i w:val="false"/>
          <w:color w:val="000000"/>
          <w:sz w:val="28"/>
        </w:rPr>
        <w:t xml:space="preserve">
      в пункте 6 слова "республиканском веб-сайте о государственных закупках" заменить словами "веб-портале государственных закупок"; </w:t>
      </w:r>
    </w:p>
    <w:bookmarkStart w:name="z10" w:id="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 xml:space="preserve">статье 12 </w:t>
      </w: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подпункт 1) пункта 1 изложить в следующей редакции: </w:t>
      </w:r>
    </w:p>
    <w:p>
      <w:pPr>
        <w:spacing w:after="0"/>
        <w:ind w:left="0"/>
        <w:jc w:val="both"/>
      </w:pPr>
      <w:r>
        <w:rPr>
          <w:rFonts w:ascii="Times New Roman"/>
          <w:b w:val="false"/>
          <w:i w:val="false"/>
          <w:color w:val="000000"/>
          <w:sz w:val="28"/>
        </w:rPr>
        <w:t xml:space="preserve">
      "1) конкурса. Конкурс может проводиться с использованием двухэтапных процедур;"; </w:t>
      </w:r>
    </w:p>
    <w:p>
      <w:pPr>
        <w:spacing w:after="0"/>
        <w:ind w:left="0"/>
        <w:jc w:val="both"/>
      </w:pPr>
      <w:r>
        <w:rPr>
          <w:rFonts w:ascii="Times New Roman"/>
          <w:b w:val="false"/>
          <w:i w:val="false"/>
          <w:color w:val="000000"/>
          <w:sz w:val="28"/>
        </w:rPr>
        <w:t xml:space="preserve">
      в пункте 4: </w:t>
      </w:r>
    </w:p>
    <w:p>
      <w:pPr>
        <w:spacing w:after="0"/>
        <w:ind w:left="0"/>
        <w:jc w:val="both"/>
      </w:pPr>
      <w:r>
        <w:rPr>
          <w:rFonts w:ascii="Times New Roman"/>
          <w:b w:val="false"/>
          <w:i w:val="false"/>
          <w:color w:val="000000"/>
          <w:sz w:val="28"/>
        </w:rPr>
        <w:t xml:space="preserve">
      цифры "1) - 3)" заменить словами "1) и 3)"; </w:t>
      </w:r>
    </w:p>
    <w:p>
      <w:pPr>
        <w:spacing w:after="0"/>
        <w:ind w:left="0"/>
        <w:jc w:val="both"/>
      </w:pPr>
      <w:r>
        <w:rPr>
          <w:rFonts w:ascii="Times New Roman"/>
          <w:b w:val="false"/>
          <w:i w:val="false"/>
          <w:color w:val="000000"/>
          <w:sz w:val="28"/>
        </w:rPr>
        <w:t xml:space="preserve">
      слова "с использованием информационных систем и электронного документооборота" заменить словами "посредством электронных государственных закупок"; </w:t>
      </w:r>
    </w:p>
    <w:p>
      <w:pPr>
        <w:spacing w:after="0"/>
        <w:ind w:left="0"/>
        <w:jc w:val="both"/>
      </w:pPr>
      <w:r>
        <w:rPr>
          <w:rFonts w:ascii="Times New Roman"/>
          <w:b w:val="false"/>
          <w:i w:val="false"/>
          <w:color w:val="000000"/>
          <w:sz w:val="28"/>
        </w:rPr>
        <w:t xml:space="preserve">
      дополнить пунктом 5 следующего содержания: </w:t>
      </w:r>
    </w:p>
    <w:p>
      <w:pPr>
        <w:spacing w:after="0"/>
        <w:ind w:left="0"/>
        <w:jc w:val="both"/>
      </w:pPr>
      <w:r>
        <w:rPr>
          <w:rFonts w:ascii="Times New Roman"/>
          <w:b w:val="false"/>
          <w:i w:val="false"/>
          <w:color w:val="000000"/>
          <w:sz w:val="28"/>
        </w:rPr>
        <w:t xml:space="preserve">
      "5. Государственные закупки, осуществляемые способом, предусмотренным подпунктом 2) пункта 1 настоящей статьи, проводятся посредством электронных государственных закупок в порядке, определенном Правительством Республики Казахстан."; </w:t>
      </w:r>
    </w:p>
    <w:bookmarkStart w:name="z11" w:id="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 xml:space="preserve">статье 13 </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подпункт 2) исключить; </w:t>
      </w:r>
    </w:p>
    <w:p>
      <w:pPr>
        <w:spacing w:after="0"/>
        <w:ind w:left="0"/>
        <w:jc w:val="both"/>
      </w:pPr>
      <w:r>
        <w:rPr>
          <w:rFonts w:ascii="Times New Roman"/>
          <w:b w:val="false"/>
          <w:i w:val="false"/>
          <w:color w:val="000000"/>
          <w:sz w:val="28"/>
        </w:rPr>
        <w:t xml:space="preserve">
      в подпункте 4) слова "рейтинговых организаций (с указанием соответствующих значений рейтингов)," исключить; </w:t>
      </w:r>
    </w:p>
    <w:p>
      <w:pPr>
        <w:spacing w:after="0"/>
        <w:ind w:left="0"/>
        <w:jc w:val="both"/>
      </w:pPr>
      <w:r>
        <w:rPr>
          <w:rFonts w:ascii="Times New Roman"/>
          <w:b w:val="false"/>
          <w:i w:val="false"/>
          <w:color w:val="000000"/>
          <w:sz w:val="28"/>
        </w:rPr>
        <w:t xml:space="preserve">
      в подпункте 5) слова "более пятидесяти процентов акций" заменить словами "пятьдесят и более процентов голосующих акций"; </w:t>
      </w:r>
    </w:p>
    <w:p>
      <w:pPr>
        <w:spacing w:after="0"/>
        <w:ind w:left="0"/>
        <w:jc w:val="both"/>
      </w:pPr>
      <w:r>
        <w:rPr>
          <w:rFonts w:ascii="Times New Roman"/>
          <w:b w:val="false"/>
          <w:i w:val="false"/>
          <w:color w:val="000000"/>
          <w:sz w:val="28"/>
        </w:rPr>
        <w:t xml:space="preserve">
      подпункты 14) и 17) изложить в следующей редакции: </w:t>
      </w:r>
    </w:p>
    <w:p>
      <w:pPr>
        <w:spacing w:after="0"/>
        <w:ind w:left="0"/>
        <w:jc w:val="both"/>
      </w:pPr>
      <w:r>
        <w:rPr>
          <w:rFonts w:ascii="Times New Roman"/>
          <w:b w:val="false"/>
          <w:i w:val="false"/>
          <w:color w:val="000000"/>
          <w:sz w:val="28"/>
        </w:rPr>
        <w:t xml:space="preserve">
      "14) определяет порядок проведения электронных государственных закупок;"; </w:t>
      </w:r>
    </w:p>
    <w:p>
      <w:pPr>
        <w:spacing w:after="0"/>
        <w:ind w:left="0"/>
        <w:jc w:val="both"/>
      </w:pPr>
      <w:r>
        <w:rPr>
          <w:rFonts w:ascii="Times New Roman"/>
          <w:b w:val="false"/>
          <w:i w:val="false"/>
          <w:color w:val="000000"/>
          <w:sz w:val="28"/>
        </w:rPr>
        <w:t xml:space="preserve">
      "17) утверждает перечень специализированных организаций (агентов), осуществляющих закупочные операции и ценовые интервенции;"; </w:t>
      </w:r>
    </w:p>
    <w:p>
      <w:pPr>
        <w:spacing w:after="0"/>
        <w:ind w:left="0"/>
        <w:jc w:val="both"/>
      </w:pPr>
      <w:r>
        <w:rPr>
          <w:rFonts w:ascii="Times New Roman"/>
          <w:b w:val="false"/>
          <w:i w:val="false"/>
          <w:color w:val="000000"/>
          <w:sz w:val="28"/>
        </w:rPr>
        <w:t xml:space="preserve">
      дополнить подпунктами 20), 21) и 22) следующего содержания: </w:t>
      </w:r>
    </w:p>
    <w:p>
      <w:pPr>
        <w:spacing w:after="0"/>
        <w:ind w:left="0"/>
        <w:jc w:val="both"/>
      </w:pPr>
      <w:r>
        <w:rPr>
          <w:rFonts w:ascii="Times New Roman"/>
          <w:b w:val="false"/>
          <w:i w:val="false"/>
          <w:color w:val="000000"/>
          <w:sz w:val="28"/>
        </w:rPr>
        <w:t xml:space="preserve">
      "20) определяет единого оператора в сфере электронных государственных закупок; </w:t>
      </w:r>
    </w:p>
    <w:p>
      <w:pPr>
        <w:spacing w:after="0"/>
        <w:ind w:left="0"/>
        <w:jc w:val="both"/>
      </w:pPr>
      <w:r>
        <w:rPr>
          <w:rFonts w:ascii="Times New Roman"/>
          <w:b w:val="false"/>
          <w:i w:val="false"/>
          <w:color w:val="000000"/>
          <w:sz w:val="28"/>
        </w:rPr>
        <w:t xml:space="preserve">
      21) определяет особый порядок осуществления государственных закупок для обеспечения потребностей обороны; </w:t>
      </w:r>
    </w:p>
    <w:p>
      <w:pPr>
        <w:spacing w:after="0"/>
        <w:ind w:left="0"/>
        <w:jc w:val="both"/>
      </w:pPr>
      <w:r>
        <w:rPr>
          <w:rFonts w:ascii="Times New Roman"/>
          <w:b w:val="false"/>
          <w:i w:val="false"/>
          <w:color w:val="000000"/>
          <w:sz w:val="28"/>
        </w:rPr>
        <w:t xml:space="preserve">
      22) определяет перечень акционерных обществ и хозяйственных товариществ в соответствии с подпунктом 31) пункта 1 статьи 4 настоящего Закона."; </w:t>
      </w:r>
    </w:p>
    <w:bookmarkStart w:name="z12" w:id="11"/>
    <w:p>
      <w:pPr>
        <w:spacing w:after="0"/>
        <w:ind w:left="0"/>
        <w:jc w:val="both"/>
      </w:pPr>
      <w:r>
        <w:rPr>
          <w:rFonts w:ascii="Times New Roman"/>
          <w:b w:val="false"/>
          <w:i w:val="false"/>
          <w:color w:val="000000"/>
          <w:sz w:val="28"/>
        </w:rPr>
        <w:t xml:space="preserve">
      11) в части первой </w:t>
      </w:r>
      <w:r>
        <w:rPr>
          <w:rFonts w:ascii="Times New Roman"/>
          <w:b w:val="false"/>
          <w:i w:val="false"/>
          <w:color w:val="000000"/>
          <w:sz w:val="28"/>
        </w:rPr>
        <w:t xml:space="preserve">статьи 14 </w:t>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подпункт 5) исключить; </w:t>
      </w:r>
    </w:p>
    <w:p>
      <w:pPr>
        <w:spacing w:after="0"/>
        <w:ind w:left="0"/>
        <w:jc w:val="both"/>
      </w:pPr>
      <w:r>
        <w:rPr>
          <w:rFonts w:ascii="Times New Roman"/>
          <w:b w:val="false"/>
          <w:i w:val="false"/>
          <w:color w:val="000000"/>
          <w:sz w:val="28"/>
        </w:rPr>
        <w:t xml:space="preserve">
      подпункт 6) изложить в следующей редакции: </w:t>
      </w:r>
    </w:p>
    <w:p>
      <w:pPr>
        <w:spacing w:after="0"/>
        <w:ind w:left="0"/>
        <w:jc w:val="both"/>
      </w:pPr>
      <w:r>
        <w:rPr>
          <w:rFonts w:ascii="Times New Roman"/>
          <w:b w:val="false"/>
          <w:i w:val="false"/>
          <w:color w:val="000000"/>
          <w:sz w:val="28"/>
        </w:rPr>
        <w:t xml:space="preserve">
      "6) определяет порядок сбора, обобщения и анализа отчетности с учетом информации об объемах казахстанского содержания при закупках товаров, работ, услуг;"; </w:t>
      </w:r>
    </w:p>
    <w:p>
      <w:pPr>
        <w:spacing w:after="0"/>
        <w:ind w:left="0"/>
        <w:jc w:val="both"/>
      </w:pPr>
      <w:r>
        <w:rPr>
          <w:rFonts w:ascii="Times New Roman"/>
          <w:b w:val="false"/>
          <w:i w:val="false"/>
          <w:color w:val="000000"/>
          <w:sz w:val="28"/>
        </w:rPr>
        <w:t xml:space="preserve">
      подпункт 8) после слова "эксплуатации" дополнить словом "государственных"; </w:t>
      </w:r>
    </w:p>
    <w:p>
      <w:pPr>
        <w:spacing w:after="0"/>
        <w:ind w:left="0"/>
        <w:jc w:val="both"/>
      </w:pPr>
      <w:r>
        <w:rPr>
          <w:rFonts w:ascii="Times New Roman"/>
          <w:b w:val="false"/>
          <w:i w:val="false"/>
          <w:color w:val="000000"/>
          <w:sz w:val="28"/>
        </w:rPr>
        <w:t xml:space="preserve">
      подпункты 9) и 10) изложить в следующей редакции: </w:t>
      </w:r>
    </w:p>
    <w:p>
      <w:pPr>
        <w:spacing w:after="0"/>
        <w:ind w:left="0"/>
        <w:jc w:val="both"/>
      </w:pPr>
      <w:r>
        <w:rPr>
          <w:rFonts w:ascii="Times New Roman"/>
          <w:b w:val="false"/>
          <w:i w:val="false"/>
          <w:color w:val="000000"/>
          <w:sz w:val="28"/>
        </w:rPr>
        <w:t xml:space="preserve">
      "9) определяет порядок оказания электронных услуг субъектам системы государственных закупок и другим заинтересованным лицам; </w:t>
      </w:r>
    </w:p>
    <w:p>
      <w:pPr>
        <w:spacing w:after="0"/>
        <w:ind w:left="0"/>
        <w:jc w:val="both"/>
      </w:pPr>
      <w:r>
        <w:rPr>
          <w:rFonts w:ascii="Times New Roman"/>
          <w:b w:val="false"/>
          <w:i w:val="false"/>
          <w:color w:val="000000"/>
          <w:sz w:val="28"/>
        </w:rPr>
        <w:t xml:space="preserve">
      10) определяет порядок хранения информации, размещенной на веб-портале государственных закупок;"; </w:t>
      </w:r>
    </w:p>
    <w:bookmarkStart w:name="z13" w:id="12"/>
    <w:p>
      <w:pPr>
        <w:spacing w:after="0"/>
        <w:ind w:left="0"/>
        <w:jc w:val="both"/>
      </w:pPr>
      <w:r>
        <w:rPr>
          <w:rFonts w:ascii="Times New Roman"/>
          <w:b w:val="false"/>
          <w:i w:val="false"/>
          <w:color w:val="000000"/>
          <w:sz w:val="28"/>
        </w:rPr>
        <w:t xml:space="preserve">
      12) дополнить статьей 14-1 следующего содержания: </w:t>
      </w:r>
    </w:p>
    <w:bookmarkEnd w:id="12"/>
    <w:p>
      <w:pPr>
        <w:spacing w:after="0"/>
        <w:ind w:left="0"/>
        <w:jc w:val="both"/>
      </w:pPr>
      <w:r>
        <w:rPr>
          <w:rFonts w:ascii="Times New Roman"/>
          <w:b w:val="false"/>
          <w:i w:val="false"/>
          <w:color w:val="000000"/>
          <w:sz w:val="28"/>
        </w:rPr>
        <w:t xml:space="preserve">
      "Статья 14-1. Полномочия единого оператора в сфере электронных </w:t>
      </w:r>
    </w:p>
    <w:p>
      <w:pPr>
        <w:spacing w:after="0"/>
        <w:ind w:left="0"/>
        <w:jc w:val="both"/>
      </w:pPr>
      <w:r>
        <w:rPr>
          <w:rFonts w:ascii="Times New Roman"/>
          <w:b w:val="false"/>
          <w:i w:val="false"/>
          <w:color w:val="000000"/>
          <w:sz w:val="28"/>
        </w:rPr>
        <w:t xml:space="preserve">
                          государственных закупок </w:t>
      </w:r>
    </w:p>
    <w:p>
      <w:pPr>
        <w:spacing w:after="0"/>
        <w:ind w:left="0"/>
        <w:jc w:val="both"/>
      </w:pPr>
      <w:r>
        <w:rPr>
          <w:rFonts w:ascii="Times New Roman"/>
          <w:b w:val="false"/>
          <w:i w:val="false"/>
          <w:color w:val="000000"/>
          <w:sz w:val="28"/>
        </w:rPr>
        <w:t xml:space="preserve">
      Единый оператор в сфере электронных государственных закупок: </w:t>
      </w:r>
    </w:p>
    <w:p>
      <w:pPr>
        <w:spacing w:after="0"/>
        <w:ind w:left="0"/>
        <w:jc w:val="both"/>
      </w:pPr>
      <w:r>
        <w:rPr>
          <w:rFonts w:ascii="Times New Roman"/>
          <w:b w:val="false"/>
          <w:i w:val="false"/>
          <w:color w:val="000000"/>
          <w:sz w:val="28"/>
        </w:rPr>
        <w:t xml:space="preserve">
      1) осуществляет разработку, внедрение, информационно-техническое сопровождение и эксплуатацию государственных информационных систем в сфере государственных закупок; </w:t>
      </w:r>
    </w:p>
    <w:p>
      <w:pPr>
        <w:spacing w:after="0"/>
        <w:ind w:left="0"/>
        <w:jc w:val="both"/>
      </w:pPr>
      <w:r>
        <w:rPr>
          <w:rFonts w:ascii="Times New Roman"/>
          <w:b w:val="false"/>
          <w:i w:val="false"/>
          <w:color w:val="000000"/>
          <w:sz w:val="28"/>
        </w:rPr>
        <w:t xml:space="preserve">
      2) обеспечивает техническое сопровождение реестров в сфере государственных закупок; </w:t>
      </w:r>
    </w:p>
    <w:p>
      <w:pPr>
        <w:spacing w:after="0"/>
        <w:ind w:left="0"/>
        <w:jc w:val="both"/>
      </w:pPr>
      <w:r>
        <w:rPr>
          <w:rFonts w:ascii="Times New Roman"/>
          <w:b w:val="false"/>
          <w:i w:val="false"/>
          <w:color w:val="000000"/>
          <w:sz w:val="28"/>
        </w:rPr>
        <w:t xml:space="preserve">
      3) обеспечивает создание, функционирование и техническое сопровождение веб-портала государственных закупок; </w:t>
      </w:r>
    </w:p>
    <w:p>
      <w:pPr>
        <w:spacing w:after="0"/>
        <w:ind w:left="0"/>
        <w:jc w:val="both"/>
      </w:pPr>
      <w:r>
        <w:rPr>
          <w:rFonts w:ascii="Times New Roman"/>
          <w:b w:val="false"/>
          <w:i w:val="false"/>
          <w:color w:val="000000"/>
          <w:sz w:val="28"/>
        </w:rPr>
        <w:t xml:space="preserve">
      4) размещает на веб-портале государственных закупок сведения о государственных закупках, подлежащие обязательному опубликованию в соответствии с настоящим Законом, на безвозмездной основе; </w:t>
      </w:r>
    </w:p>
    <w:p>
      <w:pPr>
        <w:spacing w:after="0"/>
        <w:ind w:left="0"/>
        <w:jc w:val="both"/>
      </w:pPr>
      <w:r>
        <w:rPr>
          <w:rFonts w:ascii="Times New Roman"/>
          <w:b w:val="false"/>
          <w:i w:val="false"/>
          <w:color w:val="000000"/>
          <w:sz w:val="28"/>
        </w:rPr>
        <w:t xml:space="preserve">
      5) оказывает электронные услуги субъектам системы государственных закупок и другим заинтересованным лицам с применением информационных систем в соответствии с законодательством Республики Казахстан об информатизации на безвозмездной основе; </w:t>
      </w:r>
    </w:p>
    <w:p>
      <w:pPr>
        <w:spacing w:after="0"/>
        <w:ind w:left="0"/>
        <w:jc w:val="both"/>
      </w:pPr>
      <w:r>
        <w:rPr>
          <w:rFonts w:ascii="Times New Roman"/>
          <w:b w:val="false"/>
          <w:i w:val="false"/>
          <w:color w:val="000000"/>
          <w:sz w:val="28"/>
        </w:rPr>
        <w:t xml:space="preserve">
      6) оказывает консультационную и практическую помощь субъектам системы государственных закупок в сфере электронных государственных закупок на безвозмездной основе; </w:t>
      </w:r>
    </w:p>
    <w:p>
      <w:pPr>
        <w:spacing w:after="0"/>
        <w:ind w:left="0"/>
        <w:jc w:val="both"/>
      </w:pPr>
      <w:r>
        <w:rPr>
          <w:rFonts w:ascii="Times New Roman"/>
          <w:b w:val="false"/>
          <w:i w:val="false"/>
          <w:color w:val="000000"/>
          <w:sz w:val="28"/>
        </w:rPr>
        <w:t xml:space="preserve">
      7) осуществляет функции управления проектами и технического сопровождения электронных государственных закупок посредством государственных информационных систем; </w:t>
      </w:r>
    </w:p>
    <w:p>
      <w:pPr>
        <w:spacing w:after="0"/>
        <w:ind w:left="0"/>
        <w:jc w:val="both"/>
      </w:pPr>
      <w:r>
        <w:rPr>
          <w:rFonts w:ascii="Times New Roman"/>
          <w:b w:val="false"/>
          <w:i w:val="false"/>
          <w:color w:val="000000"/>
          <w:sz w:val="28"/>
        </w:rPr>
        <w:t xml:space="preserve">
      8) обеспечивает техническое сопровождение отчетности в сфере государственных закупок, в том числе отчетности об объемах казахстанского содержания при закупках товаров, работ, услуг; </w:t>
      </w:r>
    </w:p>
    <w:p>
      <w:pPr>
        <w:spacing w:after="0"/>
        <w:ind w:left="0"/>
        <w:jc w:val="both"/>
      </w:pPr>
      <w:r>
        <w:rPr>
          <w:rFonts w:ascii="Times New Roman"/>
          <w:b w:val="false"/>
          <w:i w:val="false"/>
          <w:color w:val="000000"/>
          <w:sz w:val="28"/>
        </w:rPr>
        <w:t xml:space="preserve">
      9) взаимодействует с национальным оператором в сфере информатизации по вопросам интеграции и обеспечению безопасности государственных информационных систем и государственных электронных информационных ресурсов."; </w:t>
      </w:r>
    </w:p>
    <w:bookmarkStart w:name="z14" w:id="1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 xml:space="preserve">статье 15 </w:t>
      </w: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в пункте 5: </w:t>
      </w:r>
    </w:p>
    <w:p>
      <w:pPr>
        <w:spacing w:after="0"/>
        <w:ind w:left="0"/>
        <w:jc w:val="both"/>
      </w:pPr>
      <w:r>
        <w:rPr>
          <w:rFonts w:ascii="Times New Roman"/>
          <w:b w:val="false"/>
          <w:i w:val="false"/>
          <w:color w:val="000000"/>
          <w:sz w:val="28"/>
        </w:rPr>
        <w:t xml:space="preserve">
      абзац первый после слова "осуществляются" дополнить словами "уполномоченным органом";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при поступлении постановлений правоохранительных органов;"; </w:t>
      </w:r>
    </w:p>
    <w:p>
      <w:pPr>
        <w:spacing w:after="0"/>
        <w:ind w:left="0"/>
        <w:jc w:val="both"/>
      </w:pPr>
      <w:r>
        <w:rPr>
          <w:rFonts w:ascii="Times New Roman"/>
          <w:b w:val="false"/>
          <w:i w:val="false"/>
          <w:color w:val="000000"/>
          <w:sz w:val="28"/>
        </w:rPr>
        <w:t xml:space="preserve">
      подпункт 5) исключить; </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xml:space="preserve">
      в подпункте 1) слово "предписание" заменить словом "представление"; </w:t>
      </w:r>
    </w:p>
    <w:p>
      <w:pPr>
        <w:spacing w:after="0"/>
        <w:ind w:left="0"/>
        <w:jc w:val="both"/>
      </w:pPr>
      <w:r>
        <w:rPr>
          <w:rFonts w:ascii="Times New Roman"/>
          <w:b w:val="false"/>
          <w:i w:val="false"/>
          <w:color w:val="000000"/>
          <w:sz w:val="28"/>
        </w:rPr>
        <w:t xml:space="preserve">
      подпункт 2) исключить; </w:t>
      </w:r>
    </w:p>
    <w:p>
      <w:pPr>
        <w:spacing w:after="0"/>
        <w:ind w:left="0"/>
        <w:jc w:val="both"/>
      </w:pPr>
      <w:r>
        <w:rPr>
          <w:rFonts w:ascii="Times New Roman"/>
          <w:b w:val="false"/>
          <w:i w:val="false"/>
          <w:color w:val="000000"/>
          <w:sz w:val="28"/>
        </w:rPr>
        <w:t xml:space="preserve">
      в пункте 7: </w:t>
      </w:r>
    </w:p>
    <w:p>
      <w:pPr>
        <w:spacing w:after="0"/>
        <w:ind w:left="0"/>
        <w:jc w:val="both"/>
      </w:pPr>
      <w:r>
        <w:rPr>
          <w:rFonts w:ascii="Times New Roman"/>
          <w:b w:val="false"/>
          <w:i w:val="false"/>
          <w:color w:val="000000"/>
          <w:sz w:val="28"/>
        </w:rPr>
        <w:t xml:space="preserve">
      в подпункте 1) слова "(представления, предписания)" заменить словом ", представления"; </w:t>
      </w:r>
    </w:p>
    <w:p>
      <w:pPr>
        <w:spacing w:after="0"/>
        <w:ind w:left="0"/>
        <w:jc w:val="both"/>
      </w:pPr>
      <w:r>
        <w:rPr>
          <w:rFonts w:ascii="Times New Roman"/>
          <w:b w:val="false"/>
          <w:i w:val="false"/>
          <w:color w:val="000000"/>
          <w:sz w:val="28"/>
        </w:rPr>
        <w:t xml:space="preserve">
      подпункт 2) исключить; </w:t>
      </w:r>
    </w:p>
    <w:bookmarkStart w:name="z15" w:id="1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 xml:space="preserve">статье 16 </w:t>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пункты 1 и 2 исключить; </w:t>
      </w:r>
    </w:p>
    <w:p>
      <w:pPr>
        <w:spacing w:after="0"/>
        <w:ind w:left="0"/>
        <w:jc w:val="both"/>
      </w:pPr>
      <w:r>
        <w:rPr>
          <w:rFonts w:ascii="Times New Roman"/>
          <w:b w:val="false"/>
          <w:i w:val="false"/>
          <w:color w:val="000000"/>
          <w:sz w:val="28"/>
        </w:rPr>
        <w:t xml:space="preserve">
      в частях первой, второй и третьей пункта 3 слова "открытого либо закрытого" исключить; </w:t>
      </w:r>
    </w:p>
    <w:bookmarkStart w:name="z16" w:id="1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 xml:space="preserve">статье 17 </w:t>
      </w: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в пункте 4: </w:t>
      </w:r>
    </w:p>
    <w:p>
      <w:pPr>
        <w:spacing w:after="0"/>
        <w:ind w:left="0"/>
        <w:jc w:val="both"/>
      </w:pPr>
      <w:r>
        <w:rPr>
          <w:rFonts w:ascii="Times New Roman"/>
          <w:b w:val="false"/>
          <w:i w:val="false"/>
          <w:color w:val="000000"/>
          <w:sz w:val="28"/>
        </w:rPr>
        <w:t xml:space="preserve">
      абзац первый после слова "услугу," дополнить словами "и поддержки отечественных предпринимателей"; </w:t>
      </w:r>
    </w:p>
    <w:p>
      <w:pPr>
        <w:spacing w:after="0"/>
        <w:ind w:left="0"/>
        <w:jc w:val="both"/>
      </w:pPr>
      <w:r>
        <w:rPr>
          <w:rFonts w:ascii="Times New Roman"/>
          <w:b w:val="false"/>
          <w:i w:val="false"/>
          <w:color w:val="000000"/>
          <w:sz w:val="28"/>
        </w:rPr>
        <w:t xml:space="preserve">
      в подпункте 1): </w:t>
      </w:r>
    </w:p>
    <w:p>
      <w:pPr>
        <w:spacing w:after="0"/>
        <w:ind w:left="0"/>
        <w:jc w:val="both"/>
      </w:pPr>
      <w:r>
        <w:rPr>
          <w:rFonts w:ascii="Times New Roman"/>
          <w:b w:val="false"/>
          <w:i w:val="false"/>
          <w:color w:val="000000"/>
          <w:sz w:val="28"/>
        </w:rPr>
        <w:t xml:space="preserve">
      абзац первый изложить в следующей редакции: </w:t>
      </w:r>
    </w:p>
    <w:p>
      <w:pPr>
        <w:spacing w:after="0"/>
        <w:ind w:left="0"/>
        <w:jc w:val="both"/>
      </w:pPr>
      <w:r>
        <w:rPr>
          <w:rFonts w:ascii="Times New Roman"/>
          <w:b w:val="false"/>
          <w:i w:val="false"/>
          <w:color w:val="000000"/>
          <w:sz w:val="28"/>
        </w:rPr>
        <w:t xml:space="preserve">
      "наличие у потенциального поставщика:"; </w:t>
      </w:r>
    </w:p>
    <w:p>
      <w:pPr>
        <w:spacing w:after="0"/>
        <w:ind w:left="0"/>
        <w:jc w:val="both"/>
      </w:pPr>
      <w:r>
        <w:rPr>
          <w:rFonts w:ascii="Times New Roman"/>
          <w:b w:val="false"/>
          <w:i w:val="false"/>
          <w:color w:val="000000"/>
          <w:sz w:val="28"/>
        </w:rPr>
        <w:t xml:space="preserve">
      в абзаце третьем слова ", привлекаемых потенциальным поставщиком, превышающих требования, установленные подпунктом 2) пункта 3 статьи 8 настоящего Закона" исключить; </w:t>
      </w:r>
    </w:p>
    <w:p>
      <w:pPr>
        <w:spacing w:after="0"/>
        <w:ind w:left="0"/>
        <w:jc w:val="both"/>
      </w:pPr>
      <w:r>
        <w:rPr>
          <w:rFonts w:ascii="Times New Roman"/>
          <w:b w:val="false"/>
          <w:i w:val="false"/>
          <w:color w:val="000000"/>
          <w:sz w:val="28"/>
        </w:rPr>
        <w:t xml:space="preserve">
      в абзаце четвертом слова "работ, услуг в" заменить словами "для отечественного товаропроизводителя"; </w:t>
      </w:r>
    </w:p>
    <w:p>
      <w:pPr>
        <w:spacing w:after="0"/>
        <w:ind w:left="0"/>
        <w:jc w:val="both"/>
      </w:pPr>
      <w:r>
        <w:rPr>
          <w:rFonts w:ascii="Times New Roman"/>
          <w:b w:val="false"/>
          <w:i w:val="false"/>
          <w:color w:val="000000"/>
          <w:sz w:val="28"/>
        </w:rPr>
        <w:t xml:space="preserve">
      абзац пятый после слова "менеджмента" дополнить словом "качества"; </w:t>
      </w:r>
    </w:p>
    <w:p>
      <w:pPr>
        <w:spacing w:after="0"/>
        <w:ind w:left="0"/>
        <w:jc w:val="both"/>
      </w:pPr>
      <w:r>
        <w:rPr>
          <w:rFonts w:ascii="Times New Roman"/>
          <w:b w:val="false"/>
          <w:i w:val="false"/>
          <w:color w:val="000000"/>
          <w:sz w:val="28"/>
        </w:rPr>
        <w:t xml:space="preserve">
      дополнить подпунктом 3) следующего содержания: </w:t>
      </w:r>
    </w:p>
    <w:p>
      <w:pPr>
        <w:spacing w:after="0"/>
        <w:ind w:left="0"/>
        <w:jc w:val="both"/>
      </w:pPr>
      <w:r>
        <w:rPr>
          <w:rFonts w:ascii="Times New Roman"/>
          <w:b w:val="false"/>
          <w:i w:val="false"/>
          <w:color w:val="000000"/>
          <w:sz w:val="28"/>
        </w:rPr>
        <w:t xml:space="preserve">
      "3) казахстанское содержание."; </w:t>
      </w:r>
    </w:p>
    <w:p>
      <w:pPr>
        <w:spacing w:after="0"/>
        <w:ind w:left="0"/>
        <w:jc w:val="both"/>
      </w:pPr>
      <w:r>
        <w:rPr>
          <w:rFonts w:ascii="Times New Roman"/>
          <w:b w:val="false"/>
          <w:i w:val="false"/>
          <w:color w:val="000000"/>
          <w:sz w:val="28"/>
        </w:rPr>
        <w:t xml:space="preserve">
      дополнить пунктом 5-1 следующего содержания: </w:t>
      </w:r>
    </w:p>
    <w:p>
      <w:pPr>
        <w:spacing w:after="0"/>
        <w:ind w:left="0"/>
        <w:jc w:val="both"/>
      </w:pPr>
      <w:r>
        <w:rPr>
          <w:rFonts w:ascii="Times New Roman"/>
          <w:b w:val="false"/>
          <w:i w:val="false"/>
          <w:color w:val="000000"/>
          <w:sz w:val="28"/>
        </w:rPr>
        <w:t xml:space="preserve">
      "5-1. В случаях и порядке, предусмотренных законодательством Республики Казахстан в сфере архитектурной, градостроительной и строительной деятельности, конкурсная документация подлежит экспертизе."; </w:t>
      </w:r>
    </w:p>
    <w:p>
      <w:pPr>
        <w:spacing w:after="0"/>
        <w:ind w:left="0"/>
        <w:jc w:val="both"/>
      </w:pPr>
      <w:r>
        <w:rPr>
          <w:rFonts w:ascii="Times New Roman"/>
          <w:b w:val="false"/>
          <w:i w:val="false"/>
          <w:color w:val="000000"/>
          <w:sz w:val="28"/>
        </w:rPr>
        <w:t xml:space="preserve">
      пункт 6 изложить в следующей редакции: </w:t>
      </w:r>
    </w:p>
    <w:p>
      <w:pPr>
        <w:spacing w:after="0"/>
        <w:ind w:left="0"/>
        <w:jc w:val="both"/>
      </w:pPr>
      <w:r>
        <w:rPr>
          <w:rFonts w:ascii="Times New Roman"/>
          <w:b w:val="false"/>
          <w:i w:val="false"/>
          <w:color w:val="000000"/>
          <w:sz w:val="28"/>
        </w:rPr>
        <w:t xml:space="preserve">
      "6. Конкурсная документация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p>
    <w:p>
      <w:pPr>
        <w:spacing w:after="0"/>
        <w:ind w:left="0"/>
        <w:jc w:val="both"/>
      </w:pPr>
      <w:r>
        <w:rPr>
          <w:rFonts w:ascii="Times New Roman"/>
          <w:b w:val="false"/>
          <w:i w:val="false"/>
          <w:color w:val="000000"/>
          <w:sz w:val="28"/>
        </w:rPr>
        <w:t xml:space="preserve">
      Конкурсная документация, разработанная единым организатором государственных закупок, утверждается первыми руководителями либо ответственными секретарями или иными осуществляющими полномочия ответственного секретаря должностными лицами, определяемыми Президентом Республики Казахстан, заказчиков либо лицами, исполняющими их обязанности. </w:t>
      </w:r>
    </w:p>
    <w:p>
      <w:pPr>
        <w:spacing w:after="0"/>
        <w:ind w:left="0"/>
        <w:jc w:val="both"/>
      </w:pPr>
      <w:r>
        <w:rPr>
          <w:rFonts w:ascii="Times New Roman"/>
          <w:b w:val="false"/>
          <w:i w:val="false"/>
          <w:color w:val="000000"/>
          <w:sz w:val="28"/>
        </w:rPr>
        <w:t xml:space="preserve">
      В случаях, предусмотренных частью второй пункта 2, пунктом 4, подпунктами 4) и 5) пункта 5 статьи 7 настоящего Закона, конкурсная документация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выступающего в качестве организатора либо единого организатора государственных закупок,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Национального Банка Республики Казахстан либо лицами, исполняющими их обязанности."; </w:t>
      </w:r>
    </w:p>
    <w:bookmarkStart w:name="z17" w:id="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статью 18 </w:t>
      </w:r>
      <w:r>
        <w:rPr>
          <w:rFonts w:ascii="Times New Roman"/>
          <w:b w:val="false"/>
          <w:i w:val="false"/>
          <w:color w:val="000000"/>
          <w:sz w:val="28"/>
        </w:rPr>
        <w:t xml:space="preserve">изложить в следующей редакции: </w:t>
      </w:r>
    </w:p>
    <w:bookmarkEnd w:id="16"/>
    <w:p>
      <w:pPr>
        <w:spacing w:after="0"/>
        <w:ind w:left="0"/>
        <w:jc w:val="both"/>
      </w:pPr>
      <w:r>
        <w:rPr>
          <w:rFonts w:ascii="Times New Roman"/>
          <w:b w:val="false"/>
          <w:i w:val="false"/>
          <w:color w:val="000000"/>
          <w:sz w:val="28"/>
        </w:rPr>
        <w:t xml:space="preserve">
      "Статья 18. Извещение об осуществлении государственных </w:t>
      </w:r>
    </w:p>
    <w:p>
      <w:pPr>
        <w:spacing w:after="0"/>
        <w:ind w:left="0"/>
        <w:jc w:val="both"/>
      </w:pPr>
      <w:r>
        <w:rPr>
          <w:rFonts w:ascii="Times New Roman"/>
          <w:b w:val="false"/>
          <w:i w:val="false"/>
          <w:color w:val="000000"/>
          <w:sz w:val="28"/>
        </w:rPr>
        <w:t xml:space="preserve">
                        закупок способом конкурса </w:t>
      </w:r>
    </w:p>
    <w:p>
      <w:pPr>
        <w:spacing w:after="0"/>
        <w:ind w:left="0"/>
        <w:jc w:val="both"/>
      </w:pPr>
      <w:r>
        <w:rPr>
          <w:rFonts w:ascii="Times New Roman"/>
          <w:b w:val="false"/>
          <w:i w:val="false"/>
          <w:color w:val="000000"/>
          <w:sz w:val="28"/>
        </w:rPr>
        <w:t xml:space="preserve">
      Организатор государственных закупок не позднее трех рабочих дней со дня утверждения конкурсной документации, но не менее чем за тридцать календарных дней до окончательной даты представления потенциальными поставщиками заявок на участие в конкурсе обязан: </w:t>
      </w:r>
    </w:p>
    <w:p>
      <w:pPr>
        <w:spacing w:after="0"/>
        <w:ind w:left="0"/>
        <w:jc w:val="both"/>
      </w:pPr>
      <w:r>
        <w:rPr>
          <w:rFonts w:ascii="Times New Roman"/>
          <w:b w:val="false"/>
          <w:i w:val="false"/>
          <w:color w:val="000000"/>
          <w:sz w:val="28"/>
        </w:rPr>
        <w:t xml:space="preserve">
      1) направить текст объявления об осуществлении государственных закупок способом конкурса юридическому лицу, определенному уполномоченным органом в соответствии с настоящим Законом, для опубликования текста объявления в Бюллетене; </w:t>
      </w:r>
    </w:p>
    <w:p>
      <w:pPr>
        <w:spacing w:after="0"/>
        <w:ind w:left="0"/>
        <w:jc w:val="both"/>
      </w:pPr>
      <w:r>
        <w:rPr>
          <w:rFonts w:ascii="Times New Roman"/>
          <w:b w:val="false"/>
          <w:i w:val="false"/>
          <w:color w:val="000000"/>
          <w:sz w:val="28"/>
        </w:rPr>
        <w:t xml:space="preserve">
      2) разместить на веб-сайте заказчика текст объявления об осуществлении государственных закупок способом конкурса, а также утвержденную конкурсную документацию; </w:t>
      </w:r>
    </w:p>
    <w:p>
      <w:pPr>
        <w:spacing w:after="0"/>
        <w:ind w:left="0"/>
        <w:jc w:val="both"/>
      </w:pPr>
      <w:r>
        <w:rPr>
          <w:rFonts w:ascii="Times New Roman"/>
          <w:b w:val="false"/>
          <w:i w:val="false"/>
          <w:color w:val="000000"/>
          <w:sz w:val="28"/>
        </w:rPr>
        <w:t xml:space="preserve">
      3) разместить на веб-портале государственных закупок текст объявления об осуществлении государственных закупок способом конкурса; </w:t>
      </w:r>
    </w:p>
    <w:p>
      <w:pPr>
        <w:spacing w:after="0"/>
        <w:ind w:left="0"/>
        <w:jc w:val="both"/>
      </w:pPr>
      <w:r>
        <w:rPr>
          <w:rFonts w:ascii="Times New Roman"/>
          <w:b w:val="false"/>
          <w:i w:val="false"/>
          <w:color w:val="000000"/>
          <w:sz w:val="28"/>
        </w:rPr>
        <w:t xml:space="preserve">
      4) обеспечить на веб-сайте заказчика регистрацию в хронологическом порядке факта представления утвержденной конкурсной документации с указанием сведений о (об) месте нахождения, почтовом и электронном адресах, а также других сведений о лице, получившем конкурсную документацию. </w:t>
      </w:r>
    </w:p>
    <w:p>
      <w:pPr>
        <w:spacing w:after="0"/>
        <w:ind w:left="0"/>
        <w:jc w:val="both"/>
      </w:pPr>
      <w:r>
        <w:rPr>
          <w:rFonts w:ascii="Times New Roman"/>
          <w:b w:val="false"/>
          <w:i w:val="false"/>
          <w:color w:val="000000"/>
          <w:sz w:val="28"/>
        </w:rPr>
        <w:t xml:space="preserve">
      В случае осуществления повторных государственных закупок способом конкурса организатор государственных закупок не позднее трех рабочих дней со дня утверждения конкурсной документации, но не менее чем за пятнадцать календарных дней до окончательной даты представления заявок на участие в конкурсе обязан выполнить требования, предусмотренные подпунктами 1), 2), 3) и 4) настоящего пункта."; </w:t>
      </w:r>
    </w:p>
    <w:bookmarkStart w:name="z18" w:id="17"/>
    <w:p>
      <w:pPr>
        <w:spacing w:after="0"/>
        <w:ind w:left="0"/>
        <w:jc w:val="both"/>
      </w:pPr>
      <w:r>
        <w:rPr>
          <w:rFonts w:ascii="Times New Roman"/>
          <w:b w:val="false"/>
          <w:i w:val="false"/>
          <w:color w:val="000000"/>
          <w:sz w:val="28"/>
        </w:rPr>
        <w:t xml:space="preserve">
      17) в пункте 3 </w:t>
      </w:r>
      <w:r>
        <w:rPr>
          <w:rFonts w:ascii="Times New Roman"/>
          <w:b w:val="false"/>
          <w:i w:val="false"/>
          <w:color w:val="000000"/>
          <w:sz w:val="28"/>
        </w:rPr>
        <w:t xml:space="preserve">статьи 19 </w:t>
      </w:r>
      <w:r>
        <w:rPr>
          <w:rFonts w:ascii="Times New Roman"/>
          <w:b w:val="false"/>
          <w:i w:val="false"/>
          <w:color w:val="000000"/>
          <w:sz w:val="28"/>
        </w:rPr>
        <w:t xml:space="preserve">слова "открытого", "или направления уведомления о приглашении к участию в закрытом конкурсе" исключить; </w:t>
      </w:r>
    </w:p>
    <w:bookmarkEnd w:id="17"/>
    <w:bookmarkStart w:name="z19" w:id="18"/>
    <w:p>
      <w:pPr>
        <w:spacing w:after="0"/>
        <w:ind w:left="0"/>
        <w:jc w:val="both"/>
      </w:pPr>
      <w:r>
        <w:rPr>
          <w:rFonts w:ascii="Times New Roman"/>
          <w:b w:val="false"/>
          <w:i w:val="false"/>
          <w:color w:val="000000"/>
          <w:sz w:val="28"/>
        </w:rPr>
        <w:t xml:space="preserve">
      18) подпункт 2) части второй пункта 3 </w:t>
      </w:r>
      <w:r>
        <w:rPr>
          <w:rFonts w:ascii="Times New Roman"/>
          <w:b w:val="false"/>
          <w:i w:val="false"/>
          <w:color w:val="000000"/>
          <w:sz w:val="28"/>
        </w:rPr>
        <w:t xml:space="preserve">статьи 20 </w:t>
      </w:r>
      <w:r>
        <w:rPr>
          <w:rFonts w:ascii="Times New Roman"/>
          <w:b w:val="false"/>
          <w:i w:val="false"/>
          <w:color w:val="000000"/>
          <w:sz w:val="28"/>
        </w:rPr>
        <w:t xml:space="preserve">изложить в следующей редакции: </w:t>
      </w:r>
    </w:p>
    <w:bookmarkEnd w:id="18"/>
    <w:p>
      <w:pPr>
        <w:spacing w:after="0"/>
        <w:ind w:left="0"/>
        <w:jc w:val="both"/>
      </w:pPr>
      <w:r>
        <w:rPr>
          <w:rFonts w:ascii="Times New Roman"/>
          <w:b w:val="false"/>
          <w:i w:val="false"/>
          <w:color w:val="000000"/>
          <w:sz w:val="28"/>
        </w:rPr>
        <w:t xml:space="preserve">
      "2) опубликовать текст указанного протокола на веб-сайте заказчика."; </w:t>
      </w:r>
    </w:p>
    <w:bookmarkStart w:name="z20" w:id="1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 xml:space="preserve">статье 23 </w:t>
      </w: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пункт 3 изложить в следующей редакции: </w:t>
      </w:r>
    </w:p>
    <w:p>
      <w:pPr>
        <w:spacing w:after="0"/>
        <w:ind w:left="0"/>
        <w:jc w:val="both"/>
      </w:pPr>
      <w:r>
        <w:rPr>
          <w:rFonts w:ascii="Times New Roman"/>
          <w:b w:val="false"/>
          <w:i w:val="false"/>
          <w:color w:val="000000"/>
          <w:sz w:val="28"/>
        </w:rPr>
        <w:t xml:space="preserve">
      "3. Потенциальный поставщик не вносит обеспечение заявки на участие в конкурсе, если он участвует: </w:t>
      </w:r>
    </w:p>
    <w:p>
      <w:pPr>
        <w:spacing w:after="0"/>
        <w:ind w:left="0"/>
        <w:jc w:val="both"/>
      </w:pPr>
      <w:r>
        <w:rPr>
          <w:rFonts w:ascii="Times New Roman"/>
          <w:b w:val="false"/>
          <w:i w:val="false"/>
          <w:color w:val="000000"/>
          <w:sz w:val="28"/>
        </w:rPr>
        <w:t xml:space="preserve">
      1) на первом этапе государственных закупок способом конкурса с использованием двухэтапных процедур; </w:t>
      </w:r>
    </w:p>
    <w:p>
      <w:pPr>
        <w:spacing w:after="0"/>
        <w:ind w:left="0"/>
        <w:jc w:val="both"/>
      </w:pPr>
      <w:r>
        <w:rPr>
          <w:rFonts w:ascii="Times New Roman"/>
          <w:b w:val="false"/>
          <w:i w:val="false"/>
          <w:color w:val="000000"/>
          <w:sz w:val="28"/>
        </w:rPr>
        <w:t xml:space="preserve">
      2) в конкурсе по государственным закупкам услуг, предусмотренных государственным социальным заказом."; </w:t>
      </w:r>
    </w:p>
    <w:p>
      <w:pPr>
        <w:spacing w:after="0"/>
        <w:ind w:left="0"/>
        <w:jc w:val="both"/>
      </w:pPr>
      <w:r>
        <w:rPr>
          <w:rFonts w:ascii="Times New Roman"/>
          <w:b w:val="false"/>
          <w:i w:val="false"/>
          <w:color w:val="000000"/>
          <w:sz w:val="28"/>
        </w:rPr>
        <w:t xml:space="preserve">
      в пункте 6 слова "более пятидесяти процентов акций" заменить словами "пятьдесят и более процентов голосующих акций"; </w:t>
      </w:r>
    </w:p>
    <w:bookmarkStart w:name="z21" w:id="2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 xml:space="preserve">статье 24 </w:t>
      </w: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предложение второе части третьей пункта 1 исключить; </w:t>
      </w:r>
    </w:p>
    <w:p>
      <w:pPr>
        <w:spacing w:after="0"/>
        <w:ind w:left="0"/>
        <w:jc w:val="both"/>
      </w:pPr>
      <w:r>
        <w:rPr>
          <w:rFonts w:ascii="Times New Roman"/>
          <w:b w:val="false"/>
          <w:i w:val="false"/>
          <w:color w:val="000000"/>
          <w:sz w:val="28"/>
        </w:rPr>
        <w:t xml:space="preserve">
      часть вторую пункта 3 исключить; </w:t>
      </w:r>
    </w:p>
    <w:bookmarkStart w:name="z22" w:id="2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 xml:space="preserve">статье 25 </w:t>
      </w: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подпункт 2) части первой пункта 6 после слова "применяет" дополнить словами "к ним"; </w:t>
      </w:r>
    </w:p>
    <w:p>
      <w:pPr>
        <w:spacing w:after="0"/>
        <w:ind w:left="0"/>
        <w:jc w:val="both"/>
      </w:pPr>
      <w:r>
        <w:rPr>
          <w:rFonts w:ascii="Times New Roman"/>
          <w:b w:val="false"/>
          <w:i w:val="false"/>
          <w:color w:val="000000"/>
          <w:sz w:val="28"/>
        </w:rPr>
        <w:t xml:space="preserve">
      подпункт 2) части второй пункта 7 изложить в следующей редакции: </w:t>
      </w:r>
    </w:p>
    <w:p>
      <w:pPr>
        <w:spacing w:after="0"/>
        <w:ind w:left="0"/>
        <w:jc w:val="both"/>
      </w:pPr>
      <w:r>
        <w:rPr>
          <w:rFonts w:ascii="Times New Roman"/>
          <w:b w:val="false"/>
          <w:i w:val="false"/>
          <w:color w:val="000000"/>
          <w:sz w:val="28"/>
        </w:rPr>
        <w:t xml:space="preserve">
      "2) размещения текста подписанного протокола на веб-сайте заказчика."; </w:t>
      </w:r>
    </w:p>
    <w:bookmarkStart w:name="z23" w:id="2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 xml:space="preserve">статье 26 </w:t>
      </w: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предложение второе части второй пункта 1 исключить; </w:t>
      </w:r>
    </w:p>
    <w:p>
      <w:pPr>
        <w:spacing w:after="0"/>
        <w:ind w:left="0"/>
        <w:jc w:val="both"/>
      </w:pPr>
      <w:r>
        <w:rPr>
          <w:rFonts w:ascii="Times New Roman"/>
          <w:b w:val="false"/>
          <w:i w:val="false"/>
          <w:color w:val="000000"/>
          <w:sz w:val="28"/>
        </w:rPr>
        <w:t xml:space="preserve">
      пункт 5 дополнить частью третьей следующего содержания: </w:t>
      </w:r>
    </w:p>
    <w:p>
      <w:pPr>
        <w:spacing w:after="0"/>
        <w:ind w:left="0"/>
        <w:jc w:val="both"/>
      </w:pPr>
      <w:r>
        <w:rPr>
          <w:rFonts w:ascii="Times New Roman"/>
          <w:b w:val="false"/>
          <w:i w:val="false"/>
          <w:color w:val="000000"/>
          <w:sz w:val="28"/>
        </w:rPr>
        <w:t xml:space="preserve">
      "При равенстве условных цен конкурсных ценовых предложений победителем признается отечественный товаропроизводитель, отечественный поставщик работ, услуг. При равенстве условных цен конкурсных ценовых предложений отечественных товаропроизводителей, отечественных поставщиков работ, услуг победителем признается отечественный товаропроизводитель, отечественный поставщик работ, услуг, имеющие больший опыт работы на рынке закупаемых товаров, работ, услуг, являющихся предметом конкурса."; </w:t>
      </w:r>
    </w:p>
    <w:bookmarkStart w:name="z24" w:id="2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 xml:space="preserve">статье 27 </w:t>
      </w: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подпункт 2) исключить; </w:t>
      </w:r>
    </w:p>
    <w:p>
      <w:pPr>
        <w:spacing w:after="0"/>
        <w:ind w:left="0"/>
        <w:jc w:val="both"/>
      </w:pPr>
      <w:r>
        <w:rPr>
          <w:rFonts w:ascii="Times New Roman"/>
          <w:b w:val="false"/>
          <w:i w:val="false"/>
          <w:color w:val="000000"/>
          <w:sz w:val="28"/>
        </w:rPr>
        <w:t xml:space="preserve">
      дополнить подпунктом 3) следующего содержания: </w:t>
      </w:r>
    </w:p>
    <w:p>
      <w:pPr>
        <w:spacing w:after="0"/>
        <w:ind w:left="0"/>
        <w:jc w:val="both"/>
      </w:pPr>
      <w:r>
        <w:rPr>
          <w:rFonts w:ascii="Times New Roman"/>
          <w:b w:val="false"/>
          <w:i w:val="false"/>
          <w:color w:val="000000"/>
          <w:sz w:val="28"/>
        </w:rPr>
        <w:t xml:space="preserve">
      "3) разместить на веб-портале государственных закупок информацию об итогах проведенных государственных закупок способом конкурса."; </w:t>
      </w:r>
    </w:p>
    <w:p>
      <w:pPr>
        <w:spacing w:after="0"/>
        <w:ind w:left="0"/>
        <w:jc w:val="both"/>
      </w:pPr>
      <w:r>
        <w:rPr>
          <w:rFonts w:ascii="Times New Roman"/>
          <w:b w:val="false"/>
          <w:i w:val="false"/>
          <w:color w:val="000000"/>
          <w:sz w:val="28"/>
        </w:rPr>
        <w:t xml:space="preserve">
      часть вторую исключить; </w:t>
      </w:r>
    </w:p>
    <w:p>
      <w:pPr>
        <w:spacing w:after="0"/>
        <w:ind w:left="0"/>
        <w:jc w:val="both"/>
      </w:pPr>
      <w:r>
        <w:rPr>
          <w:rFonts w:ascii="Times New Roman"/>
          <w:b w:val="false"/>
          <w:i w:val="false"/>
          <w:color w:val="000000"/>
          <w:sz w:val="28"/>
        </w:rPr>
        <w:t xml:space="preserve">
      часть вторую пункта 3 исключить; </w:t>
      </w:r>
    </w:p>
    <w:p>
      <w:pPr>
        <w:spacing w:after="0"/>
        <w:ind w:left="0"/>
        <w:jc w:val="both"/>
      </w:pPr>
      <w:r>
        <w:rPr>
          <w:rFonts w:ascii="Times New Roman"/>
          <w:b w:val="false"/>
          <w:i w:val="false"/>
          <w:color w:val="000000"/>
          <w:sz w:val="28"/>
        </w:rPr>
        <w:t xml:space="preserve">
      в пункте 4 слово "открытого" исключить; </w:t>
      </w:r>
    </w:p>
    <w:bookmarkStart w:name="z25" w:id="24"/>
    <w:p>
      <w:pPr>
        <w:spacing w:after="0"/>
        <w:ind w:left="0"/>
        <w:jc w:val="both"/>
      </w:pPr>
      <w:r>
        <w:rPr>
          <w:rFonts w:ascii="Times New Roman"/>
          <w:b w:val="false"/>
          <w:i w:val="false"/>
          <w:color w:val="000000"/>
          <w:sz w:val="28"/>
        </w:rPr>
        <w:t xml:space="preserve">
      24) в подпункте 1) пункта 2 </w:t>
      </w:r>
      <w:r>
        <w:rPr>
          <w:rFonts w:ascii="Times New Roman"/>
          <w:b w:val="false"/>
          <w:i w:val="false"/>
          <w:color w:val="000000"/>
          <w:sz w:val="28"/>
        </w:rPr>
        <w:t xml:space="preserve">статьи 29 </w:t>
      </w: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абзац пятый изложить в следующей редакции: </w:t>
      </w:r>
    </w:p>
    <w:p>
      <w:pPr>
        <w:spacing w:after="0"/>
        <w:ind w:left="0"/>
        <w:jc w:val="both"/>
      </w:pPr>
      <w:r>
        <w:rPr>
          <w:rFonts w:ascii="Times New Roman"/>
          <w:b w:val="false"/>
          <w:i w:val="false"/>
          <w:color w:val="000000"/>
          <w:sz w:val="28"/>
        </w:rPr>
        <w:t xml:space="preserve">
      "определение веб-сайта заказчика;"; </w:t>
      </w:r>
    </w:p>
    <w:p>
      <w:pPr>
        <w:spacing w:after="0"/>
        <w:ind w:left="0"/>
        <w:jc w:val="both"/>
      </w:pPr>
      <w:r>
        <w:rPr>
          <w:rFonts w:ascii="Times New Roman"/>
          <w:b w:val="false"/>
          <w:i w:val="false"/>
          <w:color w:val="000000"/>
          <w:sz w:val="28"/>
        </w:rPr>
        <w:t xml:space="preserve">
      в абзаце шестом: </w:t>
      </w:r>
    </w:p>
    <w:p>
      <w:pPr>
        <w:spacing w:after="0"/>
        <w:ind w:left="0"/>
        <w:jc w:val="both"/>
      </w:pPr>
      <w:r>
        <w:rPr>
          <w:rFonts w:ascii="Times New Roman"/>
          <w:b w:val="false"/>
          <w:i w:val="false"/>
          <w:color w:val="000000"/>
          <w:sz w:val="28"/>
        </w:rPr>
        <w:t xml:space="preserve">
      после слова "Бюллетене" дополнить словами ", на веб-портале государственных закупок"; </w:t>
      </w:r>
    </w:p>
    <w:p>
      <w:pPr>
        <w:spacing w:after="0"/>
        <w:ind w:left="0"/>
        <w:jc w:val="both"/>
      </w:pPr>
      <w:r>
        <w:rPr>
          <w:rFonts w:ascii="Times New Roman"/>
          <w:b w:val="false"/>
          <w:i w:val="false"/>
          <w:color w:val="000000"/>
          <w:sz w:val="28"/>
        </w:rPr>
        <w:t xml:space="preserve">
      слова "в Бюллетене" исключить; </w:t>
      </w:r>
    </w:p>
    <w:p>
      <w:pPr>
        <w:spacing w:after="0"/>
        <w:ind w:left="0"/>
        <w:jc w:val="both"/>
      </w:pPr>
      <w:r>
        <w:rPr>
          <w:rFonts w:ascii="Times New Roman"/>
          <w:b w:val="false"/>
          <w:i w:val="false"/>
          <w:color w:val="000000"/>
          <w:sz w:val="28"/>
        </w:rPr>
        <w:t xml:space="preserve">
      абзац одиннадцатый изложить в следующей редакции: </w:t>
      </w:r>
    </w:p>
    <w:p>
      <w:pPr>
        <w:spacing w:after="0"/>
        <w:ind w:left="0"/>
        <w:jc w:val="both"/>
      </w:pPr>
      <w:r>
        <w:rPr>
          <w:rFonts w:ascii="Times New Roman"/>
          <w:b w:val="false"/>
          <w:i w:val="false"/>
          <w:color w:val="000000"/>
          <w:sz w:val="28"/>
        </w:rPr>
        <w:t xml:space="preserve">
      "разработка организатором государственных закупок конкурсной документации и утверждение ее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p>
    <w:bookmarkStart w:name="z26" w:id="2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 xml:space="preserve">статью 30 </w:t>
      </w:r>
      <w:r>
        <w:rPr>
          <w:rFonts w:ascii="Times New Roman"/>
          <w:b w:val="false"/>
          <w:i w:val="false"/>
          <w:color w:val="000000"/>
          <w:sz w:val="28"/>
        </w:rPr>
        <w:t xml:space="preserve">изложить в следующей редакции: </w:t>
      </w:r>
    </w:p>
    <w:bookmarkEnd w:id="25"/>
    <w:p>
      <w:pPr>
        <w:spacing w:after="0"/>
        <w:ind w:left="0"/>
        <w:jc w:val="both"/>
      </w:pPr>
      <w:r>
        <w:rPr>
          <w:rFonts w:ascii="Times New Roman"/>
          <w:b w:val="false"/>
          <w:i w:val="false"/>
          <w:color w:val="000000"/>
          <w:sz w:val="28"/>
        </w:rPr>
        <w:t xml:space="preserve">
      "Статья 30. Основания осуществления государственных закупок </w:t>
      </w:r>
    </w:p>
    <w:p>
      <w:pPr>
        <w:spacing w:after="0"/>
        <w:ind w:left="0"/>
        <w:jc w:val="both"/>
      </w:pPr>
      <w:r>
        <w:rPr>
          <w:rFonts w:ascii="Times New Roman"/>
          <w:b w:val="false"/>
          <w:i w:val="false"/>
          <w:color w:val="000000"/>
          <w:sz w:val="28"/>
        </w:rPr>
        <w:t xml:space="preserve">
                        способом запроса ценовых предложений </w:t>
      </w:r>
    </w:p>
    <w:p>
      <w:pPr>
        <w:spacing w:after="0"/>
        <w:ind w:left="0"/>
        <w:jc w:val="both"/>
      </w:pPr>
      <w:r>
        <w:rPr>
          <w:rFonts w:ascii="Times New Roman"/>
          <w:b w:val="false"/>
          <w:i w:val="false"/>
          <w:color w:val="000000"/>
          <w:sz w:val="28"/>
        </w:rPr>
        <w:t xml:space="preserve">
      1. Государственные закупки способом запроса ценовых предложений проводятся на товары, работы, услуги, спецификация которых не имеет для заказчика существенного значения, при этом решающим условием является цена. </w:t>
      </w:r>
    </w:p>
    <w:p>
      <w:pPr>
        <w:spacing w:after="0"/>
        <w:ind w:left="0"/>
        <w:jc w:val="both"/>
      </w:pPr>
      <w:r>
        <w:rPr>
          <w:rFonts w:ascii="Times New Roman"/>
          <w:b w:val="false"/>
          <w:i w:val="false"/>
          <w:color w:val="000000"/>
          <w:sz w:val="28"/>
        </w:rPr>
        <w:t xml:space="preserve">
      2. При осуществлении государственных закупок способом запроса ценовых предложений товаров, работ, услуг, не являющихся однородными, организатор государственных закупок обязан разделить такие товары, работы, услуги на лоты. </w:t>
      </w:r>
    </w:p>
    <w:p>
      <w:pPr>
        <w:spacing w:after="0"/>
        <w:ind w:left="0"/>
        <w:jc w:val="both"/>
      </w:pPr>
      <w:r>
        <w:rPr>
          <w:rFonts w:ascii="Times New Roman"/>
          <w:b w:val="false"/>
          <w:i w:val="false"/>
          <w:color w:val="000000"/>
          <w:sz w:val="28"/>
        </w:rPr>
        <w:t xml:space="preserve">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однородные товары, работы, услуги на лоты по месту их поставки (выполнения, оказания). </w:t>
      </w:r>
    </w:p>
    <w:p>
      <w:pPr>
        <w:spacing w:after="0"/>
        <w:ind w:left="0"/>
        <w:jc w:val="both"/>
      </w:pPr>
      <w:r>
        <w:rPr>
          <w:rFonts w:ascii="Times New Roman"/>
          <w:b w:val="false"/>
          <w:i w:val="false"/>
          <w:color w:val="000000"/>
          <w:sz w:val="28"/>
        </w:rPr>
        <w:t xml:space="preserve">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 </w:t>
      </w:r>
    </w:p>
    <w:p>
      <w:pPr>
        <w:spacing w:after="0"/>
        <w:ind w:left="0"/>
        <w:jc w:val="both"/>
      </w:pPr>
      <w:r>
        <w:rPr>
          <w:rFonts w:ascii="Times New Roman"/>
          <w:b w:val="false"/>
          <w:i w:val="false"/>
          <w:color w:val="000000"/>
          <w:sz w:val="28"/>
        </w:rPr>
        <w:t xml:space="preserve">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 </w:t>
      </w:r>
    </w:p>
    <w:bookmarkStart w:name="z27" w:id="2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 xml:space="preserve">статье 31 </w:t>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в части первой пункта 1: </w:t>
      </w:r>
    </w:p>
    <w:p>
      <w:pPr>
        <w:spacing w:after="0"/>
        <w:ind w:left="0"/>
        <w:jc w:val="both"/>
      </w:pPr>
      <w:r>
        <w:rPr>
          <w:rFonts w:ascii="Times New Roman"/>
          <w:b w:val="false"/>
          <w:i w:val="false"/>
          <w:color w:val="000000"/>
          <w:sz w:val="28"/>
        </w:rPr>
        <w:t xml:space="preserve">
      подпункт 1) изложить в следующей редакции: </w:t>
      </w:r>
    </w:p>
    <w:p>
      <w:pPr>
        <w:spacing w:after="0"/>
        <w:ind w:left="0"/>
        <w:jc w:val="both"/>
      </w:pPr>
      <w:r>
        <w:rPr>
          <w:rFonts w:ascii="Times New Roman"/>
          <w:b w:val="false"/>
          <w:i w:val="false"/>
          <w:color w:val="000000"/>
          <w:sz w:val="28"/>
        </w:rPr>
        <w:t xml:space="preserve">
      "1) о количестве товара, об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 </w:t>
      </w:r>
    </w:p>
    <w:p>
      <w:pPr>
        <w:spacing w:after="0"/>
        <w:ind w:left="0"/>
        <w:jc w:val="both"/>
      </w:pPr>
      <w:r>
        <w:rPr>
          <w:rFonts w:ascii="Times New Roman"/>
          <w:b w:val="false"/>
          <w:i w:val="false"/>
          <w:color w:val="000000"/>
          <w:sz w:val="28"/>
        </w:rPr>
        <w:t xml:space="preserve">
      дополнить подпунктами 1-1), 1-2) и 1-3) следующего содержания: </w:t>
      </w:r>
    </w:p>
    <w:p>
      <w:pPr>
        <w:spacing w:after="0"/>
        <w:ind w:left="0"/>
        <w:jc w:val="both"/>
      </w:pPr>
      <w:r>
        <w:rPr>
          <w:rFonts w:ascii="Times New Roman"/>
          <w:b w:val="false"/>
          <w:i w:val="false"/>
          <w:color w:val="000000"/>
          <w:sz w:val="28"/>
        </w:rPr>
        <w:t xml:space="preserve">
      "1-1) краткое описание закупаемых товаров (с указанием технических условий), работ, услуг; </w:t>
      </w:r>
    </w:p>
    <w:p>
      <w:pPr>
        <w:spacing w:after="0"/>
        <w:ind w:left="0"/>
        <w:jc w:val="both"/>
      </w:pPr>
      <w:r>
        <w:rPr>
          <w:rFonts w:ascii="Times New Roman"/>
          <w:b w:val="false"/>
          <w:i w:val="false"/>
          <w:color w:val="000000"/>
          <w:sz w:val="28"/>
        </w:rPr>
        <w:t xml:space="preserve">
      1-2) место поставки товара, выполнения работ, оказания услуг; </w:t>
      </w:r>
    </w:p>
    <w:p>
      <w:pPr>
        <w:spacing w:after="0"/>
        <w:ind w:left="0"/>
        <w:jc w:val="both"/>
      </w:pPr>
      <w:r>
        <w:rPr>
          <w:rFonts w:ascii="Times New Roman"/>
          <w:b w:val="false"/>
          <w:i w:val="false"/>
          <w:color w:val="000000"/>
          <w:sz w:val="28"/>
        </w:rPr>
        <w:t xml:space="preserve">
      1-3) требуемые сроки поставки товара, выполнения работ, оказания услуг;"; </w:t>
      </w:r>
    </w:p>
    <w:p>
      <w:pPr>
        <w:spacing w:after="0"/>
        <w:ind w:left="0"/>
        <w:jc w:val="both"/>
      </w:pPr>
      <w:r>
        <w:rPr>
          <w:rFonts w:ascii="Times New Roman"/>
          <w:b w:val="false"/>
          <w:i w:val="false"/>
          <w:color w:val="000000"/>
          <w:sz w:val="28"/>
        </w:rPr>
        <w:t xml:space="preserve">
      часть третью исключить; </w:t>
      </w:r>
    </w:p>
    <w:p>
      <w:pPr>
        <w:spacing w:after="0"/>
        <w:ind w:left="0"/>
        <w:jc w:val="both"/>
      </w:pPr>
      <w:r>
        <w:rPr>
          <w:rFonts w:ascii="Times New Roman"/>
          <w:b w:val="false"/>
          <w:i w:val="false"/>
          <w:color w:val="000000"/>
          <w:sz w:val="28"/>
        </w:rPr>
        <w:t xml:space="preserve">
      пункт 7 дополнить подпунктом 3) следующего содержания: </w:t>
      </w:r>
    </w:p>
    <w:p>
      <w:pPr>
        <w:spacing w:after="0"/>
        <w:ind w:left="0"/>
        <w:jc w:val="both"/>
      </w:pPr>
      <w:r>
        <w:rPr>
          <w:rFonts w:ascii="Times New Roman"/>
          <w:b w:val="false"/>
          <w:i w:val="false"/>
          <w:color w:val="000000"/>
          <w:sz w:val="28"/>
        </w:rPr>
        <w:t xml:space="preserve">
      "3) потенциальный поставщик представил более одного ценового предложения."; </w:t>
      </w:r>
    </w:p>
    <w:bookmarkStart w:name="z28" w:id="2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 xml:space="preserve">статью 32 </w:t>
      </w:r>
      <w:r>
        <w:rPr>
          <w:rFonts w:ascii="Times New Roman"/>
          <w:b w:val="false"/>
          <w:i w:val="false"/>
          <w:color w:val="000000"/>
          <w:sz w:val="28"/>
        </w:rPr>
        <w:t xml:space="preserve">дополнить подпунктом 4) следующего содержания: </w:t>
      </w:r>
    </w:p>
    <w:bookmarkEnd w:id="27"/>
    <w:p>
      <w:pPr>
        <w:spacing w:after="0"/>
        <w:ind w:left="0"/>
        <w:jc w:val="both"/>
      </w:pPr>
      <w:r>
        <w:rPr>
          <w:rFonts w:ascii="Times New Roman"/>
          <w:b w:val="false"/>
          <w:i w:val="false"/>
          <w:color w:val="000000"/>
          <w:sz w:val="28"/>
        </w:rPr>
        <w:t xml:space="preserve">
      "4) принятые организатором государственных закупок меры, предусмотренные пунктами 6 и 8 статьи 31 настоящего Закона, не привели к заключению договора о государственных закупках."; </w:t>
      </w:r>
    </w:p>
    <w:bookmarkStart w:name="z29" w:id="28"/>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 xml:space="preserve">статье 35 </w:t>
      </w:r>
      <w:r>
        <w:rPr>
          <w:rFonts w:ascii="Times New Roman"/>
          <w:b w:val="false"/>
          <w:i w:val="false"/>
          <w:color w:val="000000"/>
          <w:sz w:val="28"/>
        </w:rPr>
        <w:t xml:space="preserve">слова "государственной информационной системы, создаваемой и эксплуатируемой в соответствии с законодательством Республики Казахстан об информатизации" заменить словами "электронных государственных закупок"; </w:t>
      </w:r>
    </w:p>
    <w:bookmarkEnd w:id="28"/>
    <w:bookmarkStart w:name="z30" w:id="29"/>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 xml:space="preserve">статье 37 </w:t>
      </w: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пункт 3 изложить в следующей редакции: </w:t>
      </w:r>
    </w:p>
    <w:p>
      <w:pPr>
        <w:spacing w:after="0"/>
        <w:ind w:left="0"/>
        <w:jc w:val="both"/>
      </w:pPr>
      <w:r>
        <w:rPr>
          <w:rFonts w:ascii="Times New Roman"/>
          <w:b w:val="false"/>
          <w:i w:val="false"/>
          <w:color w:val="000000"/>
          <w:sz w:val="28"/>
        </w:rPr>
        <w:t xml:space="preserve">
      "3. Срок заключения договора о государственных закупках не может быть более тридцати календарных дней со дня направления потенциальному поставщику проекта договора о государственных закупках, за исключением срока заключения договора о государственных закупках, предусмотренного пунктом 11 статьи 31 настоящего Закона."; </w:t>
      </w:r>
    </w:p>
    <w:p>
      <w:pPr>
        <w:spacing w:after="0"/>
        <w:ind w:left="0"/>
        <w:jc w:val="both"/>
      </w:pPr>
      <w:r>
        <w:rPr>
          <w:rFonts w:ascii="Times New Roman"/>
          <w:b w:val="false"/>
          <w:i w:val="false"/>
          <w:color w:val="000000"/>
          <w:sz w:val="28"/>
        </w:rPr>
        <w:t xml:space="preserve">
      пункт 5 дополнить подпунктом 5) следующего содержания: </w:t>
      </w:r>
    </w:p>
    <w:p>
      <w:pPr>
        <w:spacing w:after="0"/>
        <w:ind w:left="0"/>
        <w:jc w:val="both"/>
      </w:pPr>
      <w:r>
        <w:rPr>
          <w:rFonts w:ascii="Times New Roman"/>
          <w:b w:val="false"/>
          <w:i w:val="false"/>
          <w:color w:val="000000"/>
          <w:sz w:val="28"/>
        </w:rPr>
        <w:t xml:space="preserve">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(бизнес-плане), плане финансирования. Срок действия такого договора о государственных закупках не должен превышать три года."; </w:t>
      </w:r>
    </w:p>
    <w:p>
      <w:pPr>
        <w:spacing w:after="0"/>
        <w:ind w:left="0"/>
        <w:jc w:val="both"/>
      </w:pPr>
      <w:r>
        <w:rPr>
          <w:rFonts w:ascii="Times New Roman"/>
          <w:b w:val="false"/>
          <w:i w:val="false"/>
          <w:color w:val="000000"/>
          <w:sz w:val="28"/>
        </w:rPr>
        <w:t xml:space="preserve">
      в пункте 6 слова "более пятидесяти процентов акций" заменить словами "пятьдесят и более процентов голосующих акций"; </w:t>
      </w:r>
    </w:p>
    <w:bookmarkStart w:name="z31" w:id="3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 xml:space="preserve">статью 40 </w:t>
      </w:r>
      <w:r>
        <w:rPr>
          <w:rFonts w:ascii="Times New Roman"/>
          <w:b w:val="false"/>
          <w:i w:val="false"/>
          <w:color w:val="000000"/>
          <w:sz w:val="28"/>
        </w:rPr>
        <w:t xml:space="preserve">изложить в следующей редакции: </w:t>
      </w:r>
    </w:p>
    <w:bookmarkEnd w:id="30"/>
    <w:p>
      <w:pPr>
        <w:spacing w:after="0"/>
        <w:ind w:left="0"/>
        <w:jc w:val="both"/>
      </w:pPr>
      <w:r>
        <w:rPr>
          <w:rFonts w:ascii="Times New Roman"/>
          <w:b w:val="false"/>
          <w:i w:val="false"/>
          <w:color w:val="000000"/>
          <w:sz w:val="28"/>
        </w:rPr>
        <w:t xml:space="preserve">
      "Статья 40. Вступление в силу договора </w:t>
      </w:r>
    </w:p>
    <w:p>
      <w:pPr>
        <w:spacing w:after="0"/>
        <w:ind w:left="0"/>
        <w:jc w:val="both"/>
      </w:pPr>
      <w:r>
        <w:rPr>
          <w:rFonts w:ascii="Times New Roman"/>
          <w:b w:val="false"/>
          <w:i w:val="false"/>
          <w:color w:val="000000"/>
          <w:sz w:val="28"/>
        </w:rPr>
        <w:t xml:space="preserve">
                        о государственных закупках </w:t>
      </w:r>
    </w:p>
    <w:p>
      <w:pPr>
        <w:spacing w:after="0"/>
        <w:ind w:left="0"/>
        <w:jc w:val="both"/>
      </w:pPr>
      <w:r>
        <w:rPr>
          <w:rFonts w:ascii="Times New Roman"/>
          <w:b w:val="false"/>
          <w:i w:val="false"/>
          <w:color w:val="000000"/>
          <w:sz w:val="28"/>
        </w:rPr>
        <w:t xml:space="preserve">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предусмотренного конкурсной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Договор о государственных закупках, подлежащий регистрации в  соответствии с законодательством Республики Казахстан, представляется заказчиком в уполномоченный орган по регистрации договоров о государственных закупках не позднее пяти рабочих дней после его заключения либо полного внесения поставщиком обеспечения исполнения договора, предусмотренного конкурсной документацией."; </w:t>
      </w:r>
    </w:p>
    <w:bookmarkStart w:name="z32" w:id="31"/>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 xml:space="preserve">статье 41 </w:t>
      </w: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пункт 1 исключить; </w:t>
      </w:r>
    </w:p>
    <w:p>
      <w:pPr>
        <w:spacing w:after="0"/>
        <w:ind w:left="0"/>
        <w:jc w:val="both"/>
      </w:pPr>
      <w:r>
        <w:rPr>
          <w:rFonts w:ascii="Times New Roman"/>
          <w:b w:val="false"/>
          <w:i w:val="false"/>
          <w:color w:val="000000"/>
          <w:sz w:val="28"/>
        </w:rPr>
        <w:t xml:space="preserve">
      в пункте 3: </w:t>
      </w:r>
    </w:p>
    <w:p>
      <w:pPr>
        <w:spacing w:after="0"/>
        <w:ind w:left="0"/>
        <w:jc w:val="both"/>
      </w:pPr>
      <w:r>
        <w:rPr>
          <w:rFonts w:ascii="Times New Roman"/>
          <w:b w:val="false"/>
          <w:i w:val="false"/>
          <w:color w:val="000000"/>
          <w:sz w:val="28"/>
        </w:rPr>
        <w:t xml:space="preserve">
      в подпункте 1) слова "потребности обороны,", "и обороноспособности" исключить; </w:t>
      </w:r>
    </w:p>
    <w:p>
      <w:pPr>
        <w:spacing w:after="0"/>
        <w:ind w:left="0"/>
        <w:jc w:val="both"/>
      </w:pPr>
      <w:r>
        <w:rPr>
          <w:rFonts w:ascii="Times New Roman"/>
          <w:b w:val="false"/>
          <w:i w:val="false"/>
          <w:color w:val="000000"/>
          <w:sz w:val="28"/>
        </w:rPr>
        <w:t xml:space="preserve">
      подпункт 3) исключить; </w:t>
      </w:r>
    </w:p>
    <w:p>
      <w:pPr>
        <w:spacing w:after="0"/>
        <w:ind w:left="0"/>
        <w:jc w:val="both"/>
      </w:pPr>
      <w:r>
        <w:rPr>
          <w:rFonts w:ascii="Times New Roman"/>
          <w:b w:val="false"/>
          <w:i w:val="false"/>
          <w:color w:val="000000"/>
          <w:sz w:val="28"/>
        </w:rPr>
        <w:t xml:space="preserve">
      дополнить подпунктом 7) следующего содержания: </w:t>
      </w:r>
    </w:p>
    <w:p>
      <w:pPr>
        <w:spacing w:after="0"/>
        <w:ind w:left="0"/>
        <w:jc w:val="both"/>
      </w:pPr>
      <w:r>
        <w:rPr>
          <w:rFonts w:ascii="Times New Roman"/>
          <w:b w:val="false"/>
          <w:i w:val="false"/>
          <w:color w:val="000000"/>
          <w:sz w:val="28"/>
        </w:rPr>
        <w:t xml:space="preserve">
      "7) товаров, работ, услуг, сведения о которых составляют государственные секреты."; </w:t>
      </w:r>
    </w:p>
    <w:bookmarkStart w:name="z33" w:id="32"/>
    <w:p>
      <w:pPr>
        <w:spacing w:after="0"/>
        <w:ind w:left="0"/>
        <w:jc w:val="both"/>
      </w:pPr>
      <w:r>
        <w:rPr>
          <w:rFonts w:ascii="Times New Roman"/>
          <w:b w:val="false"/>
          <w:i w:val="false"/>
          <w:color w:val="000000"/>
          <w:sz w:val="28"/>
        </w:rPr>
        <w:t xml:space="preserve">
      32) дополнить статьей 41-1 следующего содержания: </w:t>
      </w:r>
    </w:p>
    <w:bookmarkEnd w:id="32"/>
    <w:p>
      <w:pPr>
        <w:spacing w:after="0"/>
        <w:ind w:left="0"/>
        <w:jc w:val="both"/>
      </w:pPr>
      <w:r>
        <w:rPr>
          <w:rFonts w:ascii="Times New Roman"/>
          <w:b w:val="false"/>
          <w:i w:val="false"/>
          <w:color w:val="000000"/>
          <w:sz w:val="28"/>
        </w:rPr>
        <w:t xml:space="preserve">
      "Статья 41-1. Особый порядок государственных закупок </w:t>
      </w:r>
    </w:p>
    <w:p>
      <w:pPr>
        <w:spacing w:after="0"/>
        <w:ind w:left="0"/>
        <w:jc w:val="both"/>
      </w:pPr>
      <w:r>
        <w:rPr>
          <w:rFonts w:ascii="Times New Roman"/>
          <w:b w:val="false"/>
          <w:i w:val="false"/>
          <w:color w:val="000000"/>
          <w:sz w:val="28"/>
        </w:rPr>
        <w:t xml:space="preserve">
                          для обеспечения потребностей обороны </w:t>
      </w:r>
    </w:p>
    <w:p>
      <w:pPr>
        <w:spacing w:after="0"/>
        <w:ind w:left="0"/>
        <w:jc w:val="both"/>
      </w:pPr>
      <w:r>
        <w:rPr>
          <w:rFonts w:ascii="Times New Roman"/>
          <w:b w:val="false"/>
          <w:i w:val="false"/>
          <w:color w:val="000000"/>
          <w:sz w:val="28"/>
        </w:rPr>
        <w:t xml:space="preserve">
      Особый порядок государственных закупок вооружения, военной техники, боеприпасов, специальных средств, а также работ и услуг по их ремонту и модернизации для обеспечения потребностей обороны и военной безопасности определяется Правительством Республики Казахстан. </w:t>
      </w:r>
    </w:p>
    <w:p>
      <w:pPr>
        <w:spacing w:after="0"/>
        <w:ind w:left="0"/>
        <w:jc w:val="both"/>
      </w:pPr>
      <w:r>
        <w:rPr>
          <w:rFonts w:ascii="Times New Roman"/>
          <w:b w:val="false"/>
          <w:i w:val="false"/>
          <w:color w:val="000000"/>
          <w:sz w:val="28"/>
        </w:rPr>
        <w:t xml:space="preserve">
      Особый порядок не применяется в случаях, предусмотренных подпунктом 43) пункта 1 статьи 4 настоящего Закона."; </w:t>
      </w:r>
    </w:p>
    <w:bookmarkStart w:name="z34" w:id="3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 xml:space="preserve">статье 42 </w:t>
      </w: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в пункте 1 слова "более пятидесяти процентов акций" заменить словами "пятьдесят и более процентов голосующих акций"; </w:t>
      </w:r>
    </w:p>
    <w:p>
      <w:pPr>
        <w:spacing w:after="0"/>
        <w:ind w:left="0"/>
        <w:jc w:val="both"/>
      </w:pPr>
      <w:r>
        <w:rPr>
          <w:rFonts w:ascii="Times New Roman"/>
          <w:b w:val="false"/>
          <w:i w:val="false"/>
          <w:color w:val="000000"/>
          <w:sz w:val="28"/>
        </w:rPr>
        <w:t xml:space="preserve">
      пункт 3 дополнить подпунктом 4) следующего содержания: </w:t>
      </w:r>
    </w:p>
    <w:p>
      <w:pPr>
        <w:spacing w:after="0"/>
        <w:ind w:left="0"/>
        <w:jc w:val="both"/>
      </w:pPr>
      <w:r>
        <w:rPr>
          <w:rFonts w:ascii="Times New Roman"/>
          <w:b w:val="false"/>
          <w:i w:val="false"/>
          <w:color w:val="000000"/>
          <w:sz w:val="28"/>
        </w:rPr>
        <w:t xml:space="preserve">
      "4) порядку предоставления поддержки отечественным товаропроизводителям, отечественным поставщикам работ, услуг."; </w:t>
      </w:r>
    </w:p>
    <w:bookmarkStart w:name="z35" w:id="3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 xml:space="preserve">статьи 44 </w:t>
      </w:r>
      <w:r>
        <w:rPr>
          <w:rFonts w:ascii="Times New Roman"/>
          <w:b w:val="false"/>
          <w:i w:val="false"/>
          <w:color w:val="000000"/>
          <w:sz w:val="28"/>
        </w:rPr>
        <w:t xml:space="preserve">и </w:t>
      </w:r>
      <w:r>
        <w:rPr>
          <w:rFonts w:ascii="Times New Roman"/>
          <w:b w:val="false"/>
          <w:i w:val="false"/>
          <w:color w:val="000000"/>
          <w:sz w:val="28"/>
        </w:rPr>
        <w:t xml:space="preserve">45 </w:t>
      </w:r>
      <w:r>
        <w:rPr>
          <w:rFonts w:ascii="Times New Roman"/>
          <w:b w:val="false"/>
          <w:i w:val="false"/>
          <w:color w:val="000000"/>
          <w:sz w:val="28"/>
        </w:rPr>
        <w:t xml:space="preserve">изложить в следующей редакции: </w:t>
      </w:r>
    </w:p>
    <w:bookmarkEnd w:id="34"/>
    <w:p>
      <w:pPr>
        <w:spacing w:after="0"/>
        <w:ind w:left="0"/>
        <w:jc w:val="both"/>
      </w:pPr>
      <w:r>
        <w:rPr>
          <w:rFonts w:ascii="Times New Roman"/>
          <w:b w:val="false"/>
          <w:i w:val="false"/>
          <w:color w:val="000000"/>
          <w:sz w:val="28"/>
        </w:rPr>
        <w:t xml:space="preserve">
      "Статья 44. Поддержка отдельных категорий отечественных </w:t>
      </w:r>
    </w:p>
    <w:p>
      <w:pPr>
        <w:spacing w:after="0"/>
        <w:ind w:left="0"/>
        <w:jc w:val="both"/>
      </w:pPr>
      <w:r>
        <w:rPr>
          <w:rFonts w:ascii="Times New Roman"/>
          <w:b w:val="false"/>
          <w:i w:val="false"/>
          <w:color w:val="000000"/>
          <w:sz w:val="28"/>
        </w:rPr>
        <w:t xml:space="preserve">
                        потенциальных поставщиков </w:t>
      </w:r>
    </w:p>
    <w:p>
      <w:pPr>
        <w:spacing w:after="0"/>
        <w:ind w:left="0"/>
        <w:jc w:val="both"/>
      </w:pPr>
      <w:r>
        <w:rPr>
          <w:rFonts w:ascii="Times New Roman"/>
          <w:b w:val="false"/>
          <w:i w:val="false"/>
          <w:color w:val="000000"/>
          <w:sz w:val="28"/>
        </w:rPr>
        <w:t xml:space="preserve">
      1. Государственной поддержке при осуществлении государственных закупок подлежат отечественные товаропроизводители, отечественные поставщики работ, услуг, отечественные предприниматели и организации, производящие товары, выполняющие работы, оказывающие услуги, создаваемые общественными объединениями инвалидов Республики Казахстан. Наибольшие меры государственной поддержки предоставляются отечественным товаропроизводителям и отечественным поставщикам работ, услуг. </w:t>
      </w:r>
    </w:p>
    <w:p>
      <w:pPr>
        <w:spacing w:after="0"/>
        <w:ind w:left="0"/>
        <w:jc w:val="both"/>
      </w:pPr>
      <w:r>
        <w:rPr>
          <w:rFonts w:ascii="Times New Roman"/>
          <w:b w:val="false"/>
          <w:i w:val="false"/>
          <w:color w:val="000000"/>
          <w:sz w:val="28"/>
        </w:rPr>
        <w:t xml:space="preserve">
      2. Меры государственной поддержки потенциальных поставщиков, указанных в пункте 1 настоящей статьи, определяются Правительством Республики Казахстан. </w:t>
      </w:r>
    </w:p>
    <w:p>
      <w:pPr>
        <w:spacing w:after="0"/>
        <w:ind w:left="0"/>
        <w:jc w:val="both"/>
      </w:pPr>
      <w:r>
        <w:rPr>
          <w:rFonts w:ascii="Times New Roman"/>
          <w:b w:val="false"/>
          <w:i w:val="false"/>
          <w:color w:val="000000"/>
          <w:sz w:val="28"/>
        </w:rPr>
        <w:t xml:space="preserve">
      Статья 45. Обжалование действий (бездействия) заказчика, </w:t>
      </w:r>
    </w:p>
    <w:p>
      <w:pPr>
        <w:spacing w:after="0"/>
        <w:ind w:left="0"/>
        <w:jc w:val="both"/>
      </w:pPr>
      <w:r>
        <w:rPr>
          <w:rFonts w:ascii="Times New Roman"/>
          <w:b w:val="false"/>
          <w:i w:val="false"/>
          <w:color w:val="000000"/>
          <w:sz w:val="28"/>
        </w:rPr>
        <w:t xml:space="preserve">
                       организатора государственных закупок, комиссий, </w:t>
      </w:r>
    </w:p>
    <w:p>
      <w:pPr>
        <w:spacing w:after="0"/>
        <w:ind w:left="0"/>
        <w:jc w:val="both"/>
      </w:pPr>
      <w:r>
        <w:rPr>
          <w:rFonts w:ascii="Times New Roman"/>
          <w:b w:val="false"/>
          <w:i w:val="false"/>
          <w:color w:val="000000"/>
          <w:sz w:val="28"/>
        </w:rPr>
        <w:t xml:space="preserve">
                       эксперта </w:t>
      </w:r>
    </w:p>
    <w:p>
      <w:pPr>
        <w:spacing w:after="0"/>
        <w:ind w:left="0"/>
        <w:jc w:val="both"/>
      </w:pPr>
      <w:r>
        <w:rPr>
          <w:rFonts w:ascii="Times New Roman"/>
          <w:b w:val="false"/>
          <w:i w:val="false"/>
          <w:color w:val="000000"/>
          <w:sz w:val="28"/>
        </w:rPr>
        <w:t xml:space="preserve">
      Потенциальный поставщик вправе обжаловать действия (бездействие) заказчика, организатора государственных закупок, комиссий, эксперта, если их действия (бездействие) нарушают права и законные интересы потенциального поставщика. Не подлежит обжалованию в органах государственного контроля решение заказчика: </w:t>
      </w:r>
    </w:p>
    <w:p>
      <w:pPr>
        <w:spacing w:after="0"/>
        <w:ind w:left="0"/>
        <w:jc w:val="both"/>
      </w:pPr>
      <w:r>
        <w:rPr>
          <w:rFonts w:ascii="Times New Roman"/>
          <w:b w:val="false"/>
          <w:i w:val="false"/>
          <w:color w:val="000000"/>
          <w:sz w:val="28"/>
        </w:rPr>
        <w:t xml:space="preserve">
      1) о выборе способа государственных закупок; </w:t>
      </w:r>
    </w:p>
    <w:p>
      <w:pPr>
        <w:spacing w:after="0"/>
        <w:ind w:left="0"/>
        <w:jc w:val="both"/>
      </w:pPr>
      <w:r>
        <w:rPr>
          <w:rFonts w:ascii="Times New Roman"/>
          <w:b w:val="false"/>
          <w:i w:val="false"/>
          <w:color w:val="000000"/>
          <w:sz w:val="28"/>
        </w:rPr>
        <w:t xml:space="preserve">
      2) об отказе от осуществления государственных закупок, принятое им в соответствии с пунктом 10 статьи 5 настоящего Закона."; </w:t>
      </w:r>
    </w:p>
    <w:bookmarkStart w:name="z36" w:id="35"/>
    <w:p>
      <w:pPr>
        <w:spacing w:after="0"/>
        <w:ind w:left="0"/>
        <w:jc w:val="both"/>
      </w:pPr>
      <w:r>
        <w:rPr>
          <w:rFonts w:ascii="Times New Roman"/>
          <w:b w:val="false"/>
          <w:i w:val="false"/>
          <w:color w:val="000000"/>
          <w:sz w:val="28"/>
        </w:rPr>
        <w:t xml:space="preserve">
      35) дополнить статьей 47-1 следующего содержания: </w:t>
      </w:r>
    </w:p>
    <w:bookmarkEnd w:id="35"/>
    <w:p>
      <w:pPr>
        <w:spacing w:after="0"/>
        <w:ind w:left="0"/>
        <w:jc w:val="both"/>
      </w:pPr>
      <w:r>
        <w:rPr>
          <w:rFonts w:ascii="Times New Roman"/>
          <w:b w:val="false"/>
          <w:i w:val="false"/>
          <w:color w:val="000000"/>
          <w:sz w:val="28"/>
        </w:rPr>
        <w:t xml:space="preserve">
      "Статья 47-1. Переходные положения </w:t>
      </w:r>
    </w:p>
    <w:p>
      <w:pPr>
        <w:spacing w:after="0"/>
        <w:ind w:left="0"/>
        <w:jc w:val="both"/>
      </w:pPr>
      <w:r>
        <w:rPr>
          <w:rFonts w:ascii="Times New Roman"/>
          <w:b w:val="false"/>
          <w:i w:val="false"/>
          <w:color w:val="000000"/>
          <w:sz w:val="28"/>
        </w:rPr>
        <w:t xml:space="preserve">
      1. Положение пункта 2 статьи 30 настоящего Закона не распространяется на государственные закупки, проводимые посредством электронных государственных закупок. </w:t>
      </w:r>
    </w:p>
    <w:p>
      <w:pPr>
        <w:spacing w:after="0"/>
        <w:ind w:left="0"/>
        <w:jc w:val="both"/>
      </w:pPr>
      <w:r>
        <w:rPr>
          <w:rFonts w:ascii="Times New Roman"/>
          <w:b w:val="false"/>
          <w:i w:val="false"/>
          <w:color w:val="000000"/>
          <w:sz w:val="28"/>
        </w:rPr>
        <w:t xml:space="preserve">
      2. Положения пункта 1 статьи 47-1 и подпункта 1) части первой статьи 18 настоящего Закона действуют до 1 января 2010 года.". </w:t>
      </w:r>
    </w:p>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w:t>
      </w:r>
      <w:r>
        <w:rPr>
          <w:rFonts w:ascii="Times New Roman"/>
          <w:b w:val="false"/>
          <w:i w:val="false"/>
          <w:color w:val="000000"/>
          <w:sz w:val="28"/>
        </w:rPr>
        <w:t xml:space="preserve">Настоящий Закон вводится в действие со дня его первого официального опубликования, за исключением абзаца тринадцатого подпункта 1), абзацев пятого, шестого и восьмого подпункта 9), абзаца второго подпункта 11), абзаца третьего подпункта 23), абзаца шестого подпункта 24) и подпункта 25) статьи 1, которые вводятся в действие с 1 января 2010 года. </w:t>
      </w:r>
    </w:p>
    <w:bookmarkEnd w:id="3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