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46c81" w14:textId="7f46c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государственной поддержке инновационной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30 марта 2009 года № 146-IV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Статья 1.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23 марта 2006 года "О государственной поддержке инновационной деятельности" (Ведомости Парламента Республики Казахстан, 2006 г., № 5-6, ст. 35; № 16, ст. 99)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</w:t>
      </w:r>
      <w:r>
        <w:rPr>
          <w:rFonts w:ascii="Times New Roman"/>
          <w:b w:val="false"/>
          <w:i w:val="false"/>
          <w:color w:val="000000"/>
          <w:sz w:val="28"/>
        </w:rPr>
        <w:t>
 и
</w:t>
      </w:r>
      <w:r>
        <w:rPr>
          <w:rFonts w:ascii="Times New Roman"/>
          <w:b w:val="false"/>
          <w:i w:val="false"/>
          <w:color w:val="000000"/>
          <w:sz w:val="28"/>
        </w:rPr>
        <w:t xml:space="preserve"> 3 </w:t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1. Основные понятия, используемые в настоящем Законе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настоящем Законе используются следующие основные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инновация - результат научно-технической деятельности, получивший реализацию в виде новой или усовершенствованной продукции (работы, услуги) или технологии, обладающий качественными преимуществами при использовании в практической деятельности по сравнению с применяемыми аналогами и имеющий экономическую и (или) общественную выгоду;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инновационный грант - бюджетные средства, предоставляемые на условиях, предусмотренных договором об инновационном гранте для выполнения опытно-конструкторских работ и (или) рисковых исследований прикладного характера, подготовки технико-экономического обоснования инновационного проекта, патентования объекта интеллектуальной собственности в иностранных государствах и (или) международных патентных организациях, приобретения инновационных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институты инновационного развития - юридические лица, созданные по решению Правительства Республики Казахстан в организационно-правовой форме акционерного общества для поддержки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комплекс мер инновационного развития - мероприятия по созданию условий для реализации инновационных проектов институтами инновационного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инновационный проект - комплекс мероприятий, направленных на внедрение инноваций и предусматривающих инвестиции, а также реализуемых в течение определенного срока времени и имеющих завершенный характер;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инновационная инфраструктура - совокупность организаций, обеспечивающих поддержку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инновационная деятельность - деятельность, направленная на реализацию инновационного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субъекты инновационной деятельности - физические или юридические лица, осуществляющие инновационную деятельность;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приобретение инновационных технологий - процесс передачи прав на использование инновационных технологий от правообладателя субъектам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поверенный - юридическое лицо, которое на основе договора поручения совершает от имени и за счет грантодателя и в соответствии с его указаниями определенные поручения, связанные с предоставлением инновационных грантов;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технологический парк (далее - технопарк) - юридическое лицо, владеющее на праве собственности или иных законных основаниях территорией с единым материально-техническим комплексом, на которой создаются благоприятные условия для осуществления инновационной деятельности посредством формирования и развития эффективной инновационной среды;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уполномоченный орган - государственный орган, осуществляющий в пределах предоставленных полномочий руководство и координацию в области инновационной деятельности.";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3. Цели и принципы государственной поддержки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инновационной деятельности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Целями реализации государственной поддержки инновационной деятельности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развитие инновационного потенциала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доли высокотехнологичной продукции в структуре валового внутреннего продукта;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переходу экономики Республики Казахстан на путь инновационного развития, основанного на внедрении и использовании наукоемких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Принципами государственной поддержки инновационной деятельности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национальных интересов при осуществлении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равенство субъектов инновационной деятельности при получении государственной поддержки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комплексность и системность, обеспечивающие постоянное взаимодействие субъектов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прозрачность процедур государственной поддержки инновационной деятельности.";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 4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4) и 6)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повышение общей инновационной активности в стране, в том числе содействие развитию высокотехнологичных и наукоемких производств;";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международное сотрудничество и привлечение инвестиций в сферу инновационной деятельности, включая приобретение инновационных технологий;";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7), 8), 9) и 10)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переориентация производства на ресурсосберегающие технологии, производство экологически чистых продуктов;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создание условий для внедрения инноваций;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информационная поддержка и популяризация инновационных достижений;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создание условий для обмена информацией и опытом между субъектами инновационной деятельности в разработке и реализации инновационных проектов.";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</w:t>
      </w:r>
      <w:r>
        <w:rPr>
          <w:rFonts w:ascii="Times New Roman"/>
          <w:b w:val="false"/>
          <w:i w:val="false"/>
          <w:color w:val="000000"/>
          <w:sz w:val="28"/>
        </w:rPr>
        <w:t>
 и
</w:t>
      </w:r>
      <w:r>
        <w:rPr>
          <w:rFonts w:ascii="Times New Roman"/>
          <w:b w:val="false"/>
          <w:i w:val="false"/>
          <w:color w:val="000000"/>
          <w:sz w:val="28"/>
        </w:rPr>
        <w:t xml:space="preserve"> 6 </w:t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5. Формы государственной поддержки инновационной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поддержка инновационной деятельности предоставляется субъектам инновационной деятельности, осуществляющим разработку, внедрение отечественных инноваций и приобретение инновационных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поддержка инновационной деятельности осуществляется в следующих основных формах: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инновационных грантов субъектам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финансирование через институты инновационного развития комплекса мер инновационного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финансирование инновационных проектов на возвратной основе с возможностью возврата либо выкупа сумм финансирования по первоначальной стоимости;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обеспечение проведения государственной научно-технической, экономической и, при необходимости, экологической экспертизы инновационных проектов.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6. Компетенция государственных органов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инновационной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Правительство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области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приоритетные направления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организует разработку государственных программ, направленных на развитие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правила предоставления инновационных грантов и представления отчетов о мерах, принятых по внедрению объектов интеллектуальной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проведения государственной научно-технической, экономической и экологической экспертизы инновационных проектов, претендующих на получение инновационных грантов;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решение о создании технопарков;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утверждает комплекс мер инновационного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перечень институтов инновационного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обеспечивает формирование и реализацию государственной политики в области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в Правительство Республики Казахстан по приоритетным направлениям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государственные программы, направленные на развитие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разрабатывает правила предоставления инновационных грантов и представления отчетов о мерах, принятых по внедрению объектов интеллектуальной собственности;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координацию деятельности государственных органов по развитию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в соответствии с законодательством Республики Казахстан проекты нормативных правовых актов по стимулированию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выделяет инновационные гранты;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форму типового договора об инновационном гранте;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проводит мониторинг реализации и оценку эффективности выполнения инновационных проектов, осуществляемых за счет инновационных грантов;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разрабатывает комплекс мер инновационного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государственный контроль за исполнением законодательства Республики Казахстан о государственной поддержке инновационной деятельности, в том числе за выполнением комплекса мер инновационного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разрабатывает перечень институтов инновационного развития;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определяет порядок работы экспертных советов, созданных при технопарках;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создает условия для развития международных связей в области инновационной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Иные центральные исполнительные органы: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обеспечивают в пределах своих полномочий реализацию государственной политики в области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реализуют в пределах своих полномочий государственные, отраслевые (секторальные) программы, направленные на развитие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 согласованию с уполномоченным органом вносят предложения в Правительство Республики Казахстан по созданию технопарков в отраслях, отнесенных к компетенции соответствующих исполнительных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Местные исполнительные органы: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разрабатывают, реализуют в пределах своих полномочий региональные программы, направленные на развитие инновационной деятельности, и обеспечивают им правовую, организационную и иную поддержку;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предоставляют земельные участки для создания технопарков в соответствии с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Местные представительные органы в пределах своих полномочий утверждают региональные программы, направленные на развитие инновационной деятельности.";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главе 2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</w:t>
      </w:r>
      <w:r>
        <w:rPr>
          <w:rFonts w:ascii="Times New Roman"/>
          <w:b w:val="false"/>
          <w:i w:val="false"/>
          <w:color w:val="000000"/>
          <w:sz w:val="28"/>
        </w:rPr>
        <w:t>
 и
</w:t>
      </w:r>
      <w:r>
        <w:rPr>
          <w:rFonts w:ascii="Times New Roman"/>
          <w:b w:val="false"/>
          <w:i w:val="false"/>
          <w:color w:val="000000"/>
          <w:sz w:val="28"/>
        </w:rPr>
        <w:t xml:space="preserve"> 8 </w:t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7. Институты инновационного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Институты инновационного развития, помимо уставной деятельности, могут выступать в качестве поверенных по предоставлению инновационных грантов и участвовать в реализации комплекса мер инновационного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комплекс мер инновационного развития включаются: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финансирование мероприятий, направленных на получение и введение в экономический оборот новой или усовершенствованной продукции (работы, услуги);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маркетинговых исследований;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мероприятий по предоставлению услуг технопарков на льготных условиях;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и развитие инновационной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развитие отечественных научно-исследовательских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оказание содействия в проведении испытаний, сертификации и стандартизации новой или усовершенствованной продукции (работы, услуги);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подготовка, переподготовка и повышение квалификации кадров для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взаимодействия науки, образования, производства и финансовой сферы.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8. Технопарки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Технопарки создаются решением Правительства Республики Казахстан по предложению уполномоченного органа или иного центрального исполнительного органа, согласованному с местными исполнительными органами.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Технопарк осуществляет следующие виды деятельности: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управление материально-техническим комплексом;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привлечение потенциальных субъектов инновационной деятельности для участия в развитии технопарка;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эксплуатационное обслуживание инфраструктурных ресурсов, оказание услуг субъектам инновационной деятельности, осуществляющим деятельность на территории технопарка;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интересов субъектов инновационной деятельности, осуществляющих деятельность на территории технопарка, в отношениях с государственными органами;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оказание содействия в приобретении инновационных технологий и обмене информацией между научно-исследовательскими организациями, организациями образования и другими субъектами инновационной деятельности, осуществляющими деятельность на территории технопарка;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на договорных условиях работ и услуг, необходимых для осуществления инновационной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иную деятельность, не противоречащую законодательству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прикладных научных исследований, осуществляемых за счет бюджетных средств, опытно-конструкторские работы выполняются на базе технопарков и (или) научных организаций, имеющих соответствующую материально-техническую базу.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 застройки технопарка подлежит согласованию с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технопарках создаются экспертные советы, деятельность которых осуществляется в порядке, определяемом уполномоченным органом.";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статьей 8-1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"Статья 8-1. Центры распространения инноваций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Центры распространения инноваций создаются на базе научно-исследовательских организаций и осуществляют поддержку развития инновационной деятельности посредством реализации специальных образовательных программ по обучению практике применения инноваций.";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главу 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главу 4 </w:t>
      </w:r>
      <w:r>
        <w:rPr>
          <w:rFonts w:ascii="Times New Roman"/>
          <w:b w:val="false"/>
          <w:i w:val="false"/>
          <w:color w:val="000000"/>
          <w:sz w:val="28"/>
        </w:rPr>
        <w:t>
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"Глава 4. Инновационные гранты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17. Предоставление инновационных грантов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Инновационные гранты предоставляются 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выполнение опытно-конструкторских работ и (или) рисковых исследований прикладного характера;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подготовку технико-экономического обоснования инновационного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патентование объекта интеллектуальной собственности в иностранных государствах и (или) международных патентных 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приобретение инновационных технологий.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инновационных грантов осуществляется на конкурсной основе в порядке, определяемом Правительством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Статья 18. Условия предоставления инновационных грантов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Предоставление инновационного гранта на опытно-конструкторские работы и (или) выполнение рисковых исследований прикладного характера производятся по результатам государственной научно-технической, экономической и, при необходимости, экологической экспертиз, а также патентных исследований инновационных проектов, претендующих на получение инновационных грантов.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Инновационные гранты на опытно-конструкторские работы и (или) выполнение рисковых исследований прикладного характера предоставляются на условиях внедрения результатов в течение трех лет.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Инновационный грант на подготовку технико-экономического обоснования инновационного проекта предоставляется лицу, обладающему имущественными правами на инновацию.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Инновационный грант на патентование объекта интеллектуальной собственности в иностранных государствах и (или) международных патентных организациях предоставляется лицу, обладающему правами на получение охранных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Инновационный грант на приобретение инновационных технологий предоставляется при условии обязательного внедрения инновационной технологии на предприятии грантополучателя в течение срока, определяемого договором об инновационном гранте, с представлением периодических отчетов в уполномоченный орган о мерах, принятых по внедрению технологий.".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 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