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2be4" w14:textId="3a92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2010 - 2012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декабря 2009 года № 219-IV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Закона РК см.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43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республиканский бюджет на 2010 - 2012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- 3 413 771 966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- 1 886 864 566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- 59 711 418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- 26 378 092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- 1 440 817 890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- 3 897 666 677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- 35 467 864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- 138 985 636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- 103 517 772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- 284 278 703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- 284 778 703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-803 641 278 тысяч тенге, или 4,2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- 803 641 278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с изменениями, внесенными законами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поступления арендных плат за пользование Российской Федерацией комплексом "Байконур" в сумме 17 250 000 тысяч тенге и военными полигонами в сумме 3 717 900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Утвердить объемы поступлений в бюджет на 2010 год, направляемые в Национальный фонд Республики Казахстан,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"Налог на добычу полезных ископаемых" классификации доходов единой бюджетной классификации -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страховании";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объемы бюджетных изъятий из областных бюджетов, бюджетов городов Астаны и Алматы в республиканский бюджет в сумме 77 663 111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- 18 739 180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- 2 431 287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- 54 999 926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- 1 492 718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поступления трансфертов из областных бюджетов, бюджетов городов Астаны и Алматы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2008 - 2010 годы" в общей сумме 29 005 216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передачей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санитарно-эпидемиологического надзора - 12 130 368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оказанию стационарной и стационарозамещающей медицинской помощи, за исключением медицинской помощи при инфекционных, туберкулезных и психических заболеваниях, - 120 785 873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чрезвычайных ситуаций - 833 503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оказанию экстренной медицинской помощи пострадавшим в зоне чрезвычайных ситуаций природного и техногенного характера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чрезвычайных ситуациях природного и техногенного характера" - 258 487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оповещения населения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обороне" - 141 332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бюджет указанных сумм трансфертов из областных бюджетов, бюджетов городов Астаны и Алматы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7 с изменениями, внесенными законами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размер гарантированного трансферта из Национального фонда Республики Казахстан в сумме 1 200 000 000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8 с изменением, внесенным Законом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- 14 952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- 5 981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- 12 344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- 1 413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- 14 952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. Выполнение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осуществляется по республиканской бюджетной программе 002 "Пенсионная программа" Министерства труда и социальной защиты населения Республики Казахстан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2010 года месячный размер денежной компенсации военнослужащим (кроме военнослужащих срочной службы), сотрудникам органов внутренних дел, а также сотрудникам оперативно-розыскных, следственных и строевых подразделений органов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3 739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объемы субвенций, передаваемых из республиканского бюджета в областные бюджеты, в сумме 645 354 441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- 42 771 759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- 23 691 835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- 73 799 997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- 64 659 125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- 62 677 573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- 26 545 434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- 50 337 692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- 45 264 059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- 51 506 999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- 21 736 991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- 40 432 203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- 141 930 774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республиканском бюджете на 2010 год предусмотрены целевые текущие трансферты областным бюджетам, бюджетам городов Астаны и Алматы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2 590 269 тысяч тенге - на </w:t>
      </w: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вновь вводимых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10 001 916 тысяч тенге - на </w:t>
      </w: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14 518 тысяч тенге - на </w:t>
      </w:r>
      <w:r>
        <w:rPr>
          <w:rFonts w:ascii="Times New Roman"/>
          <w:b w:val="false"/>
          <w:i w:val="false"/>
          <w:color w:val="000000"/>
          <w:sz w:val="28"/>
        </w:rPr>
        <w:t>приобретение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оборудования для кабинетов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1 519 609 тысяч тенге - на </w:t>
      </w:r>
      <w:r>
        <w:rPr>
          <w:rFonts w:ascii="Times New Roman"/>
          <w:b w:val="false"/>
          <w:i w:val="false"/>
          <w:color w:val="000000"/>
          <w:sz w:val="28"/>
        </w:rPr>
        <w:t>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337 973 тысяч тенге - на содержание вновь вводимых </w:t>
      </w:r>
      <w:r>
        <w:rPr>
          <w:rFonts w:ascii="Times New Roman"/>
          <w:b w:val="false"/>
          <w:i w:val="false"/>
          <w:color w:val="000000"/>
          <w:sz w:val="28"/>
        </w:rPr>
        <w:t>объектов социального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14 700 984 тысячи тенге - на </w:t>
      </w:r>
      <w:r>
        <w:rPr>
          <w:rFonts w:ascii="Times New Roman"/>
          <w:b w:val="false"/>
          <w:i w:val="false"/>
          <w:color w:val="000000"/>
          <w:sz w:val="28"/>
        </w:rPr>
        <w:t>закуп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2 026 145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202 346 тысяч тенге -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453 467 тысяч тенге -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2 789 272 тысяч тенге - на увеличение норм питания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4 153 631 тысячи тенге - на выплату единовременной </w:t>
      </w:r>
      <w:r>
        <w:rPr>
          <w:rFonts w:ascii="Times New Roman"/>
          <w:b w:val="false"/>
          <w:i w:val="false"/>
          <w:color w:val="000000"/>
          <w:sz w:val="28"/>
        </w:rPr>
        <w:t>материальной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1941—1945 гг."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90 979 тысяч тенге -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проезда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56 049 тысяч тенге - на проведение операции "Мак";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2 751 529 тысяч тенге -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5 504 538 тысяч тенге - на проведение </w:t>
      </w:r>
      <w:r>
        <w:rPr>
          <w:rFonts w:ascii="Times New Roman"/>
          <w:b w:val="false"/>
          <w:i w:val="false"/>
          <w:color w:val="000000"/>
          <w:sz w:val="28"/>
        </w:rPr>
        <w:t>противоэпизоотических мероприятий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7 836 918 тысяч тенге -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3 019 649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8 549 489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1 115 973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2 967 928 тысяч тенге - на выплату государственных пособий на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(за исключением абзацев восьмого, девятого, десятого, одиннадцатого, девятнадцатого, двадцать первого и двадцать второго) и распределение указанных сумм целевых текущих трансфертов областным бюджетам, бюджетам городов Астаны и Алматы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13 с изменениями, внесенными законами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13-1.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республиканском бюджете на 2010 год предусмотрены целевые трансферты на развитие областным бюджетам, бюджету города Алматы на строительство новых объектов образования в сумме 11 271 765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указанной суммы целевых трансфертов на развитие областным бюджетам, бюджету города Алматы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Закон дополнен статьей 13-1 в соответствии с Законом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изменением, внесенным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республиканском бюджете на 2010 год предусмотрены средства на реализацию стратегии региональной занятости и переподготовки кадров в сумме 101 638 965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указанной суммы определяются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 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14 с изменением, внесенным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. Учесть,что в республиканском бюджете на 2010 год предусмотрены 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городов Астаны и Алматы в сумме 22 137 335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областным бюджетам, бюджетам городов Астаны и Алматы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15 в редакции Закона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изменением, внесенным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целевые текущие трансферты областному бюджету Карагандинской области в сумме 537 958 тысяч тенге на поддержание инфраструктуры города Приозерска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целевые текущие трансферты областному бюджету Кызылординской области на обеспечение деятельности специального представителя Президента Республики Казахстан на комплексе "Байконур" в сумме 18 498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17 с изменением, внесенным Законом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средства на выплату единовременной государственной денежной компенсации пенсионерам и получателям государственных социальных пособий, а также работающему и неработающему населению, проживавшему и проживающему в зонах радиационных рисков и на территории с льготным социально-экономическим статусом с 1949 по 1990 годы, пострадавшим вследствие ядерных испытаний на Семипалатинском испытательном ядерном полигоне, в сумме 268 291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указанные средства выделяются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18 с изменением, внесенным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республиканском бюджете на 2010 год предусмотрены целевые текущие трансферты областным бюджетам, бюджетам городов Астаны и Алматы на развитие сельского хозяйства в сумме 40 828 570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2 087 532 тысячи тенге - на поддержку </w:t>
      </w:r>
      <w:r>
        <w:rPr>
          <w:rFonts w:ascii="Times New Roman"/>
          <w:b w:val="false"/>
          <w:i w:val="false"/>
          <w:color w:val="000000"/>
          <w:sz w:val="28"/>
        </w:rPr>
        <w:t>семеноводства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3 429 554 тысяч тенге - на поддержку </w:t>
      </w:r>
      <w:r>
        <w:rPr>
          <w:rFonts w:ascii="Times New Roman"/>
          <w:b w:val="false"/>
          <w:i w:val="false"/>
          <w:color w:val="000000"/>
          <w:sz w:val="28"/>
        </w:rPr>
        <w:t>племенного животноводства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14 205 685 тысяч тенге - на </w:t>
      </w:r>
      <w:r>
        <w:rPr>
          <w:rFonts w:ascii="Times New Roman"/>
          <w:b w:val="false"/>
          <w:i w:val="false"/>
          <w:color w:val="000000"/>
          <w:sz w:val="28"/>
        </w:rPr>
        <w:t>удешевление стоимости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3 214 995 тысяч тенге - на поддержку </w:t>
      </w:r>
      <w:r>
        <w:rPr>
          <w:rFonts w:ascii="Times New Roman"/>
          <w:b w:val="false"/>
          <w:i w:val="false"/>
          <w:color w:val="000000"/>
          <w:sz w:val="28"/>
        </w:rPr>
        <w:t>повышения урожайности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качества производимых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1 492 338 тысяч тенге - на субсидирование стоимости услуг по доставке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1 513 025 тысяч тенге - на </w:t>
      </w:r>
      <w:r>
        <w:rPr>
          <w:rFonts w:ascii="Times New Roman"/>
          <w:b w:val="false"/>
          <w:i w:val="false"/>
          <w:color w:val="000000"/>
          <w:sz w:val="28"/>
        </w:rPr>
        <w:t>обеспечение закладки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выращивания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13 130 000 тысяч тенге - на субсидирование </w:t>
      </w:r>
      <w:r>
        <w:rPr>
          <w:rFonts w:ascii="Times New Roman"/>
          <w:b w:val="false"/>
          <w:i w:val="false"/>
          <w:color w:val="000000"/>
          <w:sz w:val="28"/>
        </w:rPr>
        <w:t>повышения продуктивности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153 704 тысячи тенге - на 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казахстанского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56 072 тысячи тенге - на создание лесонасаждений вдоль автомобильной дороги "Астана - Щучинск" на участках "Шортанды - Щучинск";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1 545 665 тысяч тенге - для обновления специальными оборудованиями и морской техникой субъекта государственной монополии в сфере рыбного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целевых текущих трансфертов областным бюджетам, бюджетам городов Астаны и Алматы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19 с изменениями, внесенными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республиканском бюджете на 2010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областным бюджетам, бюджетам городов Астаны и Алматы для реализации мер социальной поддержки специалистов социальной сферы сельских населенных пунктов в сумме 650 776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областным бюджетам, бюджетам городов Астаны и Алматы для реализации мер социальной поддержки специалистов социальной сферы сельских населенных пунктов в сумме 3 560 760 тысяч тенге в соответствии с условиями, определяемыми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бюджетам, бюджетам городов Астаны и Алматы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20 с изменением, внесенным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республиканском бюджете на 2010 год предусмотрены целевые текущие трансферты областным бюджетам, бюджетам городов Астаны и Алматы на реализацию Государственной программы развития образования в Республике Казахстан на 2005 - 2010 годы в сумме 4 872 670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2 330 625 тысячи тенге - на </w:t>
      </w:r>
      <w:r>
        <w:rPr>
          <w:rFonts w:ascii="Times New Roman"/>
          <w:b w:val="false"/>
          <w:i w:val="false"/>
          <w:color w:val="000000"/>
          <w:sz w:val="28"/>
        </w:rPr>
        <w:t>оснащение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2 542 045 тысяч тенге - на </w:t>
      </w:r>
      <w:r>
        <w:rPr>
          <w:rFonts w:ascii="Times New Roman"/>
          <w:b w:val="false"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целевых текущих трансфертов областным бюджетам, бюджетам городов Астаны и Алматы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21 с изменениями, внесенными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республиканском бюджете на 2010 год предусмотрены целевые текущие трансферты областным бюджетам, бюджетам городов Астаны и Алматы на </w:t>
      </w:r>
      <w:r>
        <w:rPr>
          <w:rFonts w:ascii="Times New Roman"/>
          <w:b w:val="false"/>
          <w:i w:val="false"/>
          <w:color w:val="000000"/>
          <w:sz w:val="28"/>
        </w:rPr>
        <w:t>привлечение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зарубежных преподавателей английского языка для профессиональных лицеев в рамках реализации Государственной программы развития профессионального и технического образования в Республике Казахстан на 2008 - 2012 годы в сумме 233 220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указанной суммы целевых текущих трансфертов областным бюджетам, бюджетам городов Астаны и Алматы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22 с изменением, внесенным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23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республиканском бюджете на 2010 год предусмотрены целевые текущие трансферты областным бюджетам, бюджетам городов Астаны и Алматы на реализацию Государственной программы реформирования и развития здравоохранения Республики Казахстан на 2005 - 2010 годы в сумме 28 755 239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14 873 103 тысячи тенге -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13 882 136 тысяч тенге - на обеспечение и расширение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целевых текущих трансфертов областным бюджетам, бюджетам городов Астаны и Алматы определяются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 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23 с изменениями, внесенными законами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24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республиканском бюджете на 2010 год предусмотрены 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в сумме 3 110 925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областным бюджетам, бюджетам городов Астаны и Алматы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24 с изменениями, внесенными законами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25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целевые текущие трансферты областным бюджетам, бюджетам городов Астаны и Алматы на реализацию передаваемых функций в области охраны окружающей среды в рамках разграничения полномочий между уровнями государственного управления в сумме 29 707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областным бюджетам, бюджетам городов Астаны и Алматы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25 с изменением, внесенным Законом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26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на реализацию Программы "Нұрлы көш" на 2009-2011 годы целевые трансферты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 в сумме 5 626 461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на развитие областным бюджетам, бюджетам городов Астаны и Алматы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26 с изменением, внесенным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27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средства на кредитование областных бюджетов, бюджетов городов Астаны и Алматы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на 2009 - 2011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сумме 8 968 499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в области развития тепличного хозяйства в сумме 850 598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кредитования областным бюджетам, бюджетам городов Астаны и Алматы определяются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 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27 в редакции Закона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28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составе расходов Министерства сельского хозяйства Республики Казахстан на государственную поддержку развития агропромышленного комплекса 5 042 609 тысяч тенге, в том числе на финансирование в порядке, 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решениями 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мероприятий, связанных с субсидированием: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 по кредитам, выдаваемым финансовыми институтами предприятиям по переработке сельскохозяйственной продукции на пополнение их ocновных и оборотных средств, по лизингу оборудования - 5 000 000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 управления производством сельскохозяйственной продукции - 42 609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28 с изменениями, внесенными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29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на реализацию Государственной программы жилищного строительства в Республике Казахстан на 2008 - 2010 годы целевые трансферты на развитие областным бюджетам, бюджетам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10 766 883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38 632 757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областным бюджетам, бюджетам городов Астаны и Алматы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29 с изменениями, внесенными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30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17 500 000 тысяч тенге на кредитование областных бюджетов, бюджетов городов Астаны и Алматы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2008 - 2010 годы в соответствии с условиями, </w:t>
      </w:r>
      <w:r>
        <w:rPr>
          <w:rFonts w:ascii="Times New Roman"/>
          <w:b w:val="false"/>
          <w:i w:val="false"/>
          <w:color w:val="000000"/>
          <w:sz w:val="28"/>
        </w:rPr>
        <w:t>определяемыми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31</w:t>
      </w:r>
      <w:r>
        <w:rPr>
          <w:rFonts w:ascii="Times New Roman"/>
          <w:b w:val="false"/>
          <w:i w:val="false"/>
          <w:color w:val="000000"/>
          <w:sz w:val="28"/>
        </w:rPr>
        <w:t>. Утвердить резерв Правительства Республики Казахстан на 2010 год в сумме 44 379 364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31 с изменениями, внесенными законами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средства в сумме 1 804 675 тысячи тенге на выплату премий государства по вкладам в жилищные строительные 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32 с изменениями, внесенными законами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33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  12 601 тысяча тенге на выплату курсовой разницы по платежам 2009 года заемщиков льготных жилищных кредитов, полученных через закрытое акционерное общество "Жилстройбанк".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33 с изменением, внесенным Законом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34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5 888 474 тысяч тенге, в том числе с отражением в доходах республиканского бюджета средств от реализации материальных ценностей, выпущенных в порядке освежения, в сумме 5 202 092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34 с изменением, внесенным Законом РК от 06.10.2010 </w:t>
      </w:r>
      <w:r>
        <w:rPr>
          <w:rFonts w:ascii="Times New Roman"/>
          <w:b w:val="false"/>
          <w:i w:val="false"/>
          <w:color w:val="00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35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прекращаются требования Правительства Республики Казахстан к заемщикам, ликвидированным в соответствии с законодательством Республики Казахстан по состоянию на 1 января 2010 года, по кредитам, переданным ранее на баланс акционерного общества "Фонд финансовой поддержки сельского хозяйства" на основании Указа Президента Республики Казахстан и отдельных актов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36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с 1 января 2010 года прекращаются требования Правительства Республики Казахстан к юридическим лицам, ликвидированным по состоянию на 1 января 2010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37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2010 год 1 887 592 тысячи тенге для погашения и обслуживания гарантированных государством займов.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38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предоставления государственных гарантий Республики Казахстан в 2010 году в размере 85 000 000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38 с изменением, внесенным Законом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39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правительственного долга на 31 декабря 2010 года в размере 2 365 700 000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39 с изменением, внесенным Законом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40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предоставления поручительств государства в 2010 году в размере 50 000 000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40 с изменением, внесенным Законом РК от 29.03.2010 </w:t>
      </w:r>
      <w:r>
        <w:rPr>
          <w:rFonts w:ascii="Times New Roman"/>
          <w:b w:val="false"/>
          <w:i w:val="false"/>
          <w:color w:val="00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41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лимит концессионных обязательств Правительства Республики Казахстан в 2010 году не применяется.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42</w:t>
      </w:r>
      <w:r>
        <w:rPr>
          <w:rFonts w:ascii="Times New Roman"/>
          <w:b w:val="false"/>
          <w:i w:val="false"/>
          <w:color w:val="000000"/>
          <w:sz w:val="28"/>
        </w:rPr>
        <w:t>. Утвердить перечень республиканских бюджетных программ, не подлежащих секвестру в процессе исполнения республиканского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местных бюджетов на 2010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43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 Назарбаев</w:t>
      </w:r>
    </w:p>
    <w:bookmarkStart w:name="z1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bookmarkEnd w:id="1"/>
    <w:bookmarkStart w:name="z14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Закона РК от 06.10.2010 </w:t>
      </w:r>
      <w:r>
        <w:rPr>
          <w:rFonts w:ascii="Times New Roman"/>
          <w:b w:val="false"/>
          <w:i w:val="false"/>
          <w:color w:val="ff0000"/>
          <w:sz w:val="28"/>
        </w:rPr>
        <w:t>№ 342-IV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1063"/>
        <w:gridCol w:w="9260"/>
        <w:gridCol w:w="222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3 413 771 966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1 886 864 566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847 931 445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847 931 445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739 705 157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590 434 358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20 553 198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124 744 907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1 621 721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2 350 973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операции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288 930 264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265 874 589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23 055 675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10 285 710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10 285 710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59 711 418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42 717 995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52 740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24 563 382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банковских счетах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220 710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1 947 682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4 283 481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1 969 421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1 969 421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2 618 033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2 618 033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1 172 028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1 172 028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11 194 847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11 194 847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26 378 092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26 178 092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26 178 092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1 440 817 890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240 817 890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240 817 890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9"/>
        <w:gridCol w:w="1061"/>
        <w:gridCol w:w="9264"/>
        <w:gridCol w:w="2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3 897 666 677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161 504 731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2 516 265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2 183 933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151 550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мер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 равенства и улучшения положения семьи в Республике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7 573 100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7 280 495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292 605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2 562 573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1 513 622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1 048 951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центра по правам человека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общественного порядка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30 639 241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5 048 849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240 144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816 608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2 474 622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100 167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физической 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58 585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3 308 437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обеспечение прав и интересов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рубежом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уставных и других органах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147 973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14 709 042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выкуп земельных 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дипломатических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3 627 487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63 375 708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бюджетного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35 969 699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130 302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78 503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120 267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383 455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244 720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1 401 922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сбережения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1 804 675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3 954 073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его результатов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Казначейства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350 122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"ТАИС"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"Электронная таможня"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477 886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1 845 161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налоговых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594 030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мониторинга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399 706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"е-Минфин"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2 113 049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5 217 850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объектов комплекса "Байконур"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на недвижимое имущество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337 359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35 706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7 428 737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3 016 794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торговой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1 252 871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 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государственного планирования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110 235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мобилизации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инвестиций и концессии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443 943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 по 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856 500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форума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284 416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10 352 849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82 380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науки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31 231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10 239 238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632 012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575 637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525 975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мировым стандартам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513 264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6 417 919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конкурентного рынка в области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693 662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информации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4 457 415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государственных баз данных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275 577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778 366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комплекса мероприятий по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е-акиматов и е-правительства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112 837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5 756 324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деятельности 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государственной статистики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4 341 130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1 200 128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43 181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92 872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"е-Статистика"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740 163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542 459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за рубежом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107 744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территории республики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223 539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827 433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674 736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26 275 346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и 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23 020 179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2 058 011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660 741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Фондом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67 447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468 968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210 081 690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51 350 620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5 927 494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21 726 876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чрезвычайных ситуаций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21 275 482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учреждений к действиям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2 200 393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155 575 805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Вооруженных Сил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1 405 620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7 503 145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 техники,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в рамках межотраслевой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32 528 368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20 194 901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405 836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4 354 180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365 202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психологической подготовки военнослужащих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221 015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 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182 339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576 577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84 729 754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2 222 452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852 320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3 155 265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объектов и в выполнении церемониальных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3 155 265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314 407 257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598 665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528 232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в области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80 561 052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26 204 504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 процессе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99 607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24 003 074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497 930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360 236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2 350 532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развитие спутниковой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 и телефонии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 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13 543 526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3 238 859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5 202 458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на следствии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381 312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42 328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473 643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83 539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68 736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560 539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внутренних войск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97 864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 на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Мангистауской области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404 275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проведений 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1 063 393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"Мак"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871 108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терроризмом и иными проявлениями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 и сепаратизма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781 798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54 277 782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6 220 753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1 248 023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следственно-арестованных лиц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24 139 007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85 495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277 084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экспертиза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проектов международных договоров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1 372 408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33 601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паспортов и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граждан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6 765 998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уголовно-исполнительной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154 282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осуществление реабилитации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отбывших уголовные наказания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юстиции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127 733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836 268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2 613 901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1 808 713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248 459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7 836 918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правовой пропаганды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118 606 845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110 867 208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7 739 637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"Сырбар"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5 709 194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5 709 194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25 528 961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прав, 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1 678 984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единой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244 747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судебном процессе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по отдельным основаниям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86 671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 власти и исполнения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21 401 844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администрирования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 местными 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судебных решений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539 454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судебной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165 450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385 942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15 265 237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единообразным применением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 актов в Республике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11 328 023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 криминального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учетов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377 708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372 320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391 713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учетной,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в 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учетов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2 578 516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216 588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 полиция)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8 917 308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6 977 634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 процессе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176 239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борьбе с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коррупционной преступностью (финансовая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 полиция)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37 588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1 567 102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на следствии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4 942 213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должностных лиц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4 942 213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216 683 464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4 472 139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176 407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3 684 288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611 444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331 582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331 582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1 823 485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1 641 022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166 640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7 916 015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203 476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 образованием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7 243 789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468 750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217 972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сфере сельского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217 972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менеджеров в сфере экономики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813 391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813 391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184 707 353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2 224 394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272 512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коммерциализации научных исследований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214 499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10 793 636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учебников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издание и 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услуги в области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казахской диаспоры за рубежом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355 499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4 531 846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869 269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8 549 489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42 998 216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 для профессиональных лицеев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233 220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147 126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2 801 284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38 053 446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межправительственному соглашению (Египетский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исламской культуры "Нур-Мубарак")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40 819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222 682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анализ качества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938 454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за 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16 131 968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10 001 916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15 604 638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программе "Казтест"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организаций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386 013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19 048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655 061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2 330 625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кредитов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850 368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2 542 045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1 275 233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"Аstana Knowledge city"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16 982 026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"Самопознания"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учебными материалами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"Самопознание"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1 519 609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стипендий 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2 720 604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14 521 898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123 562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8 924 090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2 975 028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1 184 872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116 195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457 454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318 978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стипендий 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390 321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космической отрасли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1 087 674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государственных служащих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1 087 674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 полиция)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518 183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518 183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 врачей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360 142 891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1 771 301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 и членов их семей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1 771 301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3 290 371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3 290 371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348 697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детей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348 697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350 351 784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регулированию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области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8 826 794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90 887 799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8 252 633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капитальный ремонт сейсмоусиляемых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361 314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37 108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1 059 029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расширение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13 882 136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144 930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17 478 458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1 627 092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592 154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599 641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3 039 356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здравоохранении аульной (сельской) местности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744 713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2 590 269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14 700 984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4 081 380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1 159 961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направлений, финансируемых на местном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164 782 206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 на местном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14 873 103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телемедицины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495 147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74 826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4 380 738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поддержка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 "Казахстан" в городе Ессентуки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102 555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3 420 193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57 909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706 893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71 968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928 492 626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928 492 626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2 621 385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Пенсионная программа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557 556 682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социальные пособия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115 607 711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55 378 345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2 145 528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8 548 863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43 212 412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пострадавшим 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 Семипалатинском 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268 291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97 288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 денежная 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реабилитированным гражданам - жертвам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социально-трудовой сферы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596 762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90 178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13 346 348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 базе занятости и бедности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89 561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2 026 145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здоровью, возложенное судом 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прекращения деятельности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 пособия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6 452 685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337 973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5 727 000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453 467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 протезно-ортопедической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202 346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питания в медико-социальных учреждениях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2 789 272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Переселение на историческую родину и 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оралманов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152 574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 республиканском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420 108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 помощи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1 115 973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пособий на детей до 18 лет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2 967 928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территории 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питание, 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 Москве,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90 979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 проходившим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военную службу в период с 22 июня 1941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сентября 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награжденным медалью "За победу над Германией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"За победу над Японией",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проработавшим 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4 153 631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ограниченными возможностями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ООН о правах инвалидов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 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занятости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101 638 965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136 319 213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136 319 213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537 958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Паспортизация объектов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55 045 602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32 610 600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19 807 808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10 692 465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8 330 884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на 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проектирования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4 983 616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ремонт 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в связи с проведением 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Форума межрегионального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Российской Федерации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сетей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приобретение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1 600 280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130 071 546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112 617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86 452 961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 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608 352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16 298 296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103 828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30 640 578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285 366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4 870 676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110 595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организаций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276 311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проведение 7-х 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 2011 года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33 108 669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 создание инфраструктуры туризма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19 403 781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484 658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173 213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50 708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668 938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1 996 055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4 957 976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86 149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2 613 347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4 132 497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1 300 942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 области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внутриполитической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1 441 183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565 323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казахского народа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 республиканского значения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674 504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вероисповедания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Научно-исследовательские и 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религиозным вопросам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53 109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в области культуры и религий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82 557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религии, межконфессиональных отношений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1 239 746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 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547 200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патриотическому воспитанию граждан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682 979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 республиканского значения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21 217 688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1 779 484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1 103 382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печати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90 526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17 509 279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1 632 927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332 562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1 300 365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87 343 627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248 410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248 410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12 825 754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544 708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право 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 нефтегазовым проектам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 газа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контрактах на проведение нефтяных операций,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транспортировке,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нефтепродуктов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12 120 833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69 953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74 269 463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 и использования недр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884 205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топливно-энергетическом комплексе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150 656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техногенных отходов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871 298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для проведения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работ 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482 300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932 055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199 023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и поисково-разведочные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3 575 974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 процессов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743 237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нефтянных и гидрогеологических скважин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448 411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шахт, 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"Карагандаликвидшахт"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130 006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136 352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 реактора Токамак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250 895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1 433 705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63 055 512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"Боровое"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399 883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193 409 887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179 423 898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развития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сельских территорий 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9 204 742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 земель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173 112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особо опасными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2 780 784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лабораторного анализа и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скрытую зараженность карантинными объектами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71 716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семенного и посадочного материала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256 630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39 549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90 472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5 504 538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3 019 649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подведомственного учреждения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983 625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для обновления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оборудованиями и морской техникой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монополии в сфере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1 545 665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193 384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местных исполнительных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ветеринарии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2 751 529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поддержка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25 145 003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30 804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создание лесонасаждений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"Астана-Щучинск"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"Шортанды-Щучинск"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Агрохимическое и агроклиматическое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производства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45 241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мониторинга, 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1 093 254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Удешевление стоимости затрат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при экспорте зерна урожая 2009 года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7 778 866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на берегоукрепительные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реке Шу вдоль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русла реки Сырдарьи и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части Аральского моря (1-я фаза)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395 023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9 705 902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 гидротехнических сооружений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17 306 416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532 557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республиканских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 связанных с подачей воды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2 563 500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кадастр рыбных ресурсов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124 287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746 583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3 716 433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 средой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рек Нура и Ишим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3 264 604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2 800 921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1 977 055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гидротехнических сооружений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агропромышленного комплекса,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лесного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машин и механизмов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Локализация и ликвидация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вредителей, болезней растений и сорняков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785 793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42 609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4 698 725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1 724 000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аварийных участков 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756 706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1 060 281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 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273 907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очагов 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заболеваний животных и птиц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1 138 618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продовольственного зерна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схем, водохозяйственных балансов,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в области охраны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ресурсов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123 072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Составление государственного водного кадастра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объектов 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состояния лесов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лесов, лесопользования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постоянной лесосеменной базы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70 178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учет и 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в области лесов и животного мира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421 378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1 850 951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1 003 817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 численности сайги,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редких и исчезающих видов диких животных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281 475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78 129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налоговой и иной задолженности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543 574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методология в ветеринарии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106 564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2 087 532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3 429 554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14 205 685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 товаропроизводителям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1 492 338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плодово-ягодных культур и винограда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13 130 000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казахстанского хлопка-волокна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153 704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3 214 995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Интегрированное управление водными 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водопользования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193 397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650 776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выдаваемым финансовыми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на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основных и оборотных средств, по 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1 142 125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отраслями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"Е-Аgriculture"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268 946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8 304 788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1 801 615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210 660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706 981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4 872 863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"исторических" загрязнений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572 253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стратегических,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 объектов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 функции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разграничения полномочий между уровнями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29 707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 ресурсами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5 353 380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картографического обеспечения, способствующего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567 850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Земельно-кадастровые работы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2 560 502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картографической продукцией и ее хранение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2 019 386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69 549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агрохимического состава почв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129 810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327 821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327 821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8 500 512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361 945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нефтехимический технопарк"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технопарк" в Атырауской области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328 853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6 562 821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2 114 176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290 918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 "Инвестор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3 947 727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1 575 746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 строительной 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1 517 746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287 827 288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281 024 502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области транспорта и коммуникаций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2 495 936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126 226 685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полетов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282 218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и содержание шлюзов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4 540 012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5 476 206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16 733 800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областного, районного значения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22 137 335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судов внутреннего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"река-море"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119 467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 работ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259 431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881 489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476 904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126 348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78 613 165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 "Transport tower"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426 832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181 230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181 230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1 152 963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области космической 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190 830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730 660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кредита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межправительственного соглашения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вещания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129 618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 области космической 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 исключенных из него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5 468 593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 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242 121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по предоставлению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5 226 472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122 167 118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1 722 054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1 722 054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6 088 474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4 584 504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1 303 970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системы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гражданской обороны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эффективного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инфраструктурных отраслей экономики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912 306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5 815 838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5 756 265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отношений со странами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этносов, проживающих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Казахстане, и пропаганда 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этнического согласия в Республике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59 573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44 479 364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необходимых экспертиз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обоснований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43 779 364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18 509 237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концессионных проектов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115 380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прикладных исследований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экономики, торговли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1 469 300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специального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на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9 005 244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финансового агента оказываемых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366 000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сфере предпринимательства,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укреплению сотрудничества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 странами 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"Экспортер - 2020"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1 474 815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9 901 674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несырьевого 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связей, 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электроэнергетики, геологии,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комплекса,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использования атомной энергии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2 221 877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качества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системы (технопарков)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1 976 722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активности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186 570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индустриально-инновационному развитию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рамках направления "Инвестор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"Экспортер - 2020"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1 253 950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"Производительность - 2020"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1 725 000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СЭЗ "Парк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133 573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торгово-экономических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 между 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зарубежными странами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закупке товаров, работ и услуг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470 395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современных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"Производительность - 2020"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348 450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2 363 292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2 329 317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принципов 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финансовой грамотности 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(Антимонопольное агентство)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493 416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ограничению 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 недобросовестной конкуренции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489 541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защите конкуренции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7 196 373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196 373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незавершенных 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23 918 456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19 391 713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зданий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4 526 743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35 467 864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138 985 636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участников Программы "Нұрлы көш"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2009-2011 годы в области развития тепличного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32 168 499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32 168 499</w:t>
            </w:r>
          </w:p>
        </w:tc>
      </w:tr>
      <w:tr>
        <w:trPr>
          <w:trHeight w:val="10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32 168 499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84 675 947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84 675 947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КазАгро" для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поддержке 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проекта по постприватизационной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сельского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1 115 187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3 560 760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21 290 592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2 487 592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1 887 592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дефицита наличности по бюджетам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18 803 000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18 803 000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1063"/>
        <w:gridCol w:w="9259"/>
        <w:gridCol w:w="2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103 517 772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103 517 772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102 912 827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102 912 827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арантиям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604 945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оплаченным государственным гарантиям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604 945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1062"/>
        <w:gridCol w:w="9262"/>
        <w:gridCol w:w="22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284 278 703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284 778 703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845 193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774 543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656 723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"Информационно-учетный центр"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117 820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АО "Тюркская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70 650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"Казахстан инжиниринг"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"Информационно-производственный центр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 службы и оказания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27 299 487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14 082 026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14 082 026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13 217 461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12 717 461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3 653 097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3 653 097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осуществляющей поставку медицинской техники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лизинга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53 097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15 843 700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13 204 800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"Исполнительная дирекция 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7-х Азиатских игр 2011 года"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13 204 800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 в области культуры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1 638 900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39 391 469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38 666 786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 комплекса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35 410 000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 для научно-технического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 комплекса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2 543 886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ресурсам, эксплуатирующих водохозяйственные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для обновления машинно-тракторного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 оснащения техническими средствами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712 900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724 683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"Казаэросервис" для модернизации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переоснащения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метеорологических станций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724 683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15 517 803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"Казахавтодор"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13 767 803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"Қазақстан Ғарыш Сапары"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Сборочно-испытательного комплекса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7 955 603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электромагнитной 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 средств"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5 812 200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177 562 259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"Резерв"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298 486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173 807 151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"Производительность - 2020"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 "Экспортер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 "Инвестор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29 259 284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 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 экономики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139 947 867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"Казахстан инжиниринг"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модернизации вооружения и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1 998 221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инфокоммуникационный холдинг "Зерде"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1 998 221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1 458 401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1 458 401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1063"/>
        <w:gridCol w:w="9259"/>
        <w:gridCol w:w="2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3"/>
        <w:gridCol w:w="4793"/>
      </w:tblGrid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-803 641 278
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803 641 278
</w:t>
            </w:r>
          </w:p>
        </w:tc>
      </w:tr>
    </w:tbl>
    <w:bookmarkStart w:name="z14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bookmarkEnd w:id="3"/>
    <w:bookmarkStart w:name="z1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93"/>
        <w:gridCol w:w="6833"/>
        <w:gridCol w:w="3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3 377 604 866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1 979 617 387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966 697 700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966 697 700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821 104 706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688 669 468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28 386 155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101 497 604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1 759 567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791 912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торговлю и внешние операции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180 641 977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164 242 396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 операции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16 399 581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13 009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11 159 995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11 159 995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63 832 647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44 663 429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1 192 933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8 162 439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лицах,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24 577 352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счетах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150 679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2 157 222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8 395 226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2 136 822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2 136 822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42 417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42 417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5 971 551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5 971 551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645 114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помощь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645 114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10 373 314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10 373 314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капитала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25 488 048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618 689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618 689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венного материального резерва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24 869 359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из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24 869 359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1 308 666 784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137 666 784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137 666 784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1 171 000 000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в республиканский бюджет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973"/>
        <w:gridCol w:w="6853"/>
        <w:gridCol w:w="3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4 031 182 003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144 795 951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2 908 473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2 533 144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164 174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печатных изданий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использование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177 154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подведомственых учреждений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гендерного равенства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улучшения положения семьи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8 517 067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8 416 348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ХОЗУ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93 560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законопроектов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1 837 782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1 606 651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59 726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соблюдению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гражданина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центра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страны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30 343 065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4 925 973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259 680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766 576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2 325 167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2 751 091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обеспечение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уставных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15 734 408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3 273 468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56 182 878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40 870 325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организациями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банкротства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131 938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90 569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426 925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страхование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министерств"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жилищным кредитам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1 269 020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строительные сбережения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2 474 715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результатов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"ТАИС" и "Электронная таможня"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"е-Минфин"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847 109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и регистрация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473 336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6 572 210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4 294 438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1 371 966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и концессии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539 040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реализуемых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капитала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Астанинского экономического форума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консалтинговых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улучшению 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науки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10 124 168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обеспечения науки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9 987 730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715 406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654 521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финансовых нарушений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 г. Алматы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534 431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520 821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6 259 244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развитию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конкурентного рынка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406 105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5 132 291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6 507 853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5 105 232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государственной статистики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127 476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1 005 772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640 875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республики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268 378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государственной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267 726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верховенства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264 770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693 504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165 675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14 535 212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13 831 738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598 924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194 403 363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36 425 370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6 952 436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24 540 267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3 127 720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проведение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чрезвычайных ситуаций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1 642 340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154 571 857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обороны и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1 675 668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6 546 416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техники, систем 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24 371 559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17 402 169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237 329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5 470 726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военнослужащих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282 530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 специальностям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543 974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96 134 874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770 302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852 320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3 406 136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охраняемых лиц, объектов и в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церемониальных ритуалов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3 406 136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342 527 340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699 446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620 380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33"/>
        <w:gridCol w:w="1053"/>
        <w:gridCol w:w="6833"/>
        <w:gridCol w:w="31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92 876 155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30 864 935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27 177 053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553 248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317 844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3 250 000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16 158 202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4 426 023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розыскной деятельности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6 214 973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571 376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наркобизнеса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483 931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402 944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проведение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981 511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721 102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58 572 501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7 245 928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1 477 245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следственно-арестованных лиц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27 487 926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351 286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международных договоров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2 397 746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религиозным вопросам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паспортов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153 911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54 091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107 251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291 095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4 472 143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266 140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религий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299 170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для 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9 316 754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межконфессиональных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правовой пропаганды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124 143 688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118 752 821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5 390 867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"Сырбар"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6 206 190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6 206 190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28 582 542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судебной защиты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организаций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1 955 328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судебной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213 373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707 513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 местными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решений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24 539 578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судебных решений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594 375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386 477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16 105 400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высшего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12 608 132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95 880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учетов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3 366 631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10 605 485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коррупциогенности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8 220 219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201 215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полиции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2 023 223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4 735 933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4 735 933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226 862 998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6 468 702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3 897 334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875 839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364 354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364 354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2 022 775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21 862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33"/>
        <w:gridCol w:w="953"/>
        <w:gridCol w:w="6973"/>
        <w:gridCol w:w="3133"/>
      </w:tblGrid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9 612 097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242 392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8 816 015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553 690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226 569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и менеджеров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941 319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941 319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185 692 561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2 408 582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354 513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7 113 867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318 823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12 427 472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394 714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 английского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профессиональных лицеев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искусства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3 435 092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образованием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46 195 838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межправительственному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(Египетский университет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"Нур-Мубарак")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организаций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897 842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 за рубежом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"Болашак"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15 087 779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19 002 282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послевузовского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19 542 877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граждан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"Казтест"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442 097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135 516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3 019 489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возврату образовательных кредитов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904 626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2 543 319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1 470 130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приобретение оборудования для кабинета "Самопознания"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1 519 609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3 816 473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13"/>
        <w:gridCol w:w="973"/>
        <w:gridCol w:w="7033"/>
        <w:gridCol w:w="30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19 580 172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167 868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12 344 029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послевузовского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4 524 331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1 275 433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110 738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399 674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 основании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633 099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космической отрасли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1 088 975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1 088 975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586 798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586 798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30 177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специализация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336 106 198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1 990 557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лечению военнослужащих,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1 990 557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3 848 239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3 848 239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422 847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детей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422 847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325 534 297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10 159 864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39 270 368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9 654 591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1 026 445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14 833 447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3 378 649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1 924 387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наследия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2 337 448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314 423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2 296 666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6 511 615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19 961 502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8 586 609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30 207 027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больничного управления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1 333 169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12 468 815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телемедицины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763 541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стационарозамещающей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инфекционных, туберкулезных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психических заболеваний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159 715 060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4 310 258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119 336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3 948 179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150 497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1 026 218 269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13"/>
        <w:gridCol w:w="973"/>
        <w:gridCol w:w="7033"/>
        <w:gridCol w:w="30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1 026 218 269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3 098 378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 программа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724 962 585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социальные пособия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121 319 832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65 368 972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2 475 373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оралманам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17 431 680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49 978 861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денежная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- жертвам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социально-трудовой сферы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труда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и пособий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16 622 972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аналитическому обеспечению 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бедности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5 358 149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9 133 872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878 529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3 730 617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592 263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519 720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3 156 005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 историческую родину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первичная адаптация оралманов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социальной защиты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ограниченными возможностями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Конвенции ООН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занятости, 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миграции населения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45 073 883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45 073 883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524 724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13 968 416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792 312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18 670 349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6 227 132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41 885 141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132 594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9 166 813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межотраслевой, 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700 828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Зимних Азиатских игр 2011 года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29 571 402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538 902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174 096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организаций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161 323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1 957 976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4 031 005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1 304 747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 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1 114 855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внутриполи-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557 853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608 223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архива печати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388 433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 и наркобизнесом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16 293 943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893"/>
        <w:gridCol w:w="7233"/>
        <w:gridCol w:w="2913"/>
      </w:tblGrid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1 288 800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историческим ценностям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информации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613 540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патриотического воспитания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663 779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1 711 826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 курортной зоны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62 115 869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286 977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286 977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61 828 892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энергетики,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угольной,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нефтехимической, 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1 786 729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нефтегазовым проектам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893"/>
        <w:gridCol w:w="7233"/>
        <w:gridCol w:w="2913"/>
      </w:tblGrid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в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энергетическом комплексе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167 379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рудников, захоронение 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2 327 827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угольного бассейна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936 336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и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4 488 202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недропользования,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743 315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гидрогеологических скважин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нефтепродуктов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"Карагандаликвидшахт"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150 296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биофизики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45 545 970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обсерватории "Боровое"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133 211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184 947 027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166 815 954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охотничьего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аграрной науки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10 883 465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мелиоративного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200 668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особо опасными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3 183 462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лабораторного анализа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на скрытую зараженность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карантинными объектами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256 630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лесного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7 792 658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2 870 012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подведомственного учреждения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1 223 671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192 928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ирригационных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дренажных систем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4 450 464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2 255 361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водных объектов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Агрохимическое и агроклиматическое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 диагностики и прогноза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8 699 340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8 354 055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очистки 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Усть-Каменогорске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1 425 775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подачей воды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2 359 623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Казахстанско-Израильского фонда аграрных исследований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842 533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3 788 888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 и Ишим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1 519 430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3 213 434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839 252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и механизмов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вредителей,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сорняков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915 041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4 698 725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1 918 789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417 817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2 226 013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на безвозмездной основе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очагов острых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животных и птиц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783 419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перемещение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продовольственного зерна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852 500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схем,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балансов, нормативов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использования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кадастра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лесных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аттестация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состояния лесов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и учебно-производ-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Лесоохотоустройство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биологические обоснования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лесов и животного мира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467 807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2 000 151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Авиаохрана леса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1 140 675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сайги,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исчезающих видов диких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в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114 822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семеноводства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2 087 532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племенного животноводства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2 949 597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полевых и уборочных работ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16 593 560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1 062 338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ягодных культур и винограда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1 868 974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13 206 245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качества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хлопка-волокна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253 704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5 355 420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681 419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выдаваемым финансовыми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их основных и оборотных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по лизингу оборудования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2 332 779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"E-Agriculture"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11 764 880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1 942 666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707 976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3 722 382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"исторических"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1 269 517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стратегических,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 объектов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управлению земельными ресурсами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6 090 006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способствующего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616 006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 ресурсами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3 340 485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топографо-геодезической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картографической продукцией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1 898 704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75 808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агрохимического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276 187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9 872 647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2 747 146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технопарк"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технопарк" в Атырауской области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5 843 951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2 510 176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333 775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1 281 550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архитектурной, градостроительной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323 108 463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314 291 163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2 761 942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204 784 942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 республиканского значения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 судоход-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состоянии и содержание шлюзов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6 134 457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19 366 800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16 860 576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267 314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водного транспорта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 транспортного контроля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278 018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214 783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214 783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2 440 595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734 415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бюджетного кредита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1 375 284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"Байконур", не вошедших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аренды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исключенных из него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6 161 922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263 912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5 898 010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416 012 754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5 368 159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3 811 639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1 103 200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инфраструктурных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1 103 200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3 172 484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3 172 484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56 043 224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56 043 224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324 274 208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322 113 468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мастер-планов,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1 872 542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288 198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8 479 653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интеграции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мирохозяйственных связей,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и территорий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4 049 313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 сертифика-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метрологии и систем качества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эталонов,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технических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 лабораторий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1 010 479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СЭЗ "Парк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инновационному развитию регионов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при закупке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360 407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2 415 119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2 415 119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финансовой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(Антимонопольное агентство)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584 581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580 609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150 870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за отопление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определения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восприятия коррупции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230 152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230 152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13 424 470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155 425 073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155 425 073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155 425 073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521 827 027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521 827 027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521 827 027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6 707 880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107 582 563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9 163 470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9 163 470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93 271 240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93 271 240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"Национальный управляющий холдинг "КазАгро" для 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 комплекса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8 442 290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4 828 950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ракетного комплекса "Байтерек"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2 347 853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2 347 853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1 747 853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893"/>
        <w:gridCol w:w="7233"/>
        <w:gridCol w:w="29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100 874 683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100 874 683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100 300 169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100 300 169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574 514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574 514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93"/>
        <w:gridCol w:w="873"/>
        <w:gridCol w:w="7293"/>
        <w:gridCol w:w="28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73 714 983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74 214 983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616 264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616 264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616 264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"Өркен"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2 473 289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2 473 289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2 473 289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7 883 446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4 883 446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 комитета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Азиатских игр 2011 года"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829 695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829 695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"Парк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829 695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12 003 119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12 003 119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8 496 843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2 793 376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водохозяйственные объекты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обновления машинно-тракторного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оснащения техническими средствами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15 079 381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15 079 381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Сборочно-испытательного комплекса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9 129 381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25 529 789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"Резерв"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13 764 549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13 764 549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2 466 754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инфокоммуникационный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"Зерде"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933"/>
        <w:gridCol w:w="7193"/>
        <w:gridCol w:w="29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 государства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активов государства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 государства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3"/>
        <w:gridCol w:w="3233"/>
      </w:tblGrid>
      <w:tr>
        <w:trPr>
          <w:trHeight w:val="450" w:hRule="atLeast"/>
        </w:trPr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-734 000 000</w:t>
            </w:r>
          </w:p>
        </w:tc>
      </w:tr>
      <w:tr>
        <w:trPr>
          <w:trHeight w:val="450" w:hRule="atLeast"/>
        </w:trPr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734 000 000</w:t>
            </w:r>
          </w:p>
        </w:tc>
      </w:tr>
    </w:tbl>
    <w:bookmarkStart w:name="z1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bookmarkEnd w:id="5"/>
    <w:bookmarkStart w:name="z1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93"/>
        <w:gridCol w:w="6833"/>
        <w:gridCol w:w="3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3 607 742 933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2 118 478 703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1 057 394 000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1 057 394 000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864 181 633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729 158 300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27 907 113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104 360 623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1 900 332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855 265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торговлю и внешние операции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184 836 225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167 855 910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 операции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16 980 315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12 052 795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12 052 795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67 133 160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46 023 578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1 266 387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8 199 706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лицах,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25 423 712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счетах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150 679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1 312 122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9 640 632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2 307 768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2 307 768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45 810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7 249 275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7 249 275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303 550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помощь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303 550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11 203 179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11 203 179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капитала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24 756 166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668 184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668 184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венного материального резерва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24 087 982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из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24 087 982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1 397 374 904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131 374 904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131 374 904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1 266 000 000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в республиканский бюджет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933"/>
        <w:gridCol w:w="6853"/>
        <w:gridCol w:w="3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4 257 079 558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154 343 074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3 210 248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2 848 339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166 698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печатных изданий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использование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185 494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9 297 763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9 194 838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ХОЗУ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законопроектов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2 683 839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1 782 708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66 190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соблюдению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гражданина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центра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страны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30 462 931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5 063 370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258 687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2 291 712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размещений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2 751 091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обеспечение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уставных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160 430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15 786 805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организациях,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и прочих органах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3 273 468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60 237 934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44 860 812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организациями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131 938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426 690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страхование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Министерств"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жилищным кредитам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869 020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строительные сбережения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3 409 149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62 034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использование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"ТАИС" и "Электронная таможня"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"е-Минфин"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7 131 676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919 453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и регистрация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3 729 088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1 467 867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675 000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реализуемых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капитала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58 863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Астанинского экономического форума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307 000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консалтинговых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улучшению 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науки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7 656 562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обеспечения науки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7 528 872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788 316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722 864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финансовых нарушений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 г. Алматы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586 684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577 436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6 208 464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развитию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конкурентного рынка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5 557 202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6 995 629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5 582 810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137 674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1 084 339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719 442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республики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94 014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 за рубежом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268 378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государственной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299 077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верховенства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296 092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6 013 191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1 513 191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15 013 613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14 235 535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128 851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649 227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205 182 322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36 798 921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7 732 796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27 169 431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проведение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1 743 658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164 544 589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обороны и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1 877 037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техники, систем 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25 161 303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18 771 259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5 996 008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военнослужащих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291 001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 специальностям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697 845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106 818 909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778 005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852 320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3 838 812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лиц, объектов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церемониальных ритуалов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3 838 812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364 457 870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778 192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 в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органах и учреждениях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 учреждений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692 633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33"/>
        <w:gridCol w:w="1053"/>
        <w:gridCol w:w="6833"/>
        <w:gridCol w:w="31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99 777 015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34 530 471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29 769 910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609 437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2 366 345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телефонии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18 164 324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4 426 023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розыскной деятельности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6 730 167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571 376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наркобизнеса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501 519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402 944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119 619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721 102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64 625 128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8 141 372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1 658 666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следственно-арестованных лиц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30 484 534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379 018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международных договоров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2 383 746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религиозным вопросам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паспортов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4 687 200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291 866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5 102 708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266 140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религий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для обслуживания  населения по принципу "одного окна"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10 310 758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межконфессиональных отношений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пропаганды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126 368 064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125 740 872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627 192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"Сырбар"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6 714 499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6 714 499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31 599 461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судебной защиты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организаций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2 176 442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707 513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 местными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решений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27 492 689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судебных решений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645 982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390 342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18 175 092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высшего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14 366 280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учетов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3 676 882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11 557 607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коррупциогенности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9 253 130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201 215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 полиция)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полиции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1 984 388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4 862 812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4 862 812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244 412 574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6 947 199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211 446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4 282 723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953 030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389 921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389 921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2 221 084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23 502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33"/>
        <w:gridCol w:w="973"/>
        <w:gridCol w:w="6953"/>
        <w:gridCol w:w="3133"/>
      </w:tblGrid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10 656 318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271 290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9 770 586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614 442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и менеджеров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1 060 491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1 060 491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196 647 951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2 663 157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400 367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проекту коммерциализа-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научных исследований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190 213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323 765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13 318 458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417 575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 английского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профессиональных лицеев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161 867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искусства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3 814 741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образованием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51 033 318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межправительственному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(Египетский университет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"Нур-Мубарак")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организаций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266 342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953 301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 за рубежом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"Болашак"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16 191 487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21 924 974</w:t>
            </w:r>
          </w:p>
        </w:tc>
      </w:tr>
      <w:tr>
        <w:trPr>
          <w:trHeight w:val="1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послевузовского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21 906 404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граждан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"Казтест"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446 518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3 019 489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возврату образовательных кредитов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975 057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2 543 319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1 634 946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 "Самопознания"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 "Самопознание"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1 519 609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4 335 000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4 769 151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13"/>
        <w:gridCol w:w="973"/>
        <w:gridCol w:w="7033"/>
        <w:gridCol w:w="30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24 391 101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205 847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образованием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15 324 665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послевузовского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6 036 328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1 321 810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126 250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121 434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447 656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807 111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космической отрасли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1 170 648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1 170 648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645 338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645 338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32 384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специализация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381 564 893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2 211 136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лечению военнослужащих,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2 211 136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4 237 177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4 237 177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438 350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детей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438 350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369 927 439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11 343 617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39 566 210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10 636 623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резерва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1 114 278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15 251 627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131 392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12 461 193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2 143 255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наследия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1 571 579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293 736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2 319 633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8 368 273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23 553 979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12 292 878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33 247 817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14 397 393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телемедицины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857 344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стационарной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стационарозамещающей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инфекционных, туберкулезных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психических заболеваний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180 183 459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123 158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4 750 791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132 528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4 365 979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 организаций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1 120 270 082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3 401 552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 программа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802 783 135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социальные пособия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131 410 037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70 492 914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2 857 329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оралманам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18 837 726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53 988 311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165 401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денежная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- жертвам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труда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и пособий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18 096 643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аналитическому обеспечению 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бедности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5 116 570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10 728 793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911 576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284 589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 историческую родину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первичная адаптация оралманов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192 711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социальной защиты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200 521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занятости, 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миграции населения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20 165 076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20 165 076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6 725 126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39 261 973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139 166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139 166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6 905 296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межотраслевой, 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772 286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30 592 920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594 846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174 096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637 648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1 957 976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4 644 179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1 446 742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209 724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 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1 207 822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внутриполитической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616 195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архива печати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436 752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16 293 943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857 715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893"/>
        <w:gridCol w:w="7013"/>
        <w:gridCol w:w="3073"/>
      </w:tblGrid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1 371 784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историческим ценностям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649 680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патриотического воспитания граждан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709 282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15 010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237 797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237 797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56 715 214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316 539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316 539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56 398 675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энергетики,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угольной,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нефтехимической, 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1 937 955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нефтегазовым проектам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827 938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в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энергетическом комплексе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рудников, захоронение 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3 565 978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угольного бассейна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1 347 987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267 103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поисково-разведочные работы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5 415 079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недропользования,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743 315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гидрогеологических скважин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контрактах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нефтяных операций,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"Карагандаликвидшахт"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биофизики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38 336 669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обсерватории "Боровое"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197 767 155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177 936 249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охотничьего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аграрной науки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12 061 391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мелиоративного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земель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особо опасными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3 438 139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лабораторного анализа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на скрытую зараженность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карантинными объектами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94 193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256 630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8 761 048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3 157 013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217 514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ирригационных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дренажных систем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5 703 401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2 255 361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водных объектов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Агрохимическое и агроклиматическое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 диагностики и прогноза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1 374 762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19 189 270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3 450 397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очистки промышленных стоков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Усть-Каменогорске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3 249 693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подачей воды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2 571 989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Казахстанско-Израильского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аграрных исследований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4 041 131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3 502 643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839 252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и механизмов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вредителей,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растений и сорняков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988 161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растениеводстве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4 698 725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2 072 738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2 757 160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на безвозмездной основе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очагов острых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животных и птиц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401 480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перемещение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продовольственного зерна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920 700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схем,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балансов, нормативов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использования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кадастра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попусков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лесных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аттестация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состояния лесов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лесного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Лесоохотоустройство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биологические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лесов и животного мира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509 910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2 180 165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Авиаохрана леса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1 243 336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сайги,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исчезающих видов диких животных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355 068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186 368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в ветеринарии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семеноводства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2 270 416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2 949 597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16 593 560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1 062 338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ягодных культур и винограда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1 751 599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13 657 666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качества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хлопка-волокна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253 704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водопользования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588 874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выдаваемым финансовыми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их основных и оборотных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по лизингу оборудования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695 044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13 281 246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 устойчивому развитию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2 420 124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2 314 770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654 059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3 554 982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"исторических"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гидрометеорологической службы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2 782 631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стратегических,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 объектов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6 252 255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способствующего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693 912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 ресурсами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работы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3 251 309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 и 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продукцией и ее хранение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2 053 036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81 872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агрохимического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почв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297 405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297 405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3 664 320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2 109 858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технопарк"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технопарк" в Атырауской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 жилищно-коммунального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1 186 992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строительной деятельности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1 186 992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326 851 961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318 596 792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3 184 422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230 322 746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судоходном состоянии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6 861 762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22 180 100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14 209 945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162 989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305 291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1 180 190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водного транспорта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488 321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283 190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220 195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1 692 109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257 091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343 890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бюджетного кредита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космическими аппаратами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983 005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"Байконур", не вошедших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аренды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исключенных из него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6 342 865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287 664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6 055 201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350 485 949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6 485 507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4 827 248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1 458 259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1 269 526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 отраслей экономики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3 172 484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3 172 484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55 511 156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55 511 156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266 641 610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264 547 566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мастер-планов,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1 872 542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7 223 029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интеграции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мирохозяйственных связей,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и территорий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4 212 405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 сертифика-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метрологии и систем качества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эталонов,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регламентов, 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1 091 319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СЭЗ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зарубежными странами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инновационному развитию регионов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при закупке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360 407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2 965 513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2 965 513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(Антимонопольное агентство)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642 471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638 142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конкуренции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160 802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за 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для молодых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определения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восприятия коррупции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254 667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254 667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5 592 550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188 291 513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188 291 513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188 291 513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603 645 582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603 645 582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603 645 582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4 735 997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105 643 017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9 163 470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9 163 470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84 173 120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84 173 120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4 173 120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11 295 600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11 295 600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ракетного комплекса "Байтерек"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11 295 600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1 010 827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1 010 827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410 827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13"/>
        <w:gridCol w:w="873"/>
        <w:gridCol w:w="7253"/>
        <w:gridCol w:w="28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100 907 020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100 907 020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100 306 594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100 306 594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600 426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600 426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93"/>
        <w:gridCol w:w="873"/>
        <w:gridCol w:w="7293"/>
        <w:gridCol w:w="28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81 727 378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82 227 378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208 903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208 903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208 903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2 660 826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2 660 826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2 660 826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523 535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523 535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"Парк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523 535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17 178 831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17 178 831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11 542 154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5 636 677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20 748 867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20 748 867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Сборочно-испытательного комплекса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10 248 867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39 906 416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"Резерв"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33 107 930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33 107 930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инфокоммуникационный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"Зерде"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73"/>
        <w:gridCol w:w="673"/>
        <w:gridCol w:w="7393"/>
        <w:gridCol w:w="32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активов государства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 государства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3"/>
        <w:gridCol w:w="3233"/>
      </w:tblGrid>
      <w:tr>
        <w:trPr>
          <w:trHeight w:val="450" w:hRule="atLeast"/>
        </w:trPr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0" w:hRule="atLeast"/>
        </w:trPr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-735 800 000</w:t>
            </w:r>
          </w:p>
        </w:tc>
      </w:tr>
      <w:tr>
        <w:trPr>
          <w:trHeight w:val="450" w:hRule="atLeast"/>
        </w:trPr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735 800 000</w:t>
            </w:r>
          </w:p>
        </w:tc>
      </w:tr>
    </w:tbl>
    <w:bookmarkStart w:name="z1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bookmarkEnd w:id="7"/>
    <w:bookmarkStart w:name="z1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Объемы поступлений в бюджет на 2010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направляемые в Национальный фонд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4 в редакции Закона РК от 06.10.2010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342-IV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40"/>
        <w:gridCol w:w="1068"/>
        <w:gridCol w:w="9005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1 880 811 243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1 880 311 243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681 061 485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681 061 485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1 199 249 758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1 199 249 758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bookmarkStart w:name="z1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bookmarkEnd w:id="9"/>
    <w:bookmarkStart w:name="z1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республиканских бюджетных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не подлежащих секвестру в процессе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бюджета на 2010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с изменением, внесенным Законом РК от 29.03.2010 </w:t>
      </w:r>
      <w:r>
        <w:rPr>
          <w:rFonts w:ascii="Times New Roman"/>
          <w:b w:val="false"/>
          <w:i w:val="false"/>
          <w:color w:val="ff0000"/>
          <w:sz w:val="28"/>
        </w:rPr>
        <w:t>№ 259-IV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53"/>
        <w:gridCol w:w="1043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на республиканском уровне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на республиканском уровне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стационарозамещающей медицинской помощи,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 помощи при инфекционных,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туберкулезных и психических заболеваниях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 программа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социальные пособия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пособия</w:t>
            </w:r>
          </w:p>
        </w:tc>
      </w:tr>
    </w:tbl>
    <w:bookmarkStart w:name="z1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bookmarkEnd w:id="11"/>
    <w:bookmarkStart w:name="z1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местных бюджетных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не подлежащих секвестру в процессе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местных бюджетов на 2010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3"/>
      </w:tblGrid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