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9b42" w14:textId="ba59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законодательные акты Республики Казахстан по вопросам правового положения лиц, уполномоченных на выполнение государственных функций, и лиц, приравненных к 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декабря 2009 года № 226-IV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дополнение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1998 года "О борьбе с коррупцией" (Ведомости Парламента Республики Казахстан, 1998 г., № 15, ст. 209; 1999 г., № 21, ст. 774; 2000 г., № 5, ст. 116; 2001 г., № 13-14, ст. 172; № 17-18, ст. 241; 2002 г., № 17, ст. 155; 2003 г., № 18, ст. 142; 2004 г., № 10, ст. 56; 2007 г., № 17, ст. 140; № 19, ст. 147; 2008 г., № 23, ст. 114; 2009 г., № 19, ст. 88):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10. Деятельность, несовместимая с выполнением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государственных функций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Должностным и иным лицам, уполномоченным на выполнение государственных функций, и лицам, приравненным к ним (за исключением депутатов маслихатов, осуществляющих свою деятельность не на постоянной или освобожденной основе, а также лиц, указанных в подпунктах 2) и 4)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Закона), запрещается заниматься другой оплачиваемой деятельностью, кроме педагогической, научной и иной творческой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Депутатам Парламента Республики Казахстан, членам Правительства Республики Казахстан, Председателю и членам Конституционного Совета Республики Казахстан, судьям запрещается заниматься предпринимательской деятельностью, самостоятельно участвовать в управлении хозяйствующим субъектом, если управление или участие в управлении хозяйствующим субъектом не входит в их должностные обязанности в соответствии с законодательством,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материальных благ.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Лица, указанные в пункте 2 настоящей статьи, в течение месяца после вступления в должность обязаны передать в доверительное управление на время выполнения этих функций в порядке, установленном законодательством Республики Казахстан, принадлежащее им имущество, использование которого влечет получение доходов, за исключением денег, законно принадлежащих этим лицам, а также имущества, переданного в имущественный наем. Договор на доверительное управление имуществом подлежит нотариальному удостоверению.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Лицам, указанным в пункте 1 настоящей статьи, за исключением лиц, указанных в пункте 2 настоящей статьи, запрещается самостоятельно участвовать в управлении хозяйствующим субъектом, если управление или участие в управлении хозяйствующим субъектом не входит в их должностные обязанности в соответствии с законодательством,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материальных благ, заниматься предпринимательской деятельностью,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акций коммерческих организаций (простые акции в объеме, не превышающем пять процентов от общего количества голосующих акций организаций) на организованном рынке ценных бумаг, а также передачи в имущественный наем жилищ.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акций лица, указанные в пункте 1 настоящей статьи, за исключением лиц, указанных в пункте 2 настоящей статьи, обязаны передать их в доверительное управление в течение месяца со дня приобретения в порядке, установленном законодательством Республики Казахстан, и представить в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Лица, указанные в пункте 1 настоящей статьи, за исключением лиц, указанных в пункте 2 настоящей статьи, в течение месяца после вступления в должность обязаны передать в доверительное управление на время выполнения этих функций в порядке, установленном законодательством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 этим лицам, а также имущества, переданного в имущественный наем. Договор на доверительное управление имуществом подлежит нотариальному удостоверению.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Лица, указанные в пункте 1 настоящей статьи, занимающиеся деятельностью, несовместимой с выполнением этих функций, подлежат увольнению или иному освобождению от выполнения соответствующих функций в установленном законом порядке. Лицо, уполномоченное на выполнение государственных функций, или лицо, приравненное к нему, освобожденное от выполнения указанных функций в связи с занятием деятельностью, несовместимой с выполнением таких функций, не может быть вновь уполномочено на выполнение таких функций до тех пор, пока не прекратит заниматься указанной в настоящей статье деятельностью.".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 (Ведомости Парламента Республики Казахстан, 1999 г., № 21, ст. 773; 2001 г., № 13-14, ст. 170; 2003 г., № 4, ст. 24; № 18, ст. 142; 2005 г., № 14, ст. 61; 2007 г., № 9, ст. 67; № 17, ст. 140; № 19, ст. 147):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после слов "Республики Казахстан" дополнить словами ",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борьбе с коррупцией";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Государственный служащий в порядке, установленном законодательством Республики Казахстан, в течение месяца после вступления в должность обязан на время прохождения государственной службы передать в доверительное управление находящиеся в его собственности доли (пакеты акций) в уставном капитале коммерческих организаций и иное имущество, использование которого влечет получение доходов, за исключением денег, законно принадлежащих этим лицам, а также имущества, переданного в имущественный наем. Договор на доверительное управление имуществом подлежит нотариальному удостоверению.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служащие, за исключением членов Правительства Республики Казахстан, Председателя и членов Конституционного Совета Республики Казахстан, могут не передавать в доверительное управление принадлежащие им облигации, паи открытых и интервальных паевых инвестиционных фондов.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служащий имеет право получать доход от переданного в доверительное управление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служащие, за исключением членов Правительства Республики Казахстан, Председателя и членов Конституционного Совета Республики Казахстан, вправе передавать в имущественный наем жилища.".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