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dc07" w14:textId="258d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Конституционный закон Республики Казахстан "О судебной системе и статусе судей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Конституционный закон Республики Казахстан от 29 декабря 2010 года № 370-IV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 xml:space="preserve">. Внести в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2000 года "О судебной системе и статусе судей Республики Казахстан" (Ведомости Парламента Республики Казахстан, 2000 г., № 23, ст. 410; 2006 г., № 23, ст. 136; 2008 г., № 20, ст. 77)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части первой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слова "уполномоченного органа, согласованному с председателем Верховного суда" заменить словами "председателя Верховного суда";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"уполномоченного органа" заменить словами "председателя Верховного суда";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"уполномоченным органом" дополнить словами "по организационному и материально-техническому обеспечению деятельности Верховного суда, местных и других судов (далее - уполномоченный орган)";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согласованного с председателем Верховного суда";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"канцелярией" дополнить словом "районного";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"уполномоченного органа, согласованному с председателем Верховного суда Республики Казахстан" заменить словами "председателя Верховного суда";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"уполномоченного органа" заменить словами "председателя Верховного суда";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дополнить словами ", согласованного с председателем Верховного суда";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подпункте 4)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"администратора судов области" заменить словами "канцелярии областного суда, судов городов Астаны и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подпункте 9)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"суда" заменить словами "областного суда, судов городов Астаны и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5), 8) слова "администратора судов области" заменить словами "руководителя канцелярии областного суда, судов городов Астаны и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заслушивает отчет о деятельности руководителя канцелярии областного суда, судов городов Астаны и Алматы;";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после слов "вакантную должность" дополнить словами "судьи областного суда,";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9-1) слова "два и более дисциплинарных взыскания за нарушение" заменить словами "допустившего систематические нарушения";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организует работу по противодействию коррупции и соблюдению норм судейской этики;";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вносит на утверждение Президенту Республики Казахстан Положение об уполномоченном органе;";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9-1), 9-2)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"9-1) в установленном законодательством порядке утверждает структуру и штатное расписание уполномоченного органа в пределах лимита штатной численности, утвержденного Президентом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9-2) в установленном законодательством порядке назначает на должности и освобождает от должности руководителя уполномоченного органа и его заместителей;";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после слова "судей" дополнить словами "и работников уполномоченного органа";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подпункте 7-1)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"два и более дисциплинарных взыскания за нарушение" заменить словами "допустившего систематические нарушения";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"пяти лет" дополнить словами "и получивший положительное заключение пленарного заседания соответствующего областного суда";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"десяти лет" дополнить словами "и получивший положительное заключение пленарного заседания Верховного суда";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29-1 слова "государственного органа, осуществляющего организационное и материально-техническое обеспечение местных и других судов" заменить словами "органа по организационному и материально-техническому обеспечению деятельности Верховного суда, местных и других судов";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 35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первую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после слова "репутацию," дополнить словами "стаж судейской работы не менее пятнадцати лет,";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Отставка судьи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совершения им преступления или порочащего проступка, умаляющего авторитет судебной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собственному желанию;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прекращения гражданства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его смерти или вступления в законную силу решения суда об объявлении его умершим.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Отставка судьи приостанавливается в случаях осуществления им предпринимательской деятельности, вхождения в состав руководящего органа или наблюдательного совета коммерческой организации, поступления на оплачиваемую должность, кроме преподавательской, научной или иной творческой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отставки судьи осуществляется председателем Верховного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Отставка судьи возобновляется, если отпали обстоятельства, послужившие основанием к принятию решения о приостановлении отставки судьи.";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приостановления отставки судьи приостанавливается также действие гарантии личной неприкосновенности и гарантий,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Конституционного закона.";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"присвоения судьям квалификационных классов,"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подпункт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статью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статью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56. Организационное и материально-техническое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обеспечение деятельности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Организационное и материально-техническое обеспечение деятельности Верховного суда, местных и других судов, а также ведение судебной статистики осуществляются уполномоченным органом, образуемым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Единую систему уполномоченного органа образуют соответствующий государственный орган и канцелярии судов в областях, городах Астаны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Компетенция уполномоченного органа определяется положением, утверждаемым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Структура и штатное расписание уполномоченного органа утверждаются председателем Верховного суда в установленном законодательством порядке в пределах лимита штатной численности, утвержденного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Правовое положение и оплата труда работников уполномоченного органа регулируются законодательством Республики Казахстан о государственной службе.".</w:t>
      </w:r>
    </w:p>
    <w:bookmarkEnd w:id="0"/>
    <w:bookmarkStart w:name="z4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Конституционный закон вводится в действие по истечении десяти календарных дней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