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daa7" w14:textId="c64d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государственного материального резерва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 февраля 2010 года № 248-IV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изменения и дополнения в следующие законодательные акты Республики Казахстан: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марта 1999 года "О государственных секретах" (Ведомости Парламента Республики Казахстан, 1999 г., № 4, ст. 102; 2001 г., № 8, ст. 53; 2002 г., № 15, ст. 147; 2004 г., № 6, ст. 41; 2007 г., № 2, ст. 18; № 9, ст. 67; № 20, ст. 152;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внесении изменений и дополнений в некоторые законодательные акты Республики Казахстан по вопросам дальнейшего усиления борьбы с коррупцией", опубликованный в газетах "Егемен Қазақстан" и "Казахстанская правда" 15 декабря 2009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2009 года "О внесении изменений и дополнений в некоторые законодательные акты Республики Казахстан по вопросам дальнейшего совершенствования системы исполнения уголовных наказаний и уголовно-исполнительной системы", опубликованный в газетах "Егемен Қазақстан" и "Казахстанская правда" 21 декабря 2009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"29) сведения, раскрывающие фактические запасы государственного материального резерва;".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"О государственном материальном резерве" (Ведомости Парламента Республики Казахстан, 2000 г., № 20, ст. 378; 2003 г., № 15, ст. 139; 2006 г., № 16, ст. 104):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преамбуле: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"правовые и экономические" заменить словом "общественные";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"между государством и хозяйствующими субъектами"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"Статья 1. Основные понятия, используемые в настоящем Законе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неснижаемый запас - постоянно поддерживаемый объем запаса материальных ценностей государственного материального резерва, определяемый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разбронирование - выпуск материальных ценностей из государственного материального резерва без последующей закладки либо в целях утилизации (уничтожения), а также для оказания гуманитарной помощи и принятия первоочередных мер по ликвидации последствий чрезвычайных ситуаций природного и техногенного характера с последующей закладкой;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мобилизационный резерв - запас материальных ценностей по ограниченной номенклатуре, являющийся составной частью государственного материального резерва, необходимый для выполнения мобилизационного заказа при мобилизации, военном положении и в военное время, оказания гуманитарной помощи, принятия первоочередных мер по ликвидации последствий чрезвычайных ситуаций природного и техногенного характера в мирное время и не используемый организациями, имеющими мобилизационный заказ, в текущей производственной деятельности, а также материально-технические средства специальных формирований;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материальные ценности - товары, необходимые для обеспечения поставленных перед уполномоченным органом задач, номенклатура (перечень и объемы) которых определяется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поставка материальных ценностей в государственный материальный резерв - закупка и (или) отгрузка (доставка) материальных ценностей в пункты хранения материальных ценностей государственного материального резерва;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закладка материальных ценностей в государственный материальный резерв - принятие материальных ценностей для хранения в государственном материальном резерве;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выпуск материальных ценностей из государственного материального резерва - изъятие материальных ценностей из государственного материального резерва в порядке освежения, заимствования, разбронирования;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перемещение материальных ценностей - транспортировка материальных ценностей из одного пункта хранения материальных ценностей государственного материального резерва в другой пункт, включая погрузку и разгрузку материальных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государственный материальный резерв (далее - государственный резерв) - запас материальных ценностей, предназначенный для мобилизационных нужд, принятия первоочередных мер по предупреждению и ликвидации последствий чрезвычайных ситуаций природного и техногенного характера, оказания гуманитарной помощи и регулирующего воздействия на рынок;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заимствование материальных ценностей из государственного резерва - выпуск материальных ценностей из государственного резерва на определенных условиях с последующим возвратом в государственный резерв равного количества и качества аналогичных материальных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освежение государственного резерва - выпуск материальных ценностей из государственного резерва до истечения установленных сроков их хранения при одновременной или с разрывом во времени закладке ценностей в государственный резерв равного количества и аналогичного качества материальных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пункты хранения материальных ценностей государственного резерва - юридические лица, осуществляющие на договорной основе хранение материальных ценностей государственного резерва и оказание услуг, связанных с хранением;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оперирование - поставка, хранение и выпуск материальных ценностей государственного резерва;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нормативы хранения - технические нормативы и требования по содержанию и условиям хранения материальных ценностей государственного резерва;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размещение заказа - выбор поставщиков и потребителей для поставки и выпуска материальных ценностей государственного резерва за счет бюджетных средств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уполномоченный орган - государственный орган, осуществляющий исполнительные и контрольные функции, а также руководство системой государственного резерва.";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"8-1) определяет перечень субъектов торговой деятельности - получателей материальных ценностей, объем, цену и размер торговой надбавки в случае использования государственного резерва для оказания регулирующего воздействия на рынок, а также критерии отбора субъектов торговой деятельности, включаемых в данный перечень;";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11) после слова "для" дополнить словами "предупреждения 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13), 14) и 15)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"13) принимает решение о передаче на баланс другим государственным органам подлежащие освежению материальные ценности государственного резерва;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определяет порядок списания дебиторской задолженности государственного резерва;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осуществляет иные полномочия, предусмотренные Конституцией, законами Республики Казахстан и актами Президента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осуществляют иные функции, предусмотренные законами Республики Казахстан, актами Президента Республики Казахстан и Правительства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"6-2) принимает решение о перемещении разбронированных материальных ценностей мобилизационного резерва в целях пополнения номенклатуры государственного резерва;";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после слова "ценностей" дополнить словом "системы";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пункте 3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 сертификации и стандартизации" заменить словами "о техническом регулировании";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"такого выпуска"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8-1 и 8-2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"8-1. Приобретение товаров государственного резерва юридическими лицами, осуществляющими закупки в соответствии с законодательством Республики Казахстан о государственных закупках, производится у уполномоченного органа или его подведомственных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8-2. Выпуск материальных ценностей государственного резерва для обеспечения первоочередных работ по предупреждению и ликвидации последствий чрезвычайных ситуаций природного и техногенного характера, оказания гуманитарной помощи осуществляется в порядке разбронирования.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Последующая закладка в государственный резерв материальных ценностей, выпущенных для обеспечения первоочередных работ по предупреждению и ликвидации последствий чрезвычайных ситуаций природного и техногенного характера, оказания гуманитарной помощи, осуществляется в порядке, установленном законодательством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"при" дополнить словами "предупреждении 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"ликвидации" дополнить словом "последствий";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"в течение девяноста дней" заменить словами "в сроки, установленные решением Правительства Республики Казахстан,";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дополнить статьей 14-1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"Статья 14-1. Порядок выпуска материальных ценностей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государственного резерва для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регулирующего воздействия на рынок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 в области регулирования торговой деятельности и уполномоченный орган в области развития агропромышленного комплекса проводят мониторинг цен на товары и в случае достижения уровня цен, при котором необходимо оказание регулирующего воздействия на рынок, по согласованию с уполномоченным органом вносят в Правительство Республики Казахстан предложение о необходимости выпуска материальных ценностей для оказания регулирующего воздействия на рынок с указанием субъектов торговой деятельности - получателей, объема, цены и размера торговой надбавки выпускаемых материальных ценностей.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осуществляет выпуск материальных ценностей из государственного резерва на основании решения Правительства Республики Казахстан путем заключения договоров с субъектами 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материальных ценностей, выпущенных из государственного резерва для оказания регулирующего воздействия на рынок, осуществляется субъектами торговой деятельности путем розничной торговли.";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после слова "для" дополнить словами "предупреждения и".</w:t>
      </w:r>
    </w:p>
    <w:bookmarkEnd w:id="2"/>
    <w:bookmarkStart w:name="z5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со дня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