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042d" w14:textId="28b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приграничном сотрудничестве государств-участников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февраля 2010 года № 250-IV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Конвенцию о приграничном сотрудничестве государств-участников Содружества Независимых Государств, подписанную в Бишкеке 10 октября 2008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КОНВЕНЦИЯ о приграничном сотрудничестве государств-участников</w:t>
      </w:r>
      <w:r>
        <w:br/>
      </w:r>
      <w:r>
        <w:rPr>
          <w:rFonts w:ascii="Times New Roman"/>
          <w:b/>
          <w:i w:val="false"/>
          <w:color w:val="000000"/>
        </w:rPr>
        <w:t>
Содружества Независимых Государств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исторически сложившиеся добрососедские 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приветствуя развитие и укрепление прямых хозяйственных, культурных, гуманитарных связей между приграничными территориями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созданию климата доверия, взаимопонимания и добрососедства между населением приграничных территорий Сторон, упрощению взаимного общения заинтересованных в нем органов власти, деловых кругов, хозяйствующих субъектов и групп населения,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принципом взаимной выгоды,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согласились о нижеследующем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 используемые термины имеют следующие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приграничное сотрудничество - согласованные действия, направленные на укрепление и поощрение добрососедских отношений между приграничными территориями, заключение в соответствии с законодательством Сторон соглашений, необходимых для достижения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соответствии с их национальным законодательством или международными договорами, участниками которых они являются;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- органы власти Сторон, наделенные соответствующей компетенцией и полномочиями в сфере приграничного сотрудничества.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Приграничное сотрудничество основывается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взаимное уважение суверенитета, территориальной целостности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неприкосновенность государственных границ;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взаимное уважение национального законодательства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ненанесение вреда здоровью граждан и окружающей среде, ущерба экономическим и иным интересам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взаимная выгода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мирное разрешение пограничных споров;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невмешательство во внутренние дела других государств-участников СНГ, не являющихся участниками настоящей Конвенции;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уважение прав и свобод граждан государств-участников СНГ;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скоординированность действий участников приграничного сотрудничества.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Приграничное сотрудничество осуществляется преимущественно на основе соглашений между компетентными органами, заключенных в пределах их полномочий с соблюдением законодательства Сторон и норм международного права.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Заключенные соглашения между правительствами Сторон и компетентными органами могут основываться на типовых соглашениях по вопросам организации приграничного сотрудничества.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Конвенции Стороны могут создавать совместные органы по приграничному сотрудничеству в порядке, установленном национальным законодательством Сторон.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информирует другие Стороны относительно предоставленных компетентным органам полномочий по осуществлению приграничного сотрудничества, созданных совместных органах по приграничному сотрудничеству и их полномочиях в части осуществления этого сотрудничества.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развития приграничных территорий Стороны способствуют развитию следующих направлений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создание на приграничных территориях особых или специальных экономических зон (свободные экономические зоны);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приграничная торговля, обеспечение ее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компетентными органами совместных мероприятий по мониторингу в области охраны окружающей среды, включая трансграничные реки, и рациональному использованию природных ресурсов, обеспечению санитарно-эпидемиологического, экологического, ветеринарно-санитарного благополучия населения, а также по охране территорий от заноса 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разработка совместных программ по защите населения и территорий от чрезвычайных ситуаций природного и техногенного характера, а также интеграция систем предупреждения и ликвидации чрезвычайных ситуаций природного и техногенного характера приграничных территорий в целях повышения эффективности реагирования на чрезвычайные ситуации, имеющие трансграничные последствия;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Сторонами поддержки соотечественникам, проживающим в приграничных районах, в сохранении и расширении гуманитарных связей;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согласование усилий по повышению эффективности охраны и защиты государственных границ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производственно-техническое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сельское хозяйство и продовольственное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транспорт;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информационные технологии и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правоохранительная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градостроительство и коммунальное хозяйство;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регулирование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формирование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здравоохранение;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научное и гуманитарное сотрудничество;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культура и 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туризм;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осуществление погранпредставительской деятельности с пограничными представителями сопредельных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выставочная и ярмарочная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Стороны могут также осуществлять взаимодействие по иным направлениям приграничного сотрудничества.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в соответствии с национальным законодательством принимают меры, направленные на упрощение процедур пограничного, таможенного, иммиграционного (миграционного) и иных видов контроля в целях повышения эффективности приграничного сотрудничества.</w:t>
      </w:r>
    </w:p>
    <w:bookmarkEnd w:id="19"/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создают благоприятные условия для привлечения инвестиций на приграничных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создании на приграничных территориях особых или специальных экономических зон (свободные экономические зоны) Стороны с учетом экономической целесообразности могут на взаимной основе в рамках государственного законодательства предусматривать для участников приграничного сотрудничества национальный режим или режим наибольшего благоприятствования.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Стороны содействуют проведению согласованной экономической политики, основанной на взаимовыгодной кооперации, специализации, региональном и международном разделении труда, обеспечивающей эффективное использование природных и производственных ресурсов своих приграничных территорий.</w:t>
      </w:r>
    </w:p>
    <w:bookmarkEnd w:id="21"/>
    <w:bookmarkStart w:name="z6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6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приграничного сотрудничества осуществляется Сторонами из средств, формируемых за счет национальных бюджетов на соответствующие цели. Выполнение совместных межгосударственных программ и проектов осуществляется в соответствии с Порядком разработки, реализации и финансирования межгосударственных целевых программ Содружества Независимых Государств, утвержденным Решением Совета глав правительств СНГ от 16 апреля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деятельности совместных органов по приграничному сотрудничеству и реализуемых ими проектов осуществляется Сторонами в соответствии с национальным законодательством Сторон.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6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не препятствует развитию существующих между Сторонами видов и направлений приграничного сотрудничества.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настоящей Конвенции не затрагивают прав и обязательств Сторон по другим международным договорам, участниками которых они являются.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при толковании и применении настоящей Конвенции, разрешаются путем проведения консультаций и переговоров между Сторонами.</w:t>
      </w:r>
    </w:p>
    <w:bookmarkEnd w:id="27"/>
    <w:bookmarkStart w:name="z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вступает в силу с даты сдачи на хранение депозитарию третьего письменного уведомления о выполнении подписавшими его Сторонами внутригосударственных процедур, необходимых для ее вступления в силу, и действует без ограничения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настоящая Конвенция вступает в силу с даты получения депозитарием соответствующих документов.</w:t>
      </w:r>
    </w:p>
    <w:bookmarkEnd w:id="29"/>
    <w:bookmarkStart w:name="z7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согласия Сторон в настоящую Конвенцию могут быть внесены изменения и дополнения, которые оформляются отдельным протоколом, являющимся неотъемлемой частью Конвенции.</w:t>
      </w:r>
    </w:p>
    <w:bookmarkEnd w:id="31"/>
    <w:bookmarkStart w:name="z7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открыта для присоединения к ней государств-участников Содружества Независимых Государств, а также третьих государств, разделяющих ее цели и принципы, путем передачи депозитарию документов о таком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Конвенция вступает в силу для присоединившихся к ней государств-участников СНГ с даты получения депозитарием соответствующего уведомления о присоединении.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третьих государств настоящая Конвенция вступает в силу с даты получения депозитарием последнего уведомления о согласии Сторон на такое присоединение.</w:t>
      </w:r>
    </w:p>
    <w:bookmarkEnd w:id="33"/>
    <w:bookmarkStart w:name="z8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</w:p>
    <w:bookmarkEnd w:id="34"/>
    <w:bookmarkStart w:name="z8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настоящей Конвенции, направив письменное уведомление об этом депозитарию не менее чем за 6 месяцев до даты выхода.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Бишкеке 10 октября 2008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настоящую Конвенцию, ее заверенную копию.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Азербайджанскую Республику         За Республику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Армения                 За Российскую Федерацию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Беларусь                За Республику Таджикистан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Грузию                             За Туркменистан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Республику Казахстан               За Республику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Кыргызскую Республику              За Украину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