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8114f" w14:textId="28811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Закон Республики Казахстан "О естественных монополиях и регулируемых рынках"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15 марта 2010 года № 255-IV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 xml:space="preserve">. Внести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1998 года "О естественных монополиях и регулируемых рынках" (Ведомости Парламента Республики Казахстан, 1998 г., № 16, ст. 214; 1999 г., № 19, ст. 646; 2000 г., № 3-4, ст. 66; 2001 г., № 23, ст. 309; 2002 г., № 23-24, ст. 193; 2004 г., № 14, ст. 82; № 23, ст. 138, 142; 2006 г., № 2, ст. 17; № 3, ст. 22; № 4, ст. 24; № 8, ст. 45; № 13, ст. 87; 2007 г., № 3, ст. 20; № 19, ст. 148; 2008 г., № 15-16, ст. 64; № 24, ст. 129; 2009 г., № 11-12, ст. 54; № 13-14, ст. 62; № 18, ст. 84)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"1-1) отпускная цена - цена товара (работы, услуги), применяемая субъектом регулируемого рынка для его производства и (или) реализации;";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"естественных монополиях" дополнить словами "и регулируемых рынках";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подпункта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"включенные в" дополнить словом "Государственный";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12-1) и 12-2)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"12-1) метод сравнительного анализа - метод формирования тарифа на регулируемую услугу субъекта естественной монополии, являющегося региональной электросетевой компанией (далее - региональная электросетевая компания), по передаче и распределению электрической энергии, предусматривающий сравнение эффективности деятельности данной региональной электросетевой компании в группе региональных электросетевых компаний, сформированной уполномоченным органом и государственным органом, осуществляющим руководство в области электроэнергетики;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12-2) дифференцированный тариф - тариф на регулируемые услуги субъекта естественной монополии, утвержденный уполномоченным органом дифференцированно по группам потребителей и (или) объемам потребления;";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"передачи и распределения" заменить словами "передачи и (или) распределения";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"задействованных активов" дополнить словами "субъекта естественной монополии";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26-1) и 31)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"26-1) группа потребителей - совокупность потребителей, объединенных общностью признаков, деятельности, целевого использования регулируемых услуг субъектов естественных монополий;";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"31) предельная цена - цена товара (работы, услуги), установленная субъектом регулируемого рынка на основании затрат и прибыли, необходимых для их производства и (или) реализации в соответствии с порядком ценообразования, и признанная уполномоченным органом обоснованной по результатам проведения экспертизы цены.";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пункте 1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слово "(долями)" заменить словами "(долями участия)";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4-2) после слова "исключением" дополнить словами "региональной электросетевой компании,";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предоставлять регулируемые услуги (товары, работы) по тарифам (ценам, ставкам сборов), утвержденным уполномоченным органом;";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2-2)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"2-2) обеспечивать всеобщее обслуживание потребителей регулируемых услуг (товаров, работ) в соответствии с требованиями к качеству предоставляемых регулируемых услуг (товаров, работ), установленными государственными органами в пределах их компетенции;";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после слова "монополии," дополнить словами "за исключением региональной электросетевой компании,";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"но не" заменить словами "которые не могут быть";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"со дня получения субъектом естественной монополии соответствующего требования";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7-2) после слова "исключением" дополнить словами "региональной электросетевой компании, а также";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7-4)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"7-4) в случае утверждения тарифа с применением метода сравнительного анализа предоставлять информацию о деятельности по итогам квартала (года) по форме, утвержденной уполномоченным органом, не позднее последнего дня месяца, следующего за отчетным кварталом (годом);";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"11) ежегодно представлять отчет об исполнении тарифной сметы не позднее 1 мая года, следующего за отчетным периодом, за исключением региональной электросетевой компании;";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статье 7-2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дополнить словами "на регулируемых рынках";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Уполномоченный орган в случаях, предусмотренных абзацем вторым подпункта 1) и подпунктом 2) статьи 7-3 настоящего Закона, проводит экспертизу цены в соответствии с порядком ценообразования на регулируемых рынках.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контроля за соблюдением порядка ценообразования на регулируемых рынках, а также в случаях, предусмотренных абзацами третьим и четвертым подпункта 1) статьи 7-3 настоящего Закона, уполномоченный орган осуществляет мониторинг цен субъектов регулируемых рынков.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проведения мониторинга цен и (или) на основании жалоб, информации, сведений, указывающих на установление необоснованной цены, уполномоченный орган проводит экспертизу цены в соответствии с порядком ценообразования на регулируемых рынках.";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после слова "ценах" дополнить словами ", или информации, предоставленной в рамках контроля за соблюдением порядка ценообразования на регулируемых рынках,";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дополнить словами "на регулируемых рынках";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четвертой: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слово "первым" заменить словом "вторым";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"либо информации, предоставленной в рамках контроля за соблюдением порядка ценообразования на регулируемых рынках";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Субъект регулируемого рынка, не превышая предельной цены, вправе самостоятельно снижать и повышать цены на производимые (реализуемые) товары (работы, услуги) с предоставлением в уполномоченный орган информации, указывающей на причины снижения или повышения, не позднее пяти рабочих дней со дня снижения или повышения цены.";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статье 7-3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абзацы третий и четвертый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"ежеквартальную финансовую отчетность в соответствии с законодательством Республики Казахстан о бухгалтерском учете и финансовой отчетности не позднее последнего дня месяца, следующего за отчетным кварталом;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ежемесячную информацию об объемах производства (реализации), уровне доходности и отпускных ценах производимых (реализуемых) товаров (работ, услуг) по форме, утвержденной уполномоченным органом, не позднее последнего дня месяца, следующего за отчетным;";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пятым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 его требованию информацию, необходимую для проведения экспертизы цены, на бумажном и (или) электронном носителях в сроки, установленные уполномоченным органом, которые не могут быть менее пяти рабочих дней со дня получения субъектом регулируемого рынка соответствующего требования;";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после слов "товары (работы, услуги)" дополнить словами "выше предельной цены";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дополнить словами "на регулируемых рынках";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дополнить статьей 7-4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"Статья 7-4. Прием финансовой отчетности, отчетов, уведомлений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 информации субъектов естественных монополий,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регулируемых рынков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Финансовая отчетность, отчеты, уведомления и информация субъектов естественных монополий, регулируемых рынков предоставляются в уполномоченный орган в сроки, установленные настоящим Законом.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Датой предоставления финансовой отчетности, отчетов, уведомлений и информации в уполномоченный орган в зависимости от способа их предоставления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явочном порядке - дата отметки о приеме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почте заказным письмом с уведомлением - дата отметки о приеме почтовой или иной организации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электронном виде - дата принятия центральным узлом системы приема уполномоченного органа, указанная в электронном уведомлении о принятии.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Финансовая отчетность, отчеты, уведомления и информация на бумажном носителе, сданные в почтовую организацию или иную организацию связи до двадцати четырех часов последнего дня срока, установленного настоящим Законом, считаются предоставленными в срок при наличии отметки времени и даты приема почтовой или иной организации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Финансовая отчетность, отчеты, уведомления и информация в электронном виде, предоставленные в уполномоченный орган посредством электронных каналов связи до двадцати четырех часов последнего дня срока, установленного настоящим Законом, считаются предоставленными в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 предоставлении финансовой отчетности, отчетов, уведомлений и информации в электронном виде уполномоченный орган обязан не позднее двух рабочих дней с момента принятия центральным узлом электронной системы направить субъекту естественной монополии, регулируемого рынка электронное уведомление о принятии.";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подпункт 1)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своевременно и в полном объеме оплачивать услуги (товары, работы) субъекта естественной монополии по тарифам (ценам, ставкам сборов), утвержденным уполномоченным органом;";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 пункте 1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"4-1) определяет обоснованную величину объема потребления физическими лицами регулируемых услуг в сферах водохозяйственных систем в порядке, установленном Правительством Республики Казахстан;";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после слов "естественных монополиях" дополнить словами "и регулируемых рынках";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абзацы третий и четвертый подпункта 5-1)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"технические и технологические нормы расхода сырья, материалов, топлива, энергии субъекта естественной монополии, за исключением региональной электросетевой компании;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нормативную численность персонала субъекта естественной монополии, за исключением региональной электросетевой компании;";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5-4) слова "субъектов естественных монополий" заменить словами "субъекта естественной монополии, за исключением региональной электросетевой компании";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5-8)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"5-8) осуществляет иные функции,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 пункте 1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7) после слов "естественных монополиях" дополнить словами "и регулируемых рынках";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13-1) слово "ценообразования" заменить словом "цен";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21) дополнить словами "и регулируемых рынках";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подпункт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принимать решение об утверждении временного компенсирующего тарифа для возмещения потребителям убытков, причиненных субъектом естественной монополии,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незаконного завышения тарифа (цены, ставки сбора) или его предельного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включения в тариф (цену, ставку сбора) или его предельный уровень стоимости фактически невыполненных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превышения статей расходов свыше пределов нормативных технических потерь, технических и технологических норм расхода сырья, материалов, топлива, энергии, утвержденных уполномоченным органом, более чем на пять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нецелевого использования средств амортизационных отчислений;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отклонения исполнения статей затрат тарифной сметы более чем на пять процентов от утвержденных уполномоченным органом размеров, за исключением случая, предусмотренного подпунктом 5-2) статьи 6 настоящего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об утверждении временного компенсирующего тарифа региональной электросетевой компании может приниматься только в случаях, предусмотренных абзацами вторым и пятым настоящего подпункта;";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в пункте 1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утверждением тарифа (цены, ставки сбора) или его предельного уровня, в том числе с применением метода сравнительного анализа, дифференцированного и инвестиционного тарифов (цен, ставок сбора);";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1-1) и 1-2)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дополнить статьей 15-2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15-2. Порядок утверждения тарифа с применением метода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сравнительного анализа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Тариф с применением метода сравнительного анализа утверждается в соответствии с методикой расчета тарифа с применением метода сравнительного анализа, утвержденной уполномоченным органом по согласованию с государственным органом, осуществляющим руководство в области электроэнергетики, для каждой региональной электросетевой компании на три года с разбивкой по годам и ежегодно корректируется с учетом эффективности ее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Региональная электросетевая компания обязана ежегодно не позднее 31 августа предоставлять информацию о фактических (за предшествующий календарный год) и планируемых (на предстоящие три календарных года) затратах и объемах оказываемых услуг, а также о технико-экономических показателях деятельности с приложением обосновывающих материалов.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Порядок предоставления информации определяется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Информация, предоставленная региональной электросетевой компанией в соответствии с пунктом 2 настоящей статьи, ежегодно рассматривается уполномоченным органом в течение восьмидесяти пяти календарных дней начиная с 1 сентября текущего календарного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обязан опубликовать в периодических печатных изданиях информацию о дате и месте проведения публичных слушаний при утверждении тарифа не позднее чем за десять календарных дней до проведения публичных слушаний.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Публичные слушания проводятся в порядке, установленном Правительством Республики Казахстан, не позднее чем за десять календарных дней до принятия решения об утверждении тарифа.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предоставленной информации и проведенных публичных слушаний уполномоченным органом принимается решение об утверждении тарифа, копия которого направляется региональной электросетевой компании не позднее тридцати пяти календарных дней до введения его в действие.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Введение в действие тарифа осуществляется с первого числа второго месяца, следующего за месяцем утверждения тарифа, за исключением тарифа, утвержденного в качестве чрезвычайной регулирующей меры, введение в действие которого осуществляется с даты, определяемой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Региональная электросетевая компания обязана довести до сведения потребителя информацию об изменении тарифа не позднее чем за тридцать календарных дней до введения его в действие.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Требования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15-1, за исключением подпунктов 4), 5) и 6) части первой, </w:t>
      </w:r>
      <w:r>
        <w:rPr>
          <w:rFonts w:ascii="Times New Roman"/>
          <w:b w:val="false"/>
          <w:i w:val="false"/>
          <w:color w:val="000000"/>
          <w:sz w:val="28"/>
        </w:rPr>
        <w:t>статей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 не распространяются на порядок утверждения тарифа с применением метода сравнительного анализа.";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часть третью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"срок" дополнить словами "со дня получения субъектом естественной монополии соответствующего требования";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в </w:t>
      </w:r>
      <w:r>
        <w:rPr>
          <w:rFonts w:ascii="Times New Roman"/>
          <w:b w:val="false"/>
          <w:i w:val="false"/>
          <w:color w:val="000000"/>
          <w:sz w:val="28"/>
        </w:rPr>
        <w:t>статье 18-1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подпунктах 4) и 4-1) пункта 1 слово "(долей)" заменить словами "(долей участия)";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", не позднее последнего дня месяца, следующего за отчетным кварталом";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в </w:t>
      </w:r>
      <w:r>
        <w:rPr>
          <w:rFonts w:ascii="Times New Roman"/>
          <w:b w:val="false"/>
          <w:i w:val="false"/>
          <w:color w:val="000000"/>
          <w:sz w:val="28"/>
        </w:rPr>
        <w:t>статье 18-4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поддержка отечественных товаропроизводителей и отечественных поставщиков работ, услуг.";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"естественных монополиях" дополнить словами "и регулируемых рынках";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"и региональные электросетевые компании";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подпункт 3) </w:t>
      </w:r>
      <w:r>
        <w:rPr>
          <w:rFonts w:ascii="Times New Roman"/>
          <w:b w:val="false"/>
          <w:i w:val="false"/>
          <w:color w:val="000000"/>
          <w:sz w:val="28"/>
        </w:rPr>
        <w:t>статьи 18-7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"и регулируемых рынках";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в абзаце первом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"естественной монополии" заменить словами "естественных монополий и регулируемых рынков";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</w:t>
      </w:r>
      <w:r>
        <w:rPr>
          <w:rFonts w:ascii="Times New Roman"/>
          <w:b w:val="false"/>
          <w:i w:val="false"/>
          <w:color w:val="000000"/>
          <w:sz w:val="28"/>
        </w:rPr>
        <w:t>статью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частями четвертой и пятой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"Региональные электросетевые компании: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имеющие инвестиционной программы, утвержденной в установленном порядке, до 31 марта 2010 года обязаны разработать и представить на утверждение проект инвестиционной программы на 2011-2012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оказывающие услуги без применения предельных уровней тарифов, до 1 июля 2010 года обязаны в установленном порядке подать заявку на утверждение предельного уровня тарифа на 2011-2012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Исключения для региональных электросетевых компаний, предусмотренные подпунктом 4-2)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подпунктами 4), 7-2) и 11)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подпунктами 5-1) и 5-4) пункта 1 статьи 13,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18-4 настоящего Закона, вводятся в действие со дня введения в действие тарифа с применением метода сравнительного анализа.".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 xml:space="preserve">. Настоящий Закон вводится в действие по истечении десяти календарных дней после его первого официального опубликования,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абзацев третьего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шестого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двенадцатого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подпункта 12) статьи 1, которые вводятся в действие с 1 сентября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