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f023" w14:textId="798f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порядке передачи данных статистики внешней торговли и статистики взаимной торговли</w:t>
      </w:r>
    </w:p>
    <w:p>
      <w:pPr>
        <w:spacing w:after="0"/>
        <w:ind w:left="0"/>
        <w:jc w:val="both"/>
      </w:pPr>
      <w:r>
        <w:rPr>
          <w:rFonts w:ascii="Times New Roman"/>
          <w:b w:val="false"/>
          <w:i w:val="false"/>
          <w:color w:val="000000"/>
          <w:sz w:val="28"/>
        </w:rPr>
        <w:t>Закон Республики Казахстан от 30 июня 2010 года № 307-IV</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Протокол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Протокол о порядке передачи данных статистики внешней торговли и статистики взаимной торговли, совершенный в Санкт-Петербурге 11 декабря 2009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0"/>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передачи данных статистики внешней торговли и</w:t>
      </w:r>
      <w:r>
        <w:br/>
      </w:r>
      <w:r>
        <w:rPr>
          <w:rFonts w:ascii="Times New Roman"/>
          <w:b/>
          <w:i w:val="false"/>
          <w:color w:val="000000"/>
        </w:rPr>
        <w:t>
статистики взаимной торговли</w:t>
      </w:r>
    </w:p>
    <w:bookmarkEnd w:id="0"/>
    <w:p>
      <w:pPr>
        <w:spacing w:after="0"/>
        <w:ind w:left="0"/>
        <w:jc w:val="both"/>
      </w:pPr>
      <w:r>
        <w:rPr>
          <w:rFonts w:ascii="Times New Roman"/>
          <w:b w:val="false"/>
          <w:i w:val="false"/>
          <w:color w:val="ff0000"/>
          <w:sz w:val="28"/>
        </w:rPr>
        <w:t>(Бюллетень международных договоров РК, 2010 г., N 5, ст. 39)</w:t>
      </w:r>
      <w:r>
        <w:br/>
      </w:r>
      <w:r>
        <w:rPr>
          <w:rFonts w:ascii="Times New Roman"/>
          <w:b w:val="false"/>
          <w:i w:val="false"/>
          <w:color w:val="000000"/>
          <w:sz w:val="28"/>
        </w:rPr>
        <w:t>
</w:t>
      </w:r>
      <w:r>
        <w:rPr>
          <w:rFonts w:ascii="Times New Roman"/>
          <w:b w:val="false"/>
          <w:i w:val="false"/>
          <w:color w:val="ff0000"/>
          <w:sz w:val="28"/>
        </w:rPr>
        <w:t>(Вступил в силу 1 июля 2010 года)</w:t>
      </w:r>
    </w:p>
    <w:p>
      <w:pPr>
        <w:spacing w:after="0"/>
        <w:ind w:left="0"/>
        <w:jc w:val="both"/>
      </w:pPr>
      <w:r>
        <w:rPr>
          <w:rFonts w:ascii="Times New Roman"/>
          <w:b w:val="false"/>
          <w:i w:val="false"/>
          <w:color w:val="000000"/>
          <w:sz w:val="28"/>
        </w:rPr>
        <w:t>      Правительства государств-членов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в целях реализации </w:t>
      </w:r>
      <w:r>
        <w:rPr>
          <w:rFonts w:ascii="Times New Roman"/>
          <w:b w:val="false"/>
          <w:i w:val="false"/>
          <w:color w:val="000000"/>
          <w:sz w:val="28"/>
        </w:rPr>
        <w:t>Соглашения</w:t>
      </w:r>
      <w:r>
        <w:rPr>
          <w:rFonts w:ascii="Times New Roman"/>
          <w:b w:val="false"/>
          <w:i w:val="false"/>
          <w:color w:val="000000"/>
          <w:sz w:val="28"/>
        </w:rPr>
        <w:t xml:space="preserve"> о ведении таможенной статистики внешней и взаимной торговли товарами таможенного союза от 25 января 2008 года,</w:t>
      </w:r>
      <w:r>
        <w:br/>
      </w:r>
      <w:r>
        <w:rPr>
          <w:rFonts w:ascii="Times New Roman"/>
          <w:b w:val="false"/>
          <w:i w:val="false"/>
          <w:color w:val="000000"/>
          <w:sz w:val="28"/>
        </w:rPr>
        <w:t>
      согласились о нижеследующем:</w:t>
      </w:r>
    </w:p>
    <w:bookmarkStart w:name="z5" w:id="1"/>
    <w:p>
      <w:pPr>
        <w:spacing w:after="0"/>
        <w:ind w:left="0"/>
        <w:jc w:val="left"/>
      </w:pPr>
      <w:r>
        <w:rPr>
          <w:rFonts w:ascii="Times New Roman"/>
          <w:b/>
          <w:i w:val="false"/>
          <w:color w:val="000000"/>
        </w:rPr>
        <w:t xml:space="preserve"> 
Статья 1</w:t>
      </w:r>
    </w:p>
    <w:bookmarkEnd w:id="1"/>
    <w:bookmarkStart w:name="z6" w:id="2"/>
    <w:p>
      <w:pPr>
        <w:spacing w:after="0"/>
        <w:ind w:left="0"/>
        <w:jc w:val="both"/>
      </w:pPr>
      <w:r>
        <w:rPr>
          <w:rFonts w:ascii="Times New Roman"/>
          <w:b w:val="false"/>
          <w:i w:val="false"/>
          <w:color w:val="000000"/>
          <w:sz w:val="28"/>
        </w:rPr>
        <w:t>
      Настоящий Протокол определяет основы осуществления передачи данных таможенной статистики внешней торговли и статистики взаимной торговли товарами таможенного союза (далее — данные статистики внешней торговли и статистики взаимной торговли) в Центр таможенной статистики Комиссии таможенного союза (далее - Центр) уполномоченными органами Сторон, ответственными за предоставление данных в Центр.</w:t>
      </w:r>
    </w:p>
    <w:bookmarkEnd w:id="2"/>
    <w:bookmarkStart w:name="z7" w:id="3"/>
    <w:p>
      <w:pPr>
        <w:spacing w:after="0"/>
        <w:ind w:left="0"/>
        <w:jc w:val="left"/>
      </w:pPr>
      <w:r>
        <w:rPr>
          <w:rFonts w:ascii="Times New Roman"/>
          <w:b/>
          <w:i w:val="false"/>
          <w:color w:val="000000"/>
        </w:rPr>
        <w:t xml:space="preserve"> 
Статья 2</w:t>
      </w:r>
    </w:p>
    <w:bookmarkEnd w:id="3"/>
    <w:bookmarkStart w:name="z8" w:id="4"/>
    <w:p>
      <w:pPr>
        <w:spacing w:after="0"/>
        <w:ind w:left="0"/>
        <w:jc w:val="both"/>
      </w:pPr>
      <w:r>
        <w:rPr>
          <w:rFonts w:ascii="Times New Roman"/>
          <w:b w:val="false"/>
          <w:i w:val="false"/>
          <w:color w:val="000000"/>
          <w:sz w:val="28"/>
        </w:rPr>
        <w:t>
      Подготовку и формирование данных статистики внешней торговли и статистики взаимной торговли для передачи в Центр уполномоченные органы Сторон осуществляют в соответствии с единой методологией ведения статистики внешней торговли и статистики взаимной торговли.</w:t>
      </w:r>
      <w:r>
        <w:br/>
      </w:r>
      <w:r>
        <w:rPr>
          <w:rFonts w:ascii="Times New Roman"/>
          <w:b w:val="false"/>
          <w:i w:val="false"/>
          <w:color w:val="000000"/>
          <w:sz w:val="28"/>
        </w:rPr>
        <w:t>
</w:t>
      </w:r>
      <w:r>
        <w:rPr>
          <w:rFonts w:ascii="Times New Roman"/>
          <w:b w:val="false"/>
          <w:i w:val="false"/>
          <w:color w:val="000000"/>
          <w:sz w:val="28"/>
        </w:rPr>
        <w:t>
      Передача данных статистики внешней торговли и статистики взаимной торговли уполномоченными органами Сторон в Центр осуществляется согласно техническим условиям передачи данных статистики внешней торговли и статистики взаимной торговли (далее - технические условия).</w:t>
      </w:r>
      <w:r>
        <w:br/>
      </w:r>
      <w:r>
        <w:rPr>
          <w:rFonts w:ascii="Times New Roman"/>
          <w:b w:val="false"/>
          <w:i w:val="false"/>
          <w:color w:val="000000"/>
          <w:sz w:val="28"/>
        </w:rPr>
        <w:t>
</w:t>
      </w:r>
      <w:r>
        <w:rPr>
          <w:rFonts w:ascii="Times New Roman"/>
          <w:b w:val="false"/>
          <w:i w:val="false"/>
          <w:color w:val="000000"/>
          <w:sz w:val="28"/>
        </w:rPr>
        <w:t>
      Технические условия разрабатываются и утверждаются Комиссией таможенного союза по согласованию с уполномоченными органами Сторон. Технические условия должны содержать необходимые требования к форматам передаваемой информации и средствам передачи данных в соответствии с перечнем показателей внешней и взаимной торговли, приведенным в статье 4 настоящего Протокола.</w:t>
      </w:r>
      <w:r>
        <w:br/>
      </w:r>
      <w:r>
        <w:rPr>
          <w:rFonts w:ascii="Times New Roman"/>
          <w:b w:val="false"/>
          <w:i w:val="false"/>
          <w:color w:val="000000"/>
          <w:sz w:val="28"/>
        </w:rPr>
        <w:t>
</w:t>
      </w:r>
      <w:r>
        <w:rPr>
          <w:rFonts w:ascii="Times New Roman"/>
          <w:b w:val="false"/>
          <w:i w:val="false"/>
          <w:color w:val="000000"/>
          <w:sz w:val="28"/>
        </w:rPr>
        <w:t>
      Передача данных согласно настоящему Протоколу осуществляется уполномоченными органами Сторон ежемесячно на 40-й день после отчетного периода, с актуализацией данных с начала календарного года, в электронном виде. Актуализация данных за предыдущий год осуществляется на 180-й день после его окончания. За отчетный период принимается календарный месяц.</w:t>
      </w:r>
    </w:p>
    <w:bookmarkEnd w:id="4"/>
    <w:bookmarkStart w:name="z12" w:id="5"/>
    <w:p>
      <w:pPr>
        <w:spacing w:after="0"/>
        <w:ind w:left="0"/>
        <w:jc w:val="left"/>
      </w:pPr>
      <w:r>
        <w:rPr>
          <w:rFonts w:ascii="Times New Roman"/>
          <w:b/>
          <w:i w:val="false"/>
          <w:color w:val="000000"/>
        </w:rPr>
        <w:t xml:space="preserve"> 
Статья 3</w:t>
      </w:r>
    </w:p>
    <w:bookmarkEnd w:id="5"/>
    <w:bookmarkStart w:name="z13" w:id="6"/>
    <w:p>
      <w:pPr>
        <w:spacing w:after="0"/>
        <w:ind w:left="0"/>
        <w:jc w:val="both"/>
      </w:pPr>
      <w:r>
        <w:rPr>
          <w:rFonts w:ascii="Times New Roman"/>
          <w:b w:val="false"/>
          <w:i w:val="false"/>
          <w:color w:val="000000"/>
          <w:sz w:val="28"/>
        </w:rPr>
        <w:t>
      Уполномоченные органы Сторон принимают меры по обеспечению полноты, достоверности и актуальности передаваемых данных в соответствии с техническими условиями.</w:t>
      </w:r>
      <w:r>
        <w:br/>
      </w:r>
      <w:r>
        <w:rPr>
          <w:rFonts w:ascii="Times New Roman"/>
          <w:b w:val="false"/>
          <w:i w:val="false"/>
          <w:color w:val="000000"/>
          <w:sz w:val="28"/>
        </w:rPr>
        <w:t>
</w:t>
      </w:r>
      <w:r>
        <w:rPr>
          <w:rFonts w:ascii="Times New Roman"/>
          <w:b w:val="false"/>
          <w:i w:val="false"/>
          <w:color w:val="000000"/>
          <w:sz w:val="28"/>
        </w:rPr>
        <w:t>
      Уполномоченные органы Сторон осуществляют своевременное доведение актуализированной нормативно-справочной информации до Центра.</w:t>
      </w:r>
    </w:p>
    <w:bookmarkEnd w:id="6"/>
    <w:bookmarkStart w:name="z15" w:id="7"/>
    <w:p>
      <w:pPr>
        <w:spacing w:after="0"/>
        <w:ind w:left="0"/>
        <w:jc w:val="left"/>
      </w:pPr>
      <w:r>
        <w:rPr>
          <w:rFonts w:ascii="Times New Roman"/>
          <w:b/>
          <w:i w:val="false"/>
          <w:color w:val="000000"/>
        </w:rPr>
        <w:t xml:space="preserve"> 
Статья 4</w:t>
      </w:r>
    </w:p>
    <w:bookmarkEnd w:id="7"/>
    <w:bookmarkStart w:name="z16" w:id="8"/>
    <w:p>
      <w:pPr>
        <w:spacing w:after="0"/>
        <w:ind w:left="0"/>
        <w:jc w:val="both"/>
      </w:pPr>
      <w:r>
        <w:rPr>
          <w:rFonts w:ascii="Times New Roman"/>
          <w:b w:val="false"/>
          <w:i w:val="false"/>
          <w:color w:val="000000"/>
          <w:sz w:val="28"/>
        </w:rPr>
        <w:t>
      Передаваемые уполномоченными органами Сторон в Центр статистические данные должны содержать следующие сведения: по внешней торговле:</w:t>
      </w:r>
      <w:r>
        <w:br/>
      </w:r>
      <w:r>
        <w:rPr>
          <w:rFonts w:ascii="Times New Roman"/>
          <w:b w:val="false"/>
          <w:i w:val="false"/>
          <w:color w:val="000000"/>
          <w:sz w:val="28"/>
        </w:rPr>
        <w:t>
</w:t>
      </w:r>
      <w:r>
        <w:rPr>
          <w:rFonts w:ascii="Times New Roman"/>
          <w:b w:val="false"/>
          <w:i w:val="false"/>
          <w:color w:val="000000"/>
          <w:sz w:val="28"/>
        </w:rPr>
        <w:t>
      код товара согласно единой ТН ВЭД ТС (10 знаков);</w:t>
      </w:r>
      <w:r>
        <w:br/>
      </w:r>
      <w:r>
        <w:rPr>
          <w:rFonts w:ascii="Times New Roman"/>
          <w:b w:val="false"/>
          <w:i w:val="false"/>
          <w:color w:val="000000"/>
          <w:sz w:val="28"/>
        </w:rPr>
        <w:t>
</w:t>
      </w:r>
      <w:r>
        <w:rPr>
          <w:rFonts w:ascii="Times New Roman"/>
          <w:b w:val="false"/>
          <w:i w:val="false"/>
          <w:color w:val="000000"/>
          <w:sz w:val="28"/>
        </w:rPr>
        <w:t>
      направление перемещения;</w:t>
      </w:r>
      <w:r>
        <w:br/>
      </w:r>
      <w:r>
        <w:rPr>
          <w:rFonts w:ascii="Times New Roman"/>
          <w:b w:val="false"/>
          <w:i w:val="false"/>
          <w:color w:val="000000"/>
          <w:sz w:val="28"/>
        </w:rPr>
        <w:t>
</w:t>
      </w:r>
      <w:r>
        <w:rPr>
          <w:rFonts w:ascii="Times New Roman"/>
          <w:b w:val="false"/>
          <w:i w:val="false"/>
          <w:color w:val="000000"/>
          <w:sz w:val="28"/>
        </w:rPr>
        <w:t>
      период (месяц);</w:t>
      </w:r>
      <w:r>
        <w:br/>
      </w:r>
      <w:r>
        <w:rPr>
          <w:rFonts w:ascii="Times New Roman"/>
          <w:b w:val="false"/>
          <w:i w:val="false"/>
          <w:color w:val="000000"/>
          <w:sz w:val="28"/>
        </w:rPr>
        <w:t>
</w:t>
      </w:r>
      <w:r>
        <w:rPr>
          <w:rFonts w:ascii="Times New Roman"/>
          <w:b w:val="false"/>
          <w:i w:val="false"/>
          <w:color w:val="000000"/>
          <w:sz w:val="28"/>
        </w:rPr>
        <w:t>
      статистическая стоимость (в долларах США);</w:t>
      </w:r>
      <w:r>
        <w:br/>
      </w:r>
      <w:r>
        <w:rPr>
          <w:rFonts w:ascii="Times New Roman"/>
          <w:b w:val="false"/>
          <w:i w:val="false"/>
          <w:color w:val="000000"/>
          <w:sz w:val="28"/>
        </w:rPr>
        <w:t>
</w:t>
      </w:r>
      <w:r>
        <w:rPr>
          <w:rFonts w:ascii="Times New Roman"/>
          <w:b w:val="false"/>
          <w:i w:val="false"/>
          <w:color w:val="000000"/>
          <w:sz w:val="28"/>
        </w:rPr>
        <w:t>
      вес нетто (кг);</w:t>
      </w:r>
      <w:r>
        <w:br/>
      </w:r>
      <w:r>
        <w:rPr>
          <w:rFonts w:ascii="Times New Roman"/>
          <w:b w:val="false"/>
          <w:i w:val="false"/>
          <w:color w:val="000000"/>
          <w:sz w:val="28"/>
        </w:rPr>
        <w:t>
</w:t>
      </w:r>
      <w:r>
        <w:rPr>
          <w:rFonts w:ascii="Times New Roman"/>
          <w:b w:val="false"/>
          <w:i w:val="false"/>
          <w:color w:val="000000"/>
          <w:sz w:val="28"/>
        </w:rPr>
        <w:t>
      код дополнительной единицы измерения согласно единой ТН ВЭД ТС;</w:t>
      </w:r>
      <w:r>
        <w:br/>
      </w:r>
      <w:r>
        <w:rPr>
          <w:rFonts w:ascii="Times New Roman"/>
          <w:b w:val="false"/>
          <w:i w:val="false"/>
          <w:color w:val="000000"/>
          <w:sz w:val="28"/>
        </w:rPr>
        <w:t>
</w:t>
      </w:r>
      <w:r>
        <w:rPr>
          <w:rFonts w:ascii="Times New Roman"/>
          <w:b w:val="false"/>
          <w:i w:val="false"/>
          <w:color w:val="000000"/>
          <w:sz w:val="28"/>
        </w:rPr>
        <w:t>
      количество товара в дополнительной единице измерения;</w:t>
      </w:r>
      <w:r>
        <w:br/>
      </w:r>
      <w:r>
        <w:rPr>
          <w:rFonts w:ascii="Times New Roman"/>
          <w:b w:val="false"/>
          <w:i w:val="false"/>
          <w:color w:val="000000"/>
          <w:sz w:val="28"/>
        </w:rPr>
        <w:t>
</w:t>
      </w:r>
      <w:r>
        <w:rPr>
          <w:rFonts w:ascii="Times New Roman"/>
          <w:b w:val="false"/>
          <w:i w:val="false"/>
          <w:color w:val="000000"/>
          <w:sz w:val="28"/>
        </w:rPr>
        <w:t>
      страна назначения;</w:t>
      </w:r>
      <w:r>
        <w:br/>
      </w:r>
      <w:r>
        <w:rPr>
          <w:rFonts w:ascii="Times New Roman"/>
          <w:b w:val="false"/>
          <w:i w:val="false"/>
          <w:color w:val="000000"/>
          <w:sz w:val="28"/>
        </w:rPr>
        <w:t>
</w:t>
      </w:r>
      <w:r>
        <w:rPr>
          <w:rFonts w:ascii="Times New Roman"/>
          <w:b w:val="false"/>
          <w:i w:val="false"/>
          <w:color w:val="000000"/>
          <w:sz w:val="28"/>
        </w:rPr>
        <w:t>
      страна происхождения;</w:t>
      </w:r>
      <w:r>
        <w:br/>
      </w:r>
      <w:r>
        <w:rPr>
          <w:rFonts w:ascii="Times New Roman"/>
          <w:b w:val="false"/>
          <w:i w:val="false"/>
          <w:color w:val="000000"/>
          <w:sz w:val="28"/>
        </w:rPr>
        <w:t>
</w:t>
      </w:r>
      <w:r>
        <w:rPr>
          <w:rFonts w:ascii="Times New Roman"/>
          <w:b w:val="false"/>
          <w:i w:val="false"/>
          <w:color w:val="000000"/>
          <w:sz w:val="28"/>
        </w:rPr>
        <w:t>
      страна отправления;</w:t>
      </w:r>
      <w:r>
        <w:br/>
      </w:r>
      <w:r>
        <w:rPr>
          <w:rFonts w:ascii="Times New Roman"/>
          <w:b w:val="false"/>
          <w:i w:val="false"/>
          <w:color w:val="000000"/>
          <w:sz w:val="28"/>
        </w:rPr>
        <w:t>
</w:t>
      </w:r>
      <w:r>
        <w:rPr>
          <w:rFonts w:ascii="Times New Roman"/>
          <w:b w:val="false"/>
          <w:i w:val="false"/>
          <w:color w:val="000000"/>
          <w:sz w:val="28"/>
        </w:rPr>
        <w:t>
      торгующая страна;</w:t>
      </w:r>
      <w:r>
        <w:br/>
      </w:r>
      <w:r>
        <w:rPr>
          <w:rFonts w:ascii="Times New Roman"/>
          <w:b w:val="false"/>
          <w:i w:val="false"/>
          <w:color w:val="000000"/>
          <w:sz w:val="28"/>
        </w:rPr>
        <w:t>
</w:t>
      </w:r>
      <w:r>
        <w:rPr>
          <w:rFonts w:ascii="Times New Roman"/>
          <w:b w:val="false"/>
          <w:i w:val="false"/>
          <w:color w:val="000000"/>
          <w:sz w:val="28"/>
        </w:rPr>
        <w:t>
      вид транспорта на границе;</w:t>
      </w:r>
      <w:r>
        <w:br/>
      </w:r>
      <w:r>
        <w:rPr>
          <w:rFonts w:ascii="Times New Roman"/>
          <w:b w:val="false"/>
          <w:i w:val="false"/>
          <w:color w:val="000000"/>
          <w:sz w:val="28"/>
        </w:rPr>
        <w:t>
</w:t>
      </w:r>
      <w:r>
        <w:rPr>
          <w:rFonts w:ascii="Times New Roman"/>
          <w:b w:val="false"/>
          <w:i w:val="false"/>
          <w:color w:val="000000"/>
          <w:sz w:val="28"/>
        </w:rPr>
        <w:t>
по взаимной торговле:</w:t>
      </w:r>
      <w:r>
        <w:br/>
      </w:r>
      <w:r>
        <w:rPr>
          <w:rFonts w:ascii="Times New Roman"/>
          <w:b w:val="false"/>
          <w:i w:val="false"/>
          <w:color w:val="000000"/>
          <w:sz w:val="28"/>
        </w:rPr>
        <w:t>
</w:t>
      </w:r>
      <w:r>
        <w:rPr>
          <w:rFonts w:ascii="Times New Roman"/>
          <w:b w:val="false"/>
          <w:i w:val="false"/>
          <w:color w:val="000000"/>
          <w:sz w:val="28"/>
        </w:rPr>
        <w:t>
      код товара согласно единой ТН ВЭД ТС;</w:t>
      </w:r>
      <w:r>
        <w:br/>
      </w:r>
      <w:r>
        <w:rPr>
          <w:rFonts w:ascii="Times New Roman"/>
          <w:b w:val="false"/>
          <w:i w:val="false"/>
          <w:color w:val="000000"/>
          <w:sz w:val="28"/>
        </w:rPr>
        <w:t>
</w:t>
      </w:r>
      <w:r>
        <w:rPr>
          <w:rFonts w:ascii="Times New Roman"/>
          <w:b w:val="false"/>
          <w:i w:val="false"/>
          <w:color w:val="000000"/>
          <w:sz w:val="28"/>
        </w:rPr>
        <w:t>
      направление перемещения;</w:t>
      </w:r>
      <w:r>
        <w:br/>
      </w:r>
      <w:r>
        <w:rPr>
          <w:rFonts w:ascii="Times New Roman"/>
          <w:b w:val="false"/>
          <w:i w:val="false"/>
          <w:color w:val="000000"/>
          <w:sz w:val="28"/>
        </w:rPr>
        <w:t>
</w:t>
      </w:r>
      <w:r>
        <w:rPr>
          <w:rFonts w:ascii="Times New Roman"/>
          <w:b w:val="false"/>
          <w:i w:val="false"/>
          <w:color w:val="000000"/>
          <w:sz w:val="28"/>
        </w:rPr>
        <w:t>
      период (месяц);</w:t>
      </w:r>
      <w:r>
        <w:br/>
      </w:r>
      <w:r>
        <w:rPr>
          <w:rFonts w:ascii="Times New Roman"/>
          <w:b w:val="false"/>
          <w:i w:val="false"/>
          <w:color w:val="000000"/>
          <w:sz w:val="28"/>
        </w:rPr>
        <w:t>
</w:t>
      </w:r>
      <w:r>
        <w:rPr>
          <w:rFonts w:ascii="Times New Roman"/>
          <w:b w:val="false"/>
          <w:i w:val="false"/>
          <w:color w:val="000000"/>
          <w:sz w:val="28"/>
        </w:rPr>
        <w:t>
      стоимость (в долларах США и в национальных валютах);</w:t>
      </w:r>
      <w:r>
        <w:br/>
      </w:r>
      <w:r>
        <w:rPr>
          <w:rFonts w:ascii="Times New Roman"/>
          <w:b w:val="false"/>
          <w:i w:val="false"/>
          <w:color w:val="000000"/>
          <w:sz w:val="28"/>
        </w:rPr>
        <w:t>
</w:t>
      </w:r>
      <w:r>
        <w:rPr>
          <w:rFonts w:ascii="Times New Roman"/>
          <w:b w:val="false"/>
          <w:i w:val="false"/>
          <w:color w:val="000000"/>
          <w:sz w:val="28"/>
        </w:rPr>
        <w:t>
      вес нетто (кг);</w:t>
      </w:r>
      <w:r>
        <w:br/>
      </w:r>
      <w:r>
        <w:rPr>
          <w:rFonts w:ascii="Times New Roman"/>
          <w:b w:val="false"/>
          <w:i w:val="false"/>
          <w:color w:val="000000"/>
          <w:sz w:val="28"/>
        </w:rPr>
        <w:t>
</w:t>
      </w:r>
      <w:r>
        <w:rPr>
          <w:rFonts w:ascii="Times New Roman"/>
          <w:b w:val="false"/>
          <w:i w:val="false"/>
          <w:color w:val="000000"/>
          <w:sz w:val="28"/>
        </w:rPr>
        <w:t>
      код дополнительной единицы измерения согласно единой ТН ВЭД ТС;</w:t>
      </w:r>
      <w:r>
        <w:br/>
      </w:r>
      <w:r>
        <w:rPr>
          <w:rFonts w:ascii="Times New Roman"/>
          <w:b w:val="false"/>
          <w:i w:val="false"/>
          <w:color w:val="000000"/>
          <w:sz w:val="28"/>
        </w:rPr>
        <w:t>
</w:t>
      </w:r>
      <w:r>
        <w:rPr>
          <w:rFonts w:ascii="Times New Roman"/>
          <w:b w:val="false"/>
          <w:i w:val="false"/>
          <w:color w:val="000000"/>
          <w:sz w:val="28"/>
        </w:rPr>
        <w:t>
      количество товара в дополнительной единице измерения;</w:t>
      </w:r>
      <w:r>
        <w:br/>
      </w:r>
      <w:r>
        <w:rPr>
          <w:rFonts w:ascii="Times New Roman"/>
          <w:b w:val="false"/>
          <w:i w:val="false"/>
          <w:color w:val="000000"/>
          <w:sz w:val="28"/>
        </w:rPr>
        <w:t>
</w:t>
      </w:r>
      <w:r>
        <w:rPr>
          <w:rFonts w:ascii="Times New Roman"/>
          <w:b w:val="false"/>
          <w:i w:val="false"/>
          <w:color w:val="000000"/>
          <w:sz w:val="28"/>
        </w:rPr>
        <w:t>
      страна назначения;</w:t>
      </w:r>
      <w:r>
        <w:br/>
      </w:r>
      <w:r>
        <w:rPr>
          <w:rFonts w:ascii="Times New Roman"/>
          <w:b w:val="false"/>
          <w:i w:val="false"/>
          <w:color w:val="000000"/>
          <w:sz w:val="28"/>
        </w:rPr>
        <w:t>
</w:t>
      </w:r>
      <w:r>
        <w:rPr>
          <w:rFonts w:ascii="Times New Roman"/>
          <w:b w:val="false"/>
          <w:i w:val="false"/>
          <w:color w:val="000000"/>
          <w:sz w:val="28"/>
        </w:rPr>
        <w:t>
      страна происхождения;</w:t>
      </w:r>
      <w:r>
        <w:br/>
      </w:r>
      <w:r>
        <w:rPr>
          <w:rFonts w:ascii="Times New Roman"/>
          <w:b w:val="false"/>
          <w:i w:val="false"/>
          <w:color w:val="000000"/>
          <w:sz w:val="28"/>
        </w:rPr>
        <w:t>
</w:t>
      </w:r>
      <w:r>
        <w:rPr>
          <w:rFonts w:ascii="Times New Roman"/>
          <w:b w:val="false"/>
          <w:i w:val="false"/>
          <w:color w:val="000000"/>
          <w:sz w:val="28"/>
        </w:rPr>
        <w:t>
      страна отправления;</w:t>
      </w:r>
      <w:r>
        <w:br/>
      </w:r>
      <w:r>
        <w:rPr>
          <w:rFonts w:ascii="Times New Roman"/>
          <w:b w:val="false"/>
          <w:i w:val="false"/>
          <w:color w:val="000000"/>
          <w:sz w:val="28"/>
        </w:rPr>
        <w:t>
</w:t>
      </w:r>
      <w:r>
        <w:rPr>
          <w:rFonts w:ascii="Times New Roman"/>
          <w:b w:val="false"/>
          <w:i w:val="false"/>
          <w:color w:val="000000"/>
          <w:sz w:val="28"/>
        </w:rPr>
        <w:t>
      торгующая страна.</w:t>
      </w:r>
    </w:p>
    <w:bookmarkEnd w:id="8"/>
    <w:bookmarkStart w:name="z41" w:id="9"/>
    <w:p>
      <w:pPr>
        <w:spacing w:after="0"/>
        <w:ind w:left="0"/>
        <w:jc w:val="left"/>
      </w:pPr>
      <w:r>
        <w:rPr>
          <w:rFonts w:ascii="Times New Roman"/>
          <w:b/>
          <w:i w:val="false"/>
          <w:color w:val="000000"/>
        </w:rPr>
        <w:t xml:space="preserve"> 
Статья 5</w:t>
      </w:r>
    </w:p>
    <w:bookmarkEnd w:id="9"/>
    <w:bookmarkStart w:name="z42" w:id="10"/>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Протокола, разрешаются, в первую очередь, путем консультаций и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10"/>
    <w:bookmarkStart w:name="z44" w:id="11"/>
    <w:p>
      <w:pPr>
        <w:spacing w:after="0"/>
        <w:ind w:left="0"/>
        <w:jc w:val="left"/>
      </w:pPr>
      <w:r>
        <w:rPr>
          <w:rFonts w:ascii="Times New Roman"/>
          <w:b/>
          <w:i w:val="false"/>
          <w:color w:val="000000"/>
        </w:rPr>
        <w:t xml:space="preserve"> 
Статья 6</w:t>
      </w:r>
    </w:p>
    <w:bookmarkEnd w:id="11"/>
    <w:bookmarkStart w:name="z45" w:id="12"/>
    <w:p>
      <w:pPr>
        <w:spacing w:after="0"/>
        <w:ind w:left="0"/>
        <w:jc w:val="both"/>
      </w:pPr>
      <w:r>
        <w:rPr>
          <w:rFonts w:ascii="Times New Roman"/>
          <w:b w:val="false"/>
          <w:i w:val="false"/>
          <w:color w:val="000000"/>
          <w:sz w:val="28"/>
        </w:rPr>
        <w:t>
      По договоренности Сторон в настоящий Протокол могут быть внесены изменения, которые оформляются отдельными протоколами.</w:t>
      </w:r>
    </w:p>
    <w:bookmarkEnd w:id="12"/>
    <w:bookmarkStart w:name="z46" w:id="13"/>
    <w:p>
      <w:pPr>
        <w:spacing w:after="0"/>
        <w:ind w:left="0"/>
        <w:jc w:val="left"/>
      </w:pPr>
      <w:r>
        <w:rPr>
          <w:rFonts w:ascii="Times New Roman"/>
          <w:b/>
          <w:i w:val="false"/>
          <w:color w:val="000000"/>
        </w:rPr>
        <w:t xml:space="preserve"> 
Статья 7</w:t>
      </w:r>
    </w:p>
    <w:bookmarkEnd w:id="13"/>
    <w:bookmarkStart w:name="z47" w:id="14"/>
    <w:p>
      <w:pPr>
        <w:spacing w:after="0"/>
        <w:ind w:left="0"/>
        <w:jc w:val="both"/>
      </w:pPr>
      <w:r>
        <w:rPr>
          <w:rFonts w:ascii="Times New Roman"/>
          <w:b w:val="false"/>
          <w:i w:val="false"/>
          <w:color w:val="000000"/>
          <w:sz w:val="28"/>
        </w:rPr>
        <w:t>
      Порядок вступления настоящего Протокола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14"/>
    <w:bookmarkStart w:name="z48" w:id="15"/>
    <w:p>
      <w:pPr>
        <w:spacing w:after="0"/>
        <w:ind w:left="0"/>
        <w:jc w:val="both"/>
      </w:pPr>
      <w:r>
        <w:rPr>
          <w:rFonts w:ascii="Times New Roman"/>
          <w:b w:val="false"/>
          <w:i w:val="false"/>
          <w:color w:val="000000"/>
          <w:sz w:val="28"/>
        </w:rPr>
        <w:t>
      Совершено в городе Санкт-Петербурге 11 декабря 2009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заверенную копию.</w:t>
      </w:r>
    </w:p>
    <w:bookmarkEnd w:id="15"/>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Республики               Республики            Российской</w:t>
      </w:r>
      <w:r>
        <w:br/>
      </w:r>
      <w:r>
        <w:rPr>
          <w:rFonts w:ascii="Times New Roman"/>
          <w:b w:val="false"/>
          <w:i w:val="false"/>
          <w:color w:val="000000"/>
          <w:sz w:val="28"/>
        </w:rPr>
        <w:t>
 </w:t>
      </w:r>
      <w:r>
        <w:rPr>
          <w:rFonts w:ascii="Times New Roman"/>
          <w:b w:val="false"/>
          <w:i/>
          <w:color w:val="000000"/>
          <w:sz w:val="28"/>
        </w:rPr>
        <w:t>Беларусь                 Казахстан             Федерации</w:t>
      </w:r>
    </w:p>
    <w:bookmarkStart w:name="z50" w:id="16"/>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Решения Межгосударственного Совета ЕврАзЭС (высшего органа таможенного союза) на уровне глав правительств "О международном договоре по реализации основных положений Соглашения о ведении таможенной статистики внешней и взаимной торговли товарами таможенного союза от 25 января 2008 года" № 31, подписанного 11 декабря 2009 года в г. Санкт-Петербурге:</w:t>
      </w:r>
      <w:r>
        <w:br/>
      </w:r>
      <w:r>
        <w:rPr>
          <w:rFonts w:ascii="Times New Roman"/>
          <w:b w:val="false"/>
          <w:i w:val="false"/>
          <w:color w:val="000000"/>
          <w:sz w:val="28"/>
        </w:rPr>
        <w:t>
</w:t>
      </w:r>
      <w:r>
        <w:rPr>
          <w:rFonts w:ascii="Times New Roman"/>
          <w:b w:val="false"/>
          <w:i w:val="false"/>
          <w:color w:val="000000"/>
          <w:sz w:val="28"/>
        </w:rPr>
        <w:t>
      от Правительства Республики Беларусь - Премьер-министром Республики Беларусь С.С. Сидорским;</w:t>
      </w:r>
      <w:r>
        <w:br/>
      </w:r>
      <w:r>
        <w:rPr>
          <w:rFonts w:ascii="Times New Roman"/>
          <w:b w:val="false"/>
          <w:i w:val="false"/>
          <w:color w:val="000000"/>
          <w:sz w:val="28"/>
        </w:rPr>
        <w:t>
</w:t>
      </w:r>
      <w:r>
        <w:rPr>
          <w:rFonts w:ascii="Times New Roman"/>
          <w:b w:val="false"/>
          <w:i w:val="false"/>
          <w:color w:val="000000"/>
          <w:sz w:val="28"/>
        </w:rPr>
        <w:t>
      от Правительства Республики Казахстан - Премьер-министром Республики Казахстан К.К. Масимовым;</w:t>
      </w:r>
      <w:r>
        <w:br/>
      </w:r>
      <w:r>
        <w:rPr>
          <w:rFonts w:ascii="Times New Roman"/>
          <w:b w:val="false"/>
          <w:i w:val="false"/>
          <w:color w:val="000000"/>
          <w:sz w:val="28"/>
        </w:rPr>
        <w:t>
</w:t>
      </w:r>
      <w:r>
        <w:rPr>
          <w:rFonts w:ascii="Times New Roman"/>
          <w:b w:val="false"/>
          <w:i w:val="false"/>
          <w:color w:val="000000"/>
          <w:sz w:val="28"/>
        </w:rPr>
        <w:t>
      от Правительства Российской Федерации - Председателем Правительства Российской Федерации Путиным В.В.</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Комиссии таможенного союза.</w:t>
      </w:r>
    </w:p>
    <w:bookmarkEnd w:id="16"/>
    <w:p>
      <w:pPr>
        <w:spacing w:after="0"/>
        <w:ind w:left="0"/>
        <w:jc w:val="both"/>
      </w:pPr>
      <w:r>
        <w:rPr>
          <w:rFonts w:ascii="Times New Roman"/>
          <w:b w:val="false"/>
          <w:i/>
          <w:color w:val="000000"/>
          <w:sz w:val="28"/>
        </w:rPr>
        <w:t>      Директор Правового Департамента</w:t>
      </w:r>
      <w:r>
        <w:br/>
      </w:r>
      <w:r>
        <w:rPr>
          <w:rFonts w:ascii="Times New Roman"/>
          <w:b w:val="false"/>
          <w:i w:val="false"/>
          <w:color w:val="000000"/>
          <w:sz w:val="28"/>
        </w:rPr>
        <w:t>
</w:t>
      </w:r>
      <w:r>
        <w:rPr>
          <w:rFonts w:ascii="Times New Roman"/>
          <w:b w:val="false"/>
          <w:i/>
          <w:color w:val="000000"/>
          <w:sz w:val="28"/>
        </w:rPr>
        <w:t>      Секретариата комиссии</w:t>
      </w:r>
      <w:r>
        <w:br/>
      </w:r>
      <w:r>
        <w:rPr>
          <w:rFonts w:ascii="Times New Roman"/>
          <w:b w:val="false"/>
          <w:i w:val="false"/>
          <w:color w:val="000000"/>
          <w:sz w:val="28"/>
        </w:rPr>
        <w:t>
</w:t>
      </w:r>
      <w:r>
        <w:rPr>
          <w:rFonts w:ascii="Times New Roman"/>
          <w:b w:val="false"/>
          <w:i/>
          <w:color w:val="000000"/>
          <w:sz w:val="28"/>
        </w:rPr>
        <w:t>      таможенного союза                          Н.Б. Слюсарь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